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D0BB5" w14:textId="77777777" w:rsidR="001D5724" w:rsidRDefault="001D5724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</w:t>
      </w:r>
      <w:r w:rsidR="00227E1F">
        <w:t>a 2017/18:1181 av Åsa Coenraads</w:t>
      </w:r>
      <w:r>
        <w:t xml:space="preserve"> (M)</w:t>
      </w:r>
      <w:r>
        <w:br/>
        <w:t>Förslag för ett bättre dricksvatten</w:t>
      </w:r>
    </w:p>
    <w:p w14:paraId="4346FBAA" w14:textId="77777777" w:rsidR="001D5724" w:rsidRDefault="00227E1F" w:rsidP="002749F7">
      <w:pPr>
        <w:pStyle w:val="Brdtext"/>
      </w:pPr>
      <w:r>
        <w:t>Åsa Coenraads</w:t>
      </w:r>
      <w:r w:rsidR="001D5724">
        <w:t xml:space="preserve"> har frågat mig när jag och regeringen avser lägga propositionen Åtgärder för ett bättre dricksvatten på riksdagens bord.</w:t>
      </w:r>
    </w:p>
    <w:p w14:paraId="15318B97" w14:textId="4F3CFF7C" w:rsidR="001D5724" w:rsidRDefault="00DF5457" w:rsidP="002749F7">
      <w:pPr>
        <w:pStyle w:val="Brdtext"/>
      </w:pPr>
      <w:r>
        <w:t xml:space="preserve">Det pågår mycket </w:t>
      </w:r>
      <w:r w:rsidR="00A85EDD">
        <w:t xml:space="preserve">arbete med att säkra vårt viktiga </w:t>
      </w:r>
      <w:r w:rsidR="00ED7D6D">
        <w:t>dricksvatten</w:t>
      </w:r>
      <w:r>
        <w:t>. Bl.a. har regeringen nyligen givit Livsmedelsverket i uppdrag att inl</w:t>
      </w:r>
      <w:r w:rsidR="00B15DCE">
        <w:t>eda ett arbete</w:t>
      </w:r>
      <w:r>
        <w:t xml:space="preserve"> med att inrätta ett dricksvattenråd. Livsmedelsverket har också fått förstärkning för arbetet med vattenkatastrofgruppen (VAKA).</w:t>
      </w:r>
    </w:p>
    <w:p w14:paraId="28C4E9BD" w14:textId="0831115C" w:rsidR="00ED7D6D" w:rsidRDefault="00ED7D6D" w:rsidP="002749F7">
      <w:pPr>
        <w:pStyle w:val="Brdtext"/>
      </w:pPr>
      <w:r>
        <w:t xml:space="preserve">Vad gäller </w:t>
      </w:r>
      <w:r w:rsidR="001D5724">
        <w:t>den proposition om dricksvatten som var p</w:t>
      </w:r>
      <w:r w:rsidR="00296985">
        <w:t xml:space="preserve">lanerad under våren </w:t>
      </w:r>
      <w:r w:rsidR="00B15DCE">
        <w:t xml:space="preserve">2018 </w:t>
      </w:r>
      <w:r>
        <w:t xml:space="preserve">har regeringen bestämt sig </w:t>
      </w:r>
      <w:r w:rsidR="00296985">
        <w:t>för att inte gå vidare med den</w:t>
      </w:r>
      <w:r w:rsidR="00D06B0D">
        <w:t xml:space="preserve"> i nuläget</w:t>
      </w:r>
      <w:r>
        <w:t xml:space="preserve">. </w:t>
      </w:r>
    </w:p>
    <w:p w14:paraId="2547AEE2" w14:textId="77777777" w:rsidR="001D5724" w:rsidRDefault="00ED7D6D" w:rsidP="002749F7">
      <w:pPr>
        <w:pStyle w:val="Brdtext"/>
      </w:pPr>
      <w:r>
        <w:t xml:space="preserve">Regeringen fortsätter det viktiga arbetet med att säkra dricksvattnet i Sverige och </w:t>
      </w:r>
      <w:r w:rsidR="0092675E">
        <w:t>tar till sig L</w:t>
      </w:r>
      <w:r w:rsidR="00296985">
        <w:t>agrådets yttrande</w:t>
      </w:r>
      <w:r>
        <w:t xml:space="preserve"> i det fortsatta </w:t>
      </w:r>
      <w:r w:rsidR="00A85EDD">
        <w:t>berednings</w:t>
      </w:r>
      <w:r>
        <w:t>arbetet.</w:t>
      </w:r>
      <w:r w:rsidR="001D5724">
        <w:t xml:space="preserve"> </w:t>
      </w:r>
    </w:p>
    <w:p w14:paraId="4A0CE8EC" w14:textId="77777777" w:rsidR="001D5724" w:rsidRDefault="001D5724" w:rsidP="002749F7">
      <w:pPr>
        <w:pStyle w:val="Brdtext"/>
      </w:pPr>
    </w:p>
    <w:p w14:paraId="6C5070E3" w14:textId="77777777" w:rsidR="001D5724" w:rsidRPr="00296985" w:rsidRDefault="001D5724" w:rsidP="006A12F1">
      <w:pPr>
        <w:pStyle w:val="Brdtext"/>
        <w:rPr>
          <w:lang w:val="de-DE"/>
        </w:rPr>
      </w:pPr>
      <w:r w:rsidRPr="00296985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C6D4B901E8C3412B9D9B96374EF8E7A9"/>
          </w:placeholder>
          <w:dataBinding w:prefixMappings="xmlns:ns0='http://lp/documentinfo/RK' " w:xpath="/ns0:DocumentInfo[1]/ns0:BaseInfo[1]/ns0:HeaderDate[1]" w:storeItemID="{823EA23B-8587-46C1-A435-5DFAC0BD1554}"/>
          <w:date w:fullDate="2018-04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96985">
            <w:rPr>
              <w:lang w:val="de-DE"/>
            </w:rPr>
            <w:t>25</w:t>
          </w:r>
          <w:r w:rsidRPr="00296985">
            <w:rPr>
              <w:lang w:val="de-DE"/>
            </w:rPr>
            <w:t xml:space="preserve"> april 2018</w:t>
          </w:r>
        </w:sdtContent>
      </w:sdt>
    </w:p>
    <w:p w14:paraId="6507956C" w14:textId="77777777" w:rsidR="001D5724" w:rsidRPr="00296985" w:rsidRDefault="001D5724" w:rsidP="004E7A8F">
      <w:pPr>
        <w:pStyle w:val="Brdtextutanavstnd"/>
        <w:rPr>
          <w:lang w:val="de-DE"/>
        </w:rPr>
      </w:pPr>
    </w:p>
    <w:p w14:paraId="6EFC2BDE" w14:textId="77777777" w:rsidR="001D5724" w:rsidRPr="00296985" w:rsidRDefault="001D5724" w:rsidP="004E7A8F">
      <w:pPr>
        <w:pStyle w:val="Brdtextutanavstnd"/>
        <w:rPr>
          <w:lang w:val="de-DE"/>
        </w:rPr>
      </w:pPr>
    </w:p>
    <w:p w14:paraId="5B2BE978" w14:textId="77777777" w:rsidR="001D5724" w:rsidRPr="00296985" w:rsidRDefault="001D5724" w:rsidP="004E7A8F">
      <w:pPr>
        <w:pStyle w:val="Brdtextutanavstnd"/>
        <w:rPr>
          <w:lang w:val="de-DE"/>
        </w:rPr>
      </w:pPr>
    </w:p>
    <w:p w14:paraId="3EA88A51" w14:textId="77777777" w:rsidR="001D5724" w:rsidRPr="00296985" w:rsidRDefault="001D5724" w:rsidP="00422A41">
      <w:pPr>
        <w:pStyle w:val="Brdtext"/>
        <w:rPr>
          <w:lang w:val="de-DE"/>
        </w:rPr>
      </w:pPr>
      <w:r w:rsidRPr="00296985">
        <w:rPr>
          <w:lang w:val="de-DE"/>
        </w:rPr>
        <w:t>Sven-Erik Bucht</w:t>
      </w:r>
    </w:p>
    <w:p w14:paraId="62CF2A94" w14:textId="77777777" w:rsidR="001D5724" w:rsidRPr="00296985" w:rsidRDefault="001D5724" w:rsidP="00DB48AB">
      <w:pPr>
        <w:pStyle w:val="Brdtext"/>
        <w:rPr>
          <w:lang w:val="de-DE"/>
        </w:rPr>
      </w:pPr>
    </w:p>
    <w:sectPr w:rsidR="001D5724" w:rsidRPr="00296985" w:rsidSect="001D57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D1B62" w14:textId="77777777" w:rsidR="001D5724" w:rsidRDefault="001D5724" w:rsidP="00A87A54">
      <w:pPr>
        <w:spacing w:after="0" w:line="240" w:lineRule="auto"/>
      </w:pPr>
      <w:r>
        <w:separator/>
      </w:r>
    </w:p>
  </w:endnote>
  <w:endnote w:type="continuationSeparator" w:id="0">
    <w:p w14:paraId="0DB03B5F" w14:textId="77777777" w:rsidR="001D5724" w:rsidRDefault="001D572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6D07" w14:textId="77777777" w:rsidR="003C5DF3" w:rsidRDefault="003C5D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DF0939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2FD63F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9698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B2D8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F509E4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15B86D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2D5D2A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F3C1E7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C67A54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758BBCF" w14:textId="77777777" w:rsidTr="00C26068">
      <w:trPr>
        <w:trHeight w:val="227"/>
      </w:trPr>
      <w:tc>
        <w:tcPr>
          <w:tcW w:w="4074" w:type="dxa"/>
        </w:tcPr>
        <w:p w14:paraId="506958E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4846D0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229A24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372D5" w14:textId="77777777" w:rsidR="001D5724" w:rsidRDefault="001D5724" w:rsidP="00A87A54">
      <w:pPr>
        <w:spacing w:after="0" w:line="240" w:lineRule="auto"/>
      </w:pPr>
      <w:r>
        <w:separator/>
      </w:r>
    </w:p>
  </w:footnote>
  <w:footnote w:type="continuationSeparator" w:id="0">
    <w:p w14:paraId="00992495" w14:textId="77777777" w:rsidR="001D5724" w:rsidRDefault="001D572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DC2C2" w14:textId="77777777" w:rsidR="003C5DF3" w:rsidRDefault="003C5DF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39EE" w14:textId="77777777" w:rsidR="003C5DF3" w:rsidRDefault="003C5D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D5724" w14:paraId="6648AB49" w14:textId="77777777" w:rsidTr="00C93EBA">
      <w:trPr>
        <w:trHeight w:val="227"/>
      </w:trPr>
      <w:tc>
        <w:tcPr>
          <w:tcW w:w="5534" w:type="dxa"/>
        </w:tcPr>
        <w:p w14:paraId="7C536048" w14:textId="77777777" w:rsidR="001D5724" w:rsidRPr="007D73AB" w:rsidRDefault="001D5724">
          <w:pPr>
            <w:pStyle w:val="Sidhuvud"/>
          </w:pPr>
        </w:p>
      </w:tc>
      <w:tc>
        <w:tcPr>
          <w:tcW w:w="3170" w:type="dxa"/>
          <w:vAlign w:val="bottom"/>
        </w:tcPr>
        <w:p w14:paraId="25A1A4AA" w14:textId="77777777" w:rsidR="001D5724" w:rsidRPr="007D73AB" w:rsidRDefault="001D5724" w:rsidP="00340DE0">
          <w:pPr>
            <w:pStyle w:val="Sidhuvud"/>
          </w:pPr>
        </w:p>
      </w:tc>
      <w:tc>
        <w:tcPr>
          <w:tcW w:w="1134" w:type="dxa"/>
        </w:tcPr>
        <w:p w14:paraId="4536E6FF" w14:textId="77777777" w:rsidR="001D5724" w:rsidRDefault="001D5724" w:rsidP="005A703A">
          <w:pPr>
            <w:pStyle w:val="Sidhuvud"/>
          </w:pPr>
        </w:p>
      </w:tc>
    </w:tr>
    <w:tr w:rsidR="001D5724" w14:paraId="79F58A70" w14:textId="77777777" w:rsidTr="00C93EBA">
      <w:trPr>
        <w:trHeight w:val="1928"/>
      </w:trPr>
      <w:tc>
        <w:tcPr>
          <w:tcW w:w="5534" w:type="dxa"/>
        </w:tcPr>
        <w:p w14:paraId="0CE009E2" w14:textId="77777777" w:rsidR="001D5724" w:rsidRPr="00340DE0" w:rsidRDefault="001D5724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9E7C7F8" w14:textId="77777777" w:rsidR="001D5724" w:rsidRPr="00710A6C" w:rsidRDefault="001D5724" w:rsidP="00EE3C0F">
          <w:pPr>
            <w:pStyle w:val="Sidhuvud"/>
            <w:rPr>
              <w:b/>
            </w:rPr>
          </w:pPr>
        </w:p>
        <w:p w14:paraId="1BEF36A9" w14:textId="77777777" w:rsidR="001D5724" w:rsidRDefault="001D5724" w:rsidP="00EE3C0F">
          <w:pPr>
            <w:pStyle w:val="Sidhuvud"/>
          </w:pPr>
        </w:p>
        <w:p w14:paraId="4310A266" w14:textId="77777777" w:rsidR="001D5724" w:rsidRDefault="001D5724" w:rsidP="00EE3C0F">
          <w:pPr>
            <w:pStyle w:val="Sidhuvud"/>
          </w:pPr>
        </w:p>
        <w:p w14:paraId="7032F4F3" w14:textId="77777777" w:rsidR="001D5724" w:rsidRDefault="001D572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CB3AF5413514C31A06BC5528BB2F8C5"/>
            </w:placeholder>
            <w:dataBinding w:prefixMappings="xmlns:ns0='http://lp/documentinfo/RK' " w:xpath="/ns0:DocumentInfo[1]/ns0:BaseInfo[1]/ns0:Dnr[1]" w:storeItemID="{823EA23B-8587-46C1-A435-5DFAC0BD1554}"/>
            <w:text/>
          </w:sdtPr>
          <w:sdtEndPr/>
          <w:sdtContent>
            <w:p w14:paraId="6DEBFC92" w14:textId="77777777" w:rsidR="001D5724" w:rsidRDefault="001D5724" w:rsidP="00EE3C0F">
              <w:pPr>
                <w:pStyle w:val="Sidhuvud"/>
              </w:pPr>
              <w:r>
                <w:t>N2018/02496/DL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DD4AFD3432A42A9B588AF8C00AA1887"/>
            </w:placeholder>
            <w:showingPlcHdr/>
            <w:dataBinding w:prefixMappings="xmlns:ns0='http://lp/documentinfo/RK' " w:xpath="/ns0:DocumentInfo[1]/ns0:BaseInfo[1]/ns0:DocNumber[1]" w:storeItemID="{823EA23B-8587-46C1-A435-5DFAC0BD1554}"/>
            <w:text/>
          </w:sdtPr>
          <w:sdtEndPr/>
          <w:sdtContent>
            <w:p w14:paraId="11455544" w14:textId="77777777" w:rsidR="001D5724" w:rsidRDefault="001D572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BE4DEA8" w14:textId="77777777" w:rsidR="001D5724" w:rsidRDefault="001D5724" w:rsidP="00EE3C0F">
          <w:pPr>
            <w:pStyle w:val="Sidhuvud"/>
          </w:pPr>
        </w:p>
      </w:tc>
      <w:tc>
        <w:tcPr>
          <w:tcW w:w="1134" w:type="dxa"/>
        </w:tcPr>
        <w:p w14:paraId="063E9B6A" w14:textId="77777777" w:rsidR="001D5724" w:rsidRDefault="001D5724" w:rsidP="0094502D">
          <w:pPr>
            <w:pStyle w:val="Sidhuvud"/>
          </w:pPr>
        </w:p>
        <w:p w14:paraId="2ADCF6D1" w14:textId="77777777" w:rsidR="001D5724" w:rsidRPr="0094502D" w:rsidRDefault="001D5724" w:rsidP="00EC71A6">
          <w:pPr>
            <w:pStyle w:val="Sidhuvud"/>
          </w:pPr>
        </w:p>
      </w:tc>
    </w:tr>
    <w:tr w:rsidR="001D5724" w14:paraId="7504D69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E74EB8981B04C7094878AB92B7D77D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BCCD4B6" w14:textId="77777777" w:rsidR="00296985" w:rsidRPr="00296985" w:rsidRDefault="00296985" w:rsidP="00340DE0">
              <w:pPr>
                <w:pStyle w:val="Sidhuvud"/>
                <w:rPr>
                  <w:b/>
                </w:rPr>
              </w:pPr>
              <w:r w:rsidRPr="00296985">
                <w:rPr>
                  <w:b/>
                </w:rPr>
                <w:t>Näringsdepartementet</w:t>
              </w:r>
            </w:p>
            <w:p w14:paraId="5C0924DB" w14:textId="77777777" w:rsidR="003C5DF3" w:rsidRDefault="00296985" w:rsidP="00340DE0">
              <w:pPr>
                <w:pStyle w:val="Sidhuvud"/>
              </w:pPr>
              <w:r w:rsidRPr="00296985">
                <w:t>Landsbygdsministern</w:t>
              </w:r>
            </w:p>
            <w:p w14:paraId="65D7BE1F" w14:textId="77777777" w:rsidR="003C5DF3" w:rsidRDefault="003C5DF3" w:rsidP="00340DE0">
              <w:pPr>
                <w:pStyle w:val="Sidhuvud"/>
              </w:pPr>
            </w:p>
            <w:p w14:paraId="20A59FED" w14:textId="77777777" w:rsidR="003C5DF3" w:rsidRDefault="003C5DF3" w:rsidP="00340DE0">
              <w:pPr>
                <w:pStyle w:val="Sidhuvud"/>
              </w:pPr>
            </w:p>
            <w:p w14:paraId="0CF519D2" w14:textId="77777777" w:rsidR="003C5DF3" w:rsidRDefault="003C5DF3" w:rsidP="00340DE0">
              <w:pPr>
                <w:pStyle w:val="Sidhuvud"/>
              </w:pPr>
            </w:p>
            <w:p w14:paraId="31EC5525" w14:textId="4DBDE037" w:rsidR="001D5724" w:rsidRPr="001D5724" w:rsidRDefault="003C5DF3" w:rsidP="00340DE0">
              <w:pPr>
                <w:pStyle w:val="Sidhuvud"/>
                <w:rPr>
                  <w:b/>
                </w:rPr>
              </w:pPr>
              <w:r>
                <w:t xml:space="preserve">Ev. synpunkter lämnas till Marina Fransson N/NV/DL ank. 52806 eller e-post. </w:t>
              </w:r>
              <w:hyperlink r:id="rId2" w:history="1">
                <w:r w:rsidRPr="00BF7FF8">
                  <w:rPr>
                    <w:rStyle w:val="Hyperlnk"/>
                  </w:rPr>
                  <w:t>marina.fransson@regeringskansliet.se</w:t>
                </w:r>
              </w:hyperlink>
              <w:r w:rsidR="00C00084">
                <w:t xml:space="preserve"> senast måndag 23</w:t>
              </w:r>
              <w:r w:rsidR="00E43068">
                <w:t xml:space="preserve"> april kl</w:t>
              </w:r>
              <w:r w:rsidR="00216A9F">
                <w:t>.</w:t>
              </w:r>
              <w:r w:rsidR="00C00084">
                <w:t xml:space="preserve"> 12</w:t>
              </w:r>
              <w:r>
                <w:t>.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AB9694E1F304FC9B4B502E253499925"/>
          </w:placeholder>
          <w:dataBinding w:prefixMappings="xmlns:ns0='http://lp/documentinfo/RK' " w:xpath="/ns0:DocumentInfo[1]/ns0:BaseInfo[1]/ns0:Recipient[1]" w:storeItemID="{823EA23B-8587-46C1-A435-5DFAC0BD1554}"/>
          <w:text w:multiLine="1"/>
        </w:sdtPr>
        <w:sdtEndPr/>
        <w:sdtContent>
          <w:tc>
            <w:tcPr>
              <w:tcW w:w="3170" w:type="dxa"/>
            </w:tcPr>
            <w:p w14:paraId="528B4DB3" w14:textId="77777777" w:rsidR="001D5724" w:rsidRDefault="001D5724" w:rsidP="00547B89">
              <w:pPr>
                <w:pStyle w:val="Sidhuvud"/>
              </w:pPr>
              <w:r>
                <w:t>Till riksdagen</w:t>
              </w:r>
              <w:r w:rsidR="003C5DF3">
                <w:br/>
              </w:r>
            </w:p>
          </w:tc>
        </w:sdtContent>
      </w:sdt>
      <w:tc>
        <w:tcPr>
          <w:tcW w:w="1134" w:type="dxa"/>
        </w:tcPr>
        <w:p w14:paraId="45309D06" w14:textId="77777777" w:rsidR="001D5724" w:rsidRDefault="001D5724" w:rsidP="003E6020">
          <w:pPr>
            <w:pStyle w:val="Sidhuvud"/>
          </w:pPr>
        </w:p>
      </w:tc>
    </w:tr>
  </w:tbl>
  <w:p w14:paraId="55A8DF1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24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01CD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5724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A9F"/>
    <w:rsid w:val="00222258"/>
    <w:rsid w:val="00223AD6"/>
    <w:rsid w:val="0022666A"/>
    <w:rsid w:val="00227E1F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985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5DF3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675E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5EDD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5DCE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0084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6B0D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457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3068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B2D80"/>
    <w:rsid w:val="00EC1DA0"/>
    <w:rsid w:val="00EC329B"/>
    <w:rsid w:val="00EC71A6"/>
    <w:rsid w:val="00EC73EB"/>
    <w:rsid w:val="00ED592E"/>
    <w:rsid w:val="00ED6ABD"/>
    <w:rsid w:val="00ED72E1"/>
    <w:rsid w:val="00ED7D6D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C8B6F8"/>
  <w15:docId w15:val="{4C325035-8103-4C67-A8E1-A3AB3B44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marina.fransson@regeringskansliet.s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B3AF5413514C31A06BC5528BB2F8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6B222C-90AB-45BB-A177-9853BA8FB6D8}"/>
      </w:docPartPr>
      <w:docPartBody>
        <w:p w:rsidR="00366609" w:rsidRDefault="00991567" w:rsidP="00991567">
          <w:pPr>
            <w:pStyle w:val="5CB3AF5413514C31A06BC5528BB2F8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D4AFD3432A42A9B588AF8C00AA1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4D669B-8643-4120-8BE1-A119396217FF}"/>
      </w:docPartPr>
      <w:docPartBody>
        <w:p w:rsidR="00366609" w:rsidRDefault="00991567" w:rsidP="00991567">
          <w:pPr>
            <w:pStyle w:val="FDD4AFD3432A42A9B588AF8C00AA18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74EB8981B04C7094878AB92B7D77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D830A-B078-4D0F-8DAF-B22886524F26}"/>
      </w:docPartPr>
      <w:docPartBody>
        <w:p w:rsidR="00366609" w:rsidRDefault="00991567" w:rsidP="00991567">
          <w:pPr>
            <w:pStyle w:val="9E74EB8981B04C7094878AB92B7D77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B9694E1F304FC9B4B502E253499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3B3CA-0960-47CB-9754-1A3B684C6314}"/>
      </w:docPartPr>
      <w:docPartBody>
        <w:p w:rsidR="00366609" w:rsidRDefault="00991567" w:rsidP="00991567">
          <w:pPr>
            <w:pStyle w:val="6AB9694E1F304FC9B4B502E2534999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D4B901E8C3412B9D9B96374EF8E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961954-DFE4-4142-98AA-62E7B9DDF70E}"/>
      </w:docPartPr>
      <w:docPartBody>
        <w:p w:rsidR="00366609" w:rsidRDefault="00991567" w:rsidP="00991567">
          <w:pPr>
            <w:pStyle w:val="C6D4B901E8C3412B9D9B96374EF8E7A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67"/>
    <w:rsid w:val="00366609"/>
    <w:rsid w:val="0099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0F6207778C4CF2B5FC8F1568829DEF">
    <w:name w:val="BE0F6207778C4CF2B5FC8F1568829DEF"/>
    <w:rsid w:val="00991567"/>
  </w:style>
  <w:style w:type="character" w:styleId="Platshllartext">
    <w:name w:val="Placeholder Text"/>
    <w:basedOn w:val="Standardstycketeckensnitt"/>
    <w:uiPriority w:val="99"/>
    <w:semiHidden/>
    <w:rsid w:val="00991567"/>
    <w:rPr>
      <w:noProof w:val="0"/>
      <w:color w:val="808080"/>
    </w:rPr>
  </w:style>
  <w:style w:type="paragraph" w:customStyle="1" w:styleId="F30E69F745BD4A6ABA09F43277FE4406">
    <w:name w:val="F30E69F745BD4A6ABA09F43277FE4406"/>
    <w:rsid w:val="00991567"/>
  </w:style>
  <w:style w:type="paragraph" w:customStyle="1" w:styleId="0BDBAD83430643178AC29D1041FD5A69">
    <w:name w:val="0BDBAD83430643178AC29D1041FD5A69"/>
    <w:rsid w:val="00991567"/>
  </w:style>
  <w:style w:type="paragraph" w:customStyle="1" w:styleId="B90594E2E1A241BF9A05CB748C0F8BFA">
    <w:name w:val="B90594E2E1A241BF9A05CB748C0F8BFA"/>
    <w:rsid w:val="00991567"/>
  </w:style>
  <w:style w:type="paragraph" w:customStyle="1" w:styleId="5CB3AF5413514C31A06BC5528BB2F8C5">
    <w:name w:val="5CB3AF5413514C31A06BC5528BB2F8C5"/>
    <w:rsid w:val="00991567"/>
  </w:style>
  <w:style w:type="paragraph" w:customStyle="1" w:styleId="FDD4AFD3432A42A9B588AF8C00AA1887">
    <w:name w:val="FDD4AFD3432A42A9B588AF8C00AA1887"/>
    <w:rsid w:val="00991567"/>
  </w:style>
  <w:style w:type="paragraph" w:customStyle="1" w:styleId="AD556D632ED644EDA0DD5075F06D92BE">
    <w:name w:val="AD556D632ED644EDA0DD5075F06D92BE"/>
    <w:rsid w:val="00991567"/>
  </w:style>
  <w:style w:type="paragraph" w:customStyle="1" w:styleId="3698D6A37C084C69A7A4472BF416EADD">
    <w:name w:val="3698D6A37C084C69A7A4472BF416EADD"/>
    <w:rsid w:val="00991567"/>
  </w:style>
  <w:style w:type="paragraph" w:customStyle="1" w:styleId="5747969566744A76A71D8988B7CF212F">
    <w:name w:val="5747969566744A76A71D8988B7CF212F"/>
    <w:rsid w:val="00991567"/>
  </w:style>
  <w:style w:type="paragraph" w:customStyle="1" w:styleId="9E74EB8981B04C7094878AB92B7D77D0">
    <w:name w:val="9E74EB8981B04C7094878AB92B7D77D0"/>
    <w:rsid w:val="00991567"/>
  </w:style>
  <w:style w:type="paragraph" w:customStyle="1" w:styleId="6AB9694E1F304FC9B4B502E253499925">
    <w:name w:val="6AB9694E1F304FC9B4B502E253499925"/>
    <w:rsid w:val="00991567"/>
  </w:style>
  <w:style w:type="paragraph" w:customStyle="1" w:styleId="4D7BB814388545809EA3A638FF277325">
    <w:name w:val="4D7BB814388545809EA3A638FF277325"/>
    <w:rsid w:val="00991567"/>
  </w:style>
  <w:style w:type="paragraph" w:customStyle="1" w:styleId="8FE33DB97B5248919C4D81F482321D05">
    <w:name w:val="8FE33DB97B5248919C4D81F482321D05"/>
    <w:rsid w:val="00991567"/>
  </w:style>
  <w:style w:type="paragraph" w:customStyle="1" w:styleId="D83A433C020C4CD2AB66287BD7A15909">
    <w:name w:val="D83A433C020C4CD2AB66287BD7A15909"/>
    <w:rsid w:val="00991567"/>
  </w:style>
  <w:style w:type="paragraph" w:customStyle="1" w:styleId="48A5309C2B1E4294A435D893BC07C7D5">
    <w:name w:val="48A5309C2B1E4294A435D893BC07C7D5"/>
    <w:rsid w:val="00991567"/>
  </w:style>
  <w:style w:type="paragraph" w:customStyle="1" w:styleId="631DCA2373D74C7B940B9802495C1F1F">
    <w:name w:val="631DCA2373D74C7B940B9802495C1F1F"/>
    <w:rsid w:val="00991567"/>
  </w:style>
  <w:style w:type="paragraph" w:customStyle="1" w:styleId="C6D4B901E8C3412B9D9B96374EF8E7A9">
    <w:name w:val="C6D4B901E8C3412B9D9B96374EF8E7A9"/>
    <w:rsid w:val="00991567"/>
  </w:style>
  <w:style w:type="paragraph" w:customStyle="1" w:styleId="2EB6D7C5A342436AB5F98D099857601D">
    <w:name w:val="2EB6D7C5A342436AB5F98D099857601D"/>
    <w:rsid w:val="00991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44a06f33-b1bf-49d9-8d87-04a8b00cb1a8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2018-04-25T00:00:00</HeaderDate>
    <Office/>
    <Dnr>N2018/02496/DL</Dnr>
    <ParagrafNr/>
    <DocumentTitle/>
    <VisitingAddress/>
    <Extra1/>
    <Extra2/>
    <Extra3>Johan Welander</Extra3>
    <Number/>
    <Recipient>Till riksdagen
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35670e95-d5a3-4c2b-9f0d-a339565e4e06">
      <Terms xmlns="http://schemas.microsoft.com/office/infopath/2007/PartnerControls"/>
    </k46d94c0acf84ab9a79866a9d8b1905f>
    <Nyckelord xmlns="35670e95-d5a3-4c2b-9f0d-a339565e4e06" xsi:nil="true"/>
    <c9cd366cc722410295b9eacffbd73909 xmlns="35670e95-d5a3-4c2b-9f0d-a339565e4e06">
      <Terms xmlns="http://schemas.microsoft.com/office/infopath/2007/PartnerControls"/>
    </c9cd366cc722410295b9eacffbd73909>
    <TaxCatchAll xmlns="35670e95-d5a3-4c2b-9f0d-a339565e4e06"/>
    <Sekretess xmlns="35670e95-d5a3-4c2b-9f0d-a339565e4e06">false</Sekretess>
    <Diarienummer xmlns="35670e95-d5a3-4c2b-9f0d-a339565e4e06" xsi:nil="true"/>
    <_dlc_DocId xmlns="35670e95-d5a3-4c2b-9f0d-a339565e4e06">CXFX32CTZZ3Y-804937619-10145</_dlc_DocId>
    <_dlc_DocIdUrl xmlns="35670e95-d5a3-4c2b-9f0d-a339565e4e06">
      <Url>http://rkdhs-n/enhet/nv/dl/Arende/_layouts/DocIdRedir.aspx?ID=CXFX32CTZZ3Y-804937619-10145</Url>
      <Description>CXFX32CTZZ3Y-804937619-10145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5376-043C-4AD8-B6C4-84128D766A6A}"/>
</file>

<file path=customXml/itemProps2.xml><?xml version="1.0" encoding="utf-8"?>
<ds:datastoreItem xmlns:ds="http://schemas.openxmlformats.org/officeDocument/2006/customXml" ds:itemID="{27FDCF2C-C6A8-4E1E-87BE-9CB94B7C30AD}"/>
</file>

<file path=customXml/itemProps3.xml><?xml version="1.0" encoding="utf-8"?>
<ds:datastoreItem xmlns:ds="http://schemas.openxmlformats.org/officeDocument/2006/customXml" ds:itemID="{823EA23B-8587-46C1-A435-5DFAC0BD1554}"/>
</file>

<file path=customXml/itemProps4.xml><?xml version="1.0" encoding="utf-8"?>
<ds:datastoreItem xmlns:ds="http://schemas.openxmlformats.org/officeDocument/2006/customXml" ds:itemID="{27FDCF2C-C6A8-4E1E-87BE-9CB94B7C30AD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35670e95-d5a3-4c2b-9f0d-a339565e4e06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AF075A4-0BAA-4B31-8AB6-0A1C41715701}"/>
</file>

<file path=customXml/itemProps6.xml><?xml version="1.0" encoding="utf-8"?>
<ds:datastoreItem xmlns:ds="http://schemas.openxmlformats.org/officeDocument/2006/customXml" ds:itemID="{27FDCF2C-C6A8-4E1E-87BE-9CB94B7C30AD}"/>
</file>

<file path=customXml/itemProps7.xml><?xml version="1.0" encoding="utf-8"?>
<ds:datastoreItem xmlns:ds="http://schemas.openxmlformats.org/officeDocument/2006/customXml" ds:itemID="{3D84499A-95B9-4D26-AAA2-43AF272B55E7}"/>
</file>

<file path=customXml/itemProps8.xml><?xml version="1.0" encoding="utf-8"?>
<ds:datastoreItem xmlns:ds="http://schemas.openxmlformats.org/officeDocument/2006/customXml" ds:itemID="{98A31106-30D5-495A-8AB2-6D70516D69C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Fransson</dc:creator>
  <cp:keywords/>
  <dc:description/>
  <cp:lastModifiedBy>Marina Fransson</cp:lastModifiedBy>
  <cp:revision>2</cp:revision>
  <cp:lastPrinted>2018-04-16T12:38:00Z</cp:lastPrinted>
  <dcterms:created xsi:type="dcterms:W3CDTF">2018-04-18T07:44:00Z</dcterms:created>
  <dcterms:modified xsi:type="dcterms:W3CDTF">2018-04-18T07:44:00Z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161b668b-fdcb-4083-a1d9-eeafba6ee1e5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