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2F0447" w:rsidP="00DA0661">
      <w:pPr>
        <w:pStyle w:val="Title"/>
      </w:pPr>
      <w:bookmarkStart w:id="0" w:name="Start"/>
      <w:bookmarkEnd w:id="0"/>
      <w:r>
        <w:t>Svar på fråga 2022/23:952 av Tomas Eneroth (S)</w:t>
      </w:r>
      <w:r>
        <w:br/>
      </w:r>
      <w:r w:rsidRPr="002F0447">
        <w:t>Demokratin i Guatemala</w:t>
      </w:r>
    </w:p>
    <w:p w:rsidR="002F0447" w:rsidRPr="002F0447" w:rsidP="002F0447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2F0447">
        <w:t xml:space="preserve">Tomas Eneroth har frågat mig </w:t>
      </w:r>
      <w:r w:rsidRPr="002F0447">
        <w:rPr>
          <w:rFonts w:cs="TimesNewRomanPSMT"/>
        </w:rPr>
        <w:t>om jag avser ta några initiativ till ökat svenskt engagemang och bistånd till Guatemala med anledning av den politiska utvecklingen i landet.</w:t>
      </w:r>
    </w:p>
    <w:p w:rsidR="002F0447" w:rsidP="002F044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</w:p>
    <w:p w:rsidR="003E39D2" w:rsidP="00EA27C5">
      <w:pPr>
        <w:pStyle w:val="BodyText"/>
      </w:pPr>
      <w:r>
        <w:t xml:space="preserve">Jag vill börja med att understryka vikten av </w:t>
      </w:r>
      <w:r>
        <w:t xml:space="preserve">att den nyvalda presidenten Bernardo </w:t>
      </w:r>
      <w:r>
        <w:t>Arévalo</w:t>
      </w:r>
      <w:r>
        <w:t xml:space="preserve"> får stöd i eftervalsprocessen och tillträder presidentposten </w:t>
      </w:r>
      <w:r w:rsidR="003E2E2D">
        <w:t>utan förhinder</w:t>
      </w:r>
      <w:r>
        <w:t xml:space="preserve">. Folkets röst ska respekteras. </w:t>
      </w:r>
    </w:p>
    <w:p w:rsidR="003E39D2" w:rsidP="00EA27C5">
      <w:pPr>
        <w:pStyle w:val="BodyText"/>
      </w:pPr>
      <w:r w:rsidRPr="009721A4">
        <w:t xml:space="preserve">Främjandet av demokrati och rättsstatens principer är en central fråga för </w:t>
      </w:r>
      <w:r w:rsidR="003E2E2D">
        <w:t xml:space="preserve">Sveriges </w:t>
      </w:r>
      <w:r w:rsidRPr="009721A4">
        <w:t xml:space="preserve">regering. Detta illustreras inte minst av den miljard kronor som regeringen årligen avsätter genom globalt strategisamarbete för stöd till frihetskämpar över hela världen. </w:t>
      </w:r>
    </w:p>
    <w:p w:rsidR="005751B3" w:rsidP="005751B3">
      <w:pPr>
        <w:pStyle w:val="BodyText"/>
      </w:pPr>
      <w:r>
        <w:t xml:space="preserve">Regeringen har för närvarande inte för avsikt att öka det svenska biståndet som redan finns i och till Guatemala. Samtidigt kan jag </w:t>
      </w:r>
      <w:r>
        <w:t>konstatera att nuvarande nivåer för biståndet till Latinamerika är i stort sett oförändrade jämfört med de limiter som den förra regeringen införde. Guatemala får även stöd genom regionala och globala insatser som kanaliseras via andra strategier.</w:t>
      </w:r>
      <w:r w:rsidRPr="00486C9A">
        <w:t xml:space="preserve"> </w:t>
      </w:r>
    </w:p>
    <w:p w:rsidR="002F0447" w:rsidRPr="002F0447" w:rsidP="002F044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</w:p>
    <w:p w:rsidR="002F0447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2D8BB9B334024FBFB8E71CDB72929A18"/>
          </w:placeholder>
          <w:dataBinding w:xpath="/ns0:DocumentInfo[1]/ns0:BaseInfo[1]/ns0:HeaderDate[1]" w:storeItemID="{3E72C03F-4727-40E5-8227-98E41A667018}" w:prefixMappings="xmlns:ns0='http://lp/documentinfo/RK' "/>
          <w:date w:fullDate="2023-09-13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814199">
            <w:t>13 september 2023</w:t>
          </w:r>
        </w:sdtContent>
      </w:sdt>
    </w:p>
    <w:p w:rsidR="002F0447" w:rsidP="004E7A8F">
      <w:pPr>
        <w:pStyle w:val="Brdtextutanavstnd"/>
      </w:pPr>
    </w:p>
    <w:p w:rsidR="002F0447" w:rsidP="004E7A8F">
      <w:pPr>
        <w:pStyle w:val="Brdtextutanavstnd"/>
      </w:pPr>
    </w:p>
    <w:p w:rsidR="002F0447" w:rsidRPr="00DB48AB" w:rsidP="00DB48AB">
      <w:pPr>
        <w:pStyle w:val="BodyText"/>
      </w:pPr>
      <w:r>
        <w:t>Johan Forssell</w:t>
      </w:r>
    </w:p>
    <w:sectPr w:rsidSect="00571A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84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84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84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2F0447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2F0447" w:rsidRPr="007D73AB" w:rsidP="00340DE0">
          <w:pPr>
            <w:pStyle w:val="Header"/>
          </w:pPr>
        </w:p>
      </w:tc>
      <w:tc>
        <w:tcPr>
          <w:tcW w:w="1134" w:type="dxa"/>
        </w:tcPr>
        <w:p w:rsidR="002F0447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2F0447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2F0447" w:rsidRPr="00710A6C" w:rsidP="00EE3C0F">
          <w:pPr>
            <w:pStyle w:val="Header"/>
            <w:rPr>
              <w:b/>
            </w:rPr>
          </w:pPr>
        </w:p>
        <w:p w:rsidR="002F0447" w:rsidP="00EE3C0F">
          <w:pPr>
            <w:pStyle w:val="Header"/>
          </w:pPr>
        </w:p>
        <w:p w:rsidR="002F0447" w:rsidP="00EE3C0F">
          <w:pPr>
            <w:pStyle w:val="Header"/>
          </w:pPr>
        </w:p>
        <w:p w:rsidR="002F0447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7614E8ACE022432FB93B7311F11CDD5F"/>
            </w:placeholder>
            <w:dataBinding w:xpath="/ns0:DocumentInfo[1]/ns0:BaseInfo[1]/ns0:Dnr[1]" w:storeItemID="{3E72C03F-4727-40E5-8227-98E41A667018}" w:prefixMappings="xmlns:ns0='http://lp/documentinfo/RK' "/>
            <w:text/>
          </w:sdtPr>
          <w:sdtContent>
            <w:p w:rsidR="002F0447" w:rsidP="00EE3C0F">
              <w:pPr>
                <w:pStyle w:val="Header"/>
              </w:pPr>
              <w:r>
                <w:t>UD2023/</w:t>
              </w:r>
              <w:r>
                <w:t>12074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8815A3EFF0E948128435AD64259212F6"/>
            </w:placeholder>
            <w:showingPlcHdr/>
            <w:dataBinding w:xpath="/ns0:DocumentInfo[1]/ns0:BaseInfo[1]/ns0:DocNumber[1]" w:storeItemID="{3E72C03F-4727-40E5-8227-98E41A667018}" w:prefixMappings="xmlns:ns0='http://lp/documentinfo/RK' "/>
            <w:text/>
          </w:sdtPr>
          <w:sdtContent>
            <w:p w:rsidR="002F0447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2F0447" w:rsidP="00EE3C0F">
          <w:pPr>
            <w:pStyle w:val="Header"/>
          </w:pPr>
        </w:p>
      </w:tc>
      <w:tc>
        <w:tcPr>
          <w:tcW w:w="1134" w:type="dxa"/>
        </w:tcPr>
        <w:p w:rsidR="002F0447" w:rsidP="0094502D">
          <w:pPr>
            <w:pStyle w:val="Header"/>
          </w:pPr>
        </w:p>
        <w:p w:rsidR="002F0447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3F05237C96134FEE92729A70B2297079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2F0447" w:rsidRPr="002F0447" w:rsidP="00340DE0">
              <w:pPr>
                <w:pStyle w:val="Header"/>
                <w:rPr>
                  <w:b/>
                </w:rPr>
              </w:pPr>
              <w:r w:rsidRPr="002F0447">
                <w:rPr>
                  <w:b/>
                </w:rPr>
                <w:t>Utrikesdepartementet</w:t>
              </w:r>
            </w:p>
            <w:p w:rsidR="008F0A96" w:rsidP="00340DE0">
              <w:pPr>
                <w:pStyle w:val="Header"/>
              </w:pPr>
              <w:r w:rsidRPr="002F0447">
                <w:t>Bistånds- och utrikeshandelsministern</w:t>
              </w:r>
            </w:p>
            <w:p w:rsidR="008F0A96" w:rsidP="00340DE0">
              <w:pPr>
                <w:pStyle w:val="Header"/>
              </w:pPr>
            </w:p>
            <w:p w:rsidR="002F0447" w:rsidRPr="008F0A96" w:rsidP="00340DE0">
              <w:pPr>
                <w:pStyle w:val="Header"/>
              </w:pPr>
              <w:r w:rsidRPr="008F0A96">
                <w:rPr>
                  <w:lang w:eastAsia="sv-SE"/>
                </w:rPr>
                <w:br/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48E1E2B4E1CB4CC9954575DC38C9EC41"/>
          </w:placeholder>
          <w:dataBinding w:xpath="/ns0:DocumentInfo[1]/ns0:BaseInfo[1]/ns0:Recipient[1]" w:storeItemID="{3E72C03F-4727-40E5-8227-98E41A667018}" w:prefixMappings="xmlns:ns0='http://lp/documentinfo/RK' "/>
          <w:text w:multiLine="1"/>
        </w:sdtPr>
        <w:sdtContent>
          <w:tc>
            <w:tcPr>
              <w:tcW w:w="3170" w:type="dxa"/>
            </w:tcPr>
            <w:p w:rsidR="002F0447" w:rsidP="00547B89">
              <w:pPr>
                <w:pStyle w:val="Header"/>
              </w:pPr>
              <w:r>
                <w:t>Till riksdagen</w:t>
              </w:r>
              <w:r>
                <w:br/>
              </w:r>
              <w:r>
                <w:br/>
              </w:r>
            </w:p>
          </w:tc>
        </w:sdtContent>
      </w:sdt>
      <w:tc>
        <w:tcPr>
          <w:tcW w:w="1134" w:type="dxa"/>
        </w:tcPr>
        <w:p w:rsidR="002F0447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B7F0FEDA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B7F0FEDA"/>
    <w:numStyleLink w:val="RKNumreradlista"/>
  </w:abstractNum>
  <w:abstractNum w:abstractNumId="15">
    <w:nsid w:val="1F88532F"/>
    <w:multiLevelType w:val="multilevel"/>
    <w:tmpl w:val="B7F0FEDA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B7F0FEDA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B7F0FEDA"/>
    <w:numStyleLink w:val="RKNumreradlista"/>
  </w:abstractNum>
  <w:abstractNum w:abstractNumId="20">
    <w:nsid w:val="2F604539"/>
    <w:multiLevelType w:val="multilevel"/>
    <w:tmpl w:val="B7F0FEDA"/>
    <w:numStyleLink w:val="RKNumreradlista"/>
  </w:abstractNum>
  <w:abstractNum w:abstractNumId="21">
    <w:nsid w:val="348522EF"/>
    <w:multiLevelType w:val="multilevel"/>
    <w:tmpl w:val="B7F0FEDA"/>
    <w:numStyleLink w:val="RKNumreradlista"/>
  </w:abstractNum>
  <w:abstractNum w:abstractNumId="22">
    <w:nsid w:val="38FF55E8"/>
    <w:multiLevelType w:val="multilevel"/>
    <w:tmpl w:val="B7F0FEDA"/>
    <w:styleLink w:val="RKNumreradlista"/>
    <w:lvl w:ilvl="0">
      <w:start w:val="1"/>
      <w:numFmt w:val="decimal"/>
      <w:pStyle w:val="ListNumber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B7F0FEDA"/>
    <w:numStyleLink w:val="RKNumreradlista"/>
  </w:abstractNum>
  <w:abstractNum w:abstractNumId="24">
    <w:nsid w:val="3E1445DA"/>
    <w:multiLevelType w:val="multilevel"/>
    <w:tmpl w:val="B7F0FEDA"/>
    <w:numStyleLink w:val="RKNumreradlista"/>
  </w:abstractNum>
  <w:abstractNum w:abstractNumId="25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4270774A"/>
    <w:multiLevelType w:val="multilevel"/>
    <w:tmpl w:val="B7F0FEDA"/>
    <w:numStyleLink w:val="RKNumreradlista"/>
  </w:abstractNum>
  <w:abstractNum w:abstractNumId="28">
    <w:nsid w:val="4C84297C"/>
    <w:multiLevelType w:val="multilevel"/>
    <w:tmpl w:val="B7F0FEDA"/>
    <w:numStyleLink w:val="RKNumreradlista"/>
  </w:abstractNum>
  <w:abstractNum w:abstractNumId="29">
    <w:nsid w:val="4D904BDB"/>
    <w:multiLevelType w:val="multilevel"/>
    <w:tmpl w:val="B7F0FEDA"/>
    <w:numStyleLink w:val="RKNumreradlista"/>
  </w:abstractNum>
  <w:abstractNum w:abstractNumId="30">
    <w:nsid w:val="4DAD38FF"/>
    <w:multiLevelType w:val="multilevel"/>
    <w:tmpl w:val="B7F0FEDA"/>
    <w:numStyleLink w:val="RKNumreradlista"/>
  </w:abstractNum>
  <w:abstractNum w:abstractNumId="31">
    <w:nsid w:val="53A05A92"/>
    <w:multiLevelType w:val="multilevel"/>
    <w:tmpl w:val="B7F0FEDA"/>
    <w:numStyleLink w:val="RKNumreradlista"/>
  </w:abstractNum>
  <w:abstractNum w:abstractNumId="32">
    <w:nsid w:val="5C6843F9"/>
    <w:multiLevelType w:val="multilevel"/>
    <w:tmpl w:val="1A20A4CA"/>
    <w:numStyleLink w:val="RKPunktlista"/>
  </w:abstractNum>
  <w:abstractNum w:abstractNumId="33">
    <w:nsid w:val="61AC437A"/>
    <w:multiLevelType w:val="multilevel"/>
    <w:tmpl w:val="E2FEA49E"/>
    <w:numStyleLink w:val="RKNumreraderubriker"/>
  </w:abstractNum>
  <w:abstractNum w:abstractNumId="34">
    <w:nsid w:val="64780D1B"/>
    <w:multiLevelType w:val="multilevel"/>
    <w:tmpl w:val="B7F0FEDA"/>
    <w:numStyleLink w:val="RKNumreradlista"/>
  </w:abstractNum>
  <w:abstractNum w:abstractNumId="35">
    <w:nsid w:val="664239C2"/>
    <w:multiLevelType w:val="multilevel"/>
    <w:tmpl w:val="1A20A4CA"/>
    <w:numStyleLink w:val="RKPunktlista"/>
  </w:abstractNum>
  <w:abstractNum w:abstractNumId="36">
    <w:nsid w:val="6AA87A6A"/>
    <w:multiLevelType w:val="multilevel"/>
    <w:tmpl w:val="186C6512"/>
    <w:numStyleLink w:val="Strecklistan"/>
  </w:abstractNum>
  <w:abstractNum w:abstractNumId="37">
    <w:nsid w:val="6D8C68B4"/>
    <w:multiLevelType w:val="multilevel"/>
    <w:tmpl w:val="B7F0FEDA"/>
    <w:numStyleLink w:val="RKNumreradlista"/>
  </w:abstractNum>
  <w:abstractNum w:abstractNumId="38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466A28"/>
    <w:multiLevelType w:val="multilevel"/>
    <w:tmpl w:val="1A20A4CA"/>
    <w:numStyleLink w:val="RKPunktlista"/>
  </w:abstractNum>
  <w:abstractNum w:abstractNumId="40">
    <w:nsid w:val="76322898"/>
    <w:multiLevelType w:val="multilevel"/>
    <w:tmpl w:val="186C6512"/>
    <w:numStyleLink w:val="Strecklistan"/>
  </w:abstractNum>
  <w:num w:numId="1">
    <w:abstractNumId w:val="26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8"/>
  </w:num>
  <w:num w:numId="13">
    <w:abstractNumId w:val="31"/>
  </w:num>
  <w:num w:numId="14">
    <w:abstractNumId w:val="13"/>
  </w:num>
  <w:num w:numId="15">
    <w:abstractNumId w:val="11"/>
  </w:num>
  <w:num w:numId="16">
    <w:abstractNumId w:val="35"/>
  </w:num>
  <w:num w:numId="17">
    <w:abstractNumId w:val="32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8"/>
  </w:num>
  <w:num w:numId="24">
    <w:abstractNumId w:val="29"/>
  </w:num>
  <w:num w:numId="25">
    <w:abstractNumId w:val="39"/>
  </w:num>
  <w:num w:numId="26">
    <w:abstractNumId w:val="23"/>
  </w:num>
  <w:num w:numId="27">
    <w:abstractNumId w:val="36"/>
  </w:num>
  <w:num w:numId="28">
    <w:abstractNumId w:val="18"/>
  </w:num>
  <w:num w:numId="29">
    <w:abstractNumId w:val="16"/>
  </w:num>
  <w:num w:numId="30">
    <w:abstractNumId w:val="37"/>
  </w:num>
  <w:num w:numId="31">
    <w:abstractNumId w:val="15"/>
  </w:num>
  <w:num w:numId="32">
    <w:abstractNumId w:val="30"/>
  </w:num>
  <w:num w:numId="33">
    <w:abstractNumId w:val="34"/>
  </w:num>
  <w:num w:numId="34">
    <w:abstractNumId w:val="40"/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707CD2"/>
    <w:pPr>
      <w:numPr>
        <w:numId w:val="44"/>
      </w:numPr>
      <w:spacing w:after="100"/>
    </w:pPr>
  </w:style>
  <w:style w:type="paragraph" w:styleId="ListNumber2">
    <w:name w:val="List Number 2"/>
    <w:basedOn w:val="Normal"/>
    <w:uiPriority w:val="6"/>
    <w:rsid w:val="00707CD2"/>
    <w:pPr>
      <w:numPr>
        <w:ilvl w:val="1"/>
        <w:numId w:val="44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707CD2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707CD2"/>
    <w:pPr>
      <w:numPr>
        <w:ilvl w:val="2"/>
        <w:numId w:val="44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paragraph" w:customStyle="1" w:styleId="Brdtextefterlista">
    <w:name w:val="Brödtext efter lista"/>
    <w:basedOn w:val="BodyText"/>
    <w:next w:val="BodyText"/>
    <w:qFormat/>
    <w:rsid w:val="00707CD2"/>
  </w:style>
  <w:style w:type="paragraph" w:styleId="Revision">
    <w:name w:val="Revision"/>
    <w:hidden/>
    <w:uiPriority w:val="99"/>
    <w:semiHidden/>
    <w:rsid w:val="0081419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header" Target="header3.xml" /><Relationship Id="rId14" Type="http://schemas.openxmlformats.org/officeDocument/2006/relationships/footer" Target="footer3.xml" /><Relationship Id="rId15" Type="http://schemas.openxmlformats.org/officeDocument/2006/relationships/glossaryDocument" Target="glossary/document.xml" /><Relationship Id="rId16" Type="http://schemas.openxmlformats.org/officeDocument/2006/relationships/theme" Target="theme/theme1.xml" /><Relationship Id="rId17" Type="http://schemas.openxmlformats.org/officeDocument/2006/relationships/numbering" Target="numbering.xml" /><Relationship Id="rId18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header" Target="header1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614E8ACE022432FB93B7311F11CDD5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09D8F08-5E63-4788-847E-B4F8D236E660}"/>
      </w:docPartPr>
      <w:docPartBody>
        <w:p w:rsidR="00AD6B8C" w:rsidP="00EE375C">
          <w:pPr>
            <w:pStyle w:val="7614E8ACE022432FB93B7311F11CDD5F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815A3EFF0E948128435AD64259212F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FC83721-07B8-4312-83C9-90E3B0EE556A}"/>
      </w:docPartPr>
      <w:docPartBody>
        <w:p w:rsidR="00AD6B8C" w:rsidP="00EE375C">
          <w:pPr>
            <w:pStyle w:val="8815A3EFF0E948128435AD64259212F6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F05237C96134FEE92729A70B229707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5A7DA95-87AA-4B78-B8D6-8C93F3C545E7}"/>
      </w:docPartPr>
      <w:docPartBody>
        <w:p w:rsidR="00AD6B8C" w:rsidP="00EE375C">
          <w:pPr>
            <w:pStyle w:val="3F05237C96134FEE92729A70B2297079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8E1E2B4E1CB4CC9954575DC38C9EC4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3D611A7-83F6-4EFC-8C36-29EB323BC343}"/>
      </w:docPartPr>
      <w:docPartBody>
        <w:p w:rsidR="00AD6B8C" w:rsidP="00EE375C">
          <w:pPr>
            <w:pStyle w:val="48E1E2B4E1CB4CC9954575DC38C9EC4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D8BB9B334024FBFB8E71CDB72929A1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FB42C74-F5DB-4DE1-A919-0A5862CCA933}"/>
      </w:docPartPr>
      <w:docPartBody>
        <w:p w:rsidR="00AD6B8C" w:rsidP="00EE375C">
          <w:pPr>
            <w:pStyle w:val="2D8BB9B334024FBFB8E71CDB72929A18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E375C"/>
    <w:rPr>
      <w:noProof w:val="0"/>
      <w:color w:val="808080"/>
    </w:rPr>
  </w:style>
  <w:style w:type="paragraph" w:customStyle="1" w:styleId="7614E8ACE022432FB93B7311F11CDD5F">
    <w:name w:val="7614E8ACE022432FB93B7311F11CDD5F"/>
    <w:rsid w:val="00EE375C"/>
  </w:style>
  <w:style w:type="paragraph" w:customStyle="1" w:styleId="48E1E2B4E1CB4CC9954575DC38C9EC41">
    <w:name w:val="48E1E2B4E1CB4CC9954575DC38C9EC41"/>
    <w:rsid w:val="00EE375C"/>
  </w:style>
  <w:style w:type="paragraph" w:customStyle="1" w:styleId="8815A3EFF0E948128435AD64259212F61">
    <w:name w:val="8815A3EFF0E948128435AD64259212F61"/>
    <w:rsid w:val="00EE375C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3F05237C96134FEE92729A70B22970791">
    <w:name w:val="3F05237C96134FEE92729A70B22970791"/>
    <w:rsid w:val="00EE375C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2D8BB9B334024FBFB8E71CDB72929A18">
    <w:name w:val="2D8BB9B334024FBFB8E71CDB72929A18"/>
    <w:rsid w:val="00EE375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Bistånds- och utrikeshandelsministern</TopSender>
    <OrganisationInfo>
      <Organisatoriskenhet1>Utrikesdepartementet</Organisatoriskenhet1>
      <Organisatoriskenhet2> </Organisatoriskenhet2>
      <Organisatoriskenhet3> </Organisatoriskenhet3>
      <Organisatoriskenhet1Id>191</Organisatoriskenhet1Id>
      <Organisatoriskenhet2Id> </Organisatoriskenhet2Id>
      <Organisatoriskenhet3Id> </Organisatoriskenhet3Id>
    </OrganisationInfo>
    <HeaderDate>2023-09-13T00:00:00</HeaderDate>
    <Office/>
    <Dnr>UD2023/12074</Dnr>
    <ParagrafNr/>
    <DocumentTitle/>
    <VisitingAddress/>
    <Extra1/>
    <Extra2/>
    <Extra3>Thomas Eneroth</Extra3>
    <Number/>
    <Recipient>Till riksdagen
</Recipient>
    <SenderText/>
    <DocNumber/>
    <Doclanguage>1053</Doclanguage>
    <Appendix/>
    <LogotypeName>RK_LOGO_SV_BW.emf</LogotypeName>
  </BaseInfo>
</DocumentInfo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ae28fcb0-a9bf-41db-a42e-1f8699797941</RD_Svarsid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3acb5545ad42a4fdd8dc97568766d1e9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7792ee38ac9c338a60b0b143f121528c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72C03F-4727-40E5-8227-98E41A667018}">
  <ds:schemaRefs>
    <ds:schemaRef ds:uri="http://lp/documentinfo/RK"/>
  </ds:schemaRefs>
</ds:datastoreItem>
</file>

<file path=customXml/itemProps2.xml><?xml version="1.0" encoding="utf-8"?>
<ds:datastoreItem xmlns:ds="http://schemas.openxmlformats.org/officeDocument/2006/customXml" ds:itemID="{E5CCF851-B38D-4996-B96A-A89E1D51ABE4}">
  <ds:schemaRefs>
    <ds:schemaRef ds:uri="9c9941df-7074-4a92-bf99-225d24d78d61"/>
    <ds:schemaRef ds:uri="http://schemas.microsoft.com/office/2006/documentManagement/types"/>
    <ds:schemaRef ds:uri="http://schemas.microsoft.com/office/2006/metadata/properties"/>
    <ds:schemaRef ds:uri="cc625d36-bb37-4650-91b9-0c96159295ba"/>
    <ds:schemaRef ds:uri="18f3d968-6251-40b0-9f11-012b293496c2"/>
    <ds:schemaRef ds:uri="http://purl.org/dc/terms/"/>
    <ds:schemaRef ds:uri="http://schemas.openxmlformats.org/package/2006/metadata/core-properties"/>
    <ds:schemaRef ds:uri="http://purl.org/dc/elements/1.1/"/>
    <ds:schemaRef ds:uri="a9ec56ab-dea3-443b-ae99-35f2199b5204"/>
    <ds:schemaRef ds:uri="http://schemas.microsoft.com/office/infopath/2007/PartnerControls"/>
    <ds:schemaRef ds:uri="4e9c2f0c-7bf8-49af-8356-cbf363fc78a7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7C85A3A-061B-4586-9B04-05C04FA96BE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9309D6B-ED0C-439A-8F2C-5BB9F4396A48}"/>
</file>

<file path=customXml/itemProps5.xml><?xml version="1.0" encoding="utf-8"?>
<ds:datastoreItem xmlns:ds="http://schemas.openxmlformats.org/officeDocument/2006/customXml" ds:itemID="{6A31F555-142F-47DF-9D99-D5B05CA15A5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179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952 av Tomas Eneroth (S) Demokratin i Guatemala.docx</dc:title>
  <cp:revision>2</cp:revision>
  <dcterms:created xsi:type="dcterms:W3CDTF">2023-09-13T09:04:00Z</dcterms:created>
  <dcterms:modified xsi:type="dcterms:W3CDTF">2023-09-13T09:04:00Z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  <property fmtid="{D5CDD505-2E9C-101B-9397-08002B2CF9AE}" pid="6" name="_dlc_DocIdItemGuid">
    <vt:lpwstr>6d001be2-2560-45d4-a422-6b94e4917b36</vt:lpwstr>
  </property>
</Properties>
</file>