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2916F" w14:textId="4BC99C83" w:rsidR="000A79B4" w:rsidRDefault="00644FB3" w:rsidP="000A79B4">
      <w:pPr>
        <w:pStyle w:val="Rubrik"/>
      </w:pPr>
      <w:r>
        <w:t xml:space="preserve">Svar på fråga </w:t>
      </w:r>
      <w:r w:rsidRPr="00644FB3">
        <w:t>2019/20:20</w:t>
      </w:r>
      <w:r w:rsidR="000A79B4">
        <w:t>80</w:t>
      </w:r>
      <w:r w:rsidRPr="00644FB3">
        <w:t xml:space="preserve"> </w:t>
      </w:r>
      <w:r>
        <w:t xml:space="preserve">av </w:t>
      </w:r>
      <w:r w:rsidR="000A79B4" w:rsidRPr="000A79B4">
        <w:t>Marléne Lund Kopparklint (M)</w:t>
      </w:r>
      <w:r w:rsidR="000A79B4">
        <w:t xml:space="preserve"> Förebyggande av suicid</w:t>
      </w:r>
    </w:p>
    <w:p w14:paraId="58B43635" w14:textId="679E9959" w:rsidR="000A79B4" w:rsidRDefault="000A79B4" w:rsidP="000A79B4">
      <w:pPr>
        <w:pStyle w:val="Brdtext"/>
        <w:tabs>
          <w:tab w:val="center" w:pos="3727"/>
        </w:tabs>
      </w:pPr>
      <w:r w:rsidRPr="000A79B4">
        <w:t xml:space="preserve">Marléne Lund Kopparklint </w:t>
      </w:r>
      <w:r w:rsidR="00644FB3">
        <w:t>har frågat mig</w:t>
      </w:r>
      <w:r>
        <w:t xml:space="preserve"> hur jag ämnar arbeta för att förebygga suicid bland personer som lider av psykisk ohälsa under de olika faser som coronapandemin för med sig</w:t>
      </w:r>
      <w:r w:rsidR="00E32B9F">
        <w:t>.</w:t>
      </w:r>
      <w:bookmarkStart w:id="0" w:name="_GoBack"/>
      <w:bookmarkEnd w:id="0"/>
    </w:p>
    <w:p w14:paraId="39966E53" w14:textId="667F487B" w:rsidR="000A79B4" w:rsidRDefault="000A79B4" w:rsidP="00917BA6">
      <w:pPr>
        <w:pStyle w:val="Brdtext"/>
        <w:tabs>
          <w:tab w:val="center" w:pos="3727"/>
        </w:tabs>
      </w:pPr>
      <w:r>
        <w:t xml:space="preserve">Arbetet med att bekämpa den psykiska ohälsan och förebygga antalet suicid är prioriterat av regeringen och så även under spridningen av covid-19. Under 2020 har regeringen genomfört </w:t>
      </w:r>
      <w:r w:rsidR="006E766E">
        <w:t>en kraftfull satsning på området och t</w:t>
      </w:r>
      <w:r>
        <w:t xml:space="preserve">otalt fördelas ca 2,2 miljarder kronor till arbetet med att </w:t>
      </w:r>
      <w:r w:rsidRPr="000A79B4">
        <w:t>främja psykisk hälsa</w:t>
      </w:r>
      <w:r>
        <w:t xml:space="preserve"> och </w:t>
      </w:r>
      <w:r w:rsidRPr="000A79B4">
        <w:t>motverka psykisk ohälsa</w:t>
      </w:r>
      <w:r>
        <w:t xml:space="preserve"> och suicid. </w:t>
      </w:r>
      <w:r w:rsidR="00917BA6">
        <w:t xml:space="preserve">På fem år har den statliga satsningen på psykisk hälsa mer än fördubblats. </w:t>
      </w:r>
      <w:r w:rsidRPr="000A79B4">
        <w:t xml:space="preserve">Merparten av medlen fördelas till regioner och kommuner för att stärka deras arbete. </w:t>
      </w:r>
      <w:r>
        <w:t xml:space="preserve">Medlen kan användas </w:t>
      </w:r>
      <w:r w:rsidR="00917BA6">
        <w:t xml:space="preserve">för att </w:t>
      </w:r>
      <w:r w:rsidR="00917BA6" w:rsidRPr="00917BA6">
        <w:t>förebygga suicid bland personer som lider av psykisk ohälsa</w:t>
      </w:r>
      <w:r w:rsidR="007B2F8C">
        <w:t xml:space="preserve"> oavsett orsak. Satsningen är särskilt viktig mot bakgrund av pandemin.</w:t>
      </w:r>
    </w:p>
    <w:p w14:paraId="052DB3DD" w14:textId="3A2D2E97" w:rsidR="00A0129C" w:rsidRDefault="000A79B4" w:rsidP="00644FB3">
      <w:pPr>
        <w:pStyle w:val="Brdtext"/>
        <w:tabs>
          <w:tab w:val="center" w:pos="3727"/>
        </w:tabs>
      </w:pPr>
      <w:r>
        <w:t>Regeringen har också ökat anslagen till det civila samhällets organisationer</w:t>
      </w:r>
      <w:r w:rsidR="007B2F8C">
        <w:t>.</w:t>
      </w:r>
      <w:r>
        <w:t xml:space="preserve"> </w:t>
      </w:r>
      <w:r w:rsidR="007B2F8C">
        <w:t>F</w:t>
      </w:r>
      <w:r>
        <w:t>ör 2020 fördelas ca 65 miljoner kronor till organisationernas arbete med psykisk hälsa och suicid</w:t>
      </w:r>
      <w:r w:rsidR="00C10790">
        <w:t>prevention</w:t>
      </w:r>
      <w:r>
        <w:t xml:space="preserve">. Folkhälsomyndigheten har också fördelat extra omställningsmedel till dessa organisationer med anledning av covid-19. </w:t>
      </w:r>
    </w:p>
    <w:p w14:paraId="0AC0CCB0" w14:textId="72AD9A4F" w:rsidR="00917BA6" w:rsidRDefault="00917BA6" w:rsidP="00917BA6">
      <w:pPr>
        <w:pStyle w:val="Brdtext"/>
        <w:tabs>
          <w:tab w:val="center" w:pos="3727"/>
        </w:tabs>
      </w:pPr>
      <w:r>
        <w:t>Den 30 juli 2020 uppdrog regeringen åt Folkhälsomyndigheten och Socialstyrelsen att, tillsammans med tjugofem andra myndigheter, inkomma med underlag inför en ny strategi inom området psykisk hälsa och suicidprevention. I uppdraget ingår att lämna förslag på utvecklade och förstärkta insatser inom det suicidpreventiva området. Målsättningen med uppdraget är bl.a. att långsiktigt öka kunskapen om vilka behov av förebyggande insatser som behövs i olika delar av samhället.</w:t>
      </w:r>
    </w:p>
    <w:p w14:paraId="310BAFCC" w14:textId="7498C7F5" w:rsidR="00663A3A" w:rsidRDefault="00917BA6" w:rsidP="00FE3F61">
      <w:pPr>
        <w:pStyle w:val="Brdtext"/>
        <w:tabs>
          <w:tab w:val="center" w:pos="3727"/>
        </w:tabs>
      </w:pPr>
      <w:r>
        <w:lastRenderedPageBreak/>
        <w:t xml:space="preserve">Insatser för att minska antalet självmord är fortsatt prioriterade för regeringen. </w:t>
      </w:r>
    </w:p>
    <w:p w14:paraId="2863F390" w14:textId="3C2ADF7E" w:rsidR="00834FFA" w:rsidRDefault="00834FFA" w:rsidP="00FE3F61">
      <w:pPr>
        <w:pStyle w:val="Brdtext"/>
        <w:tabs>
          <w:tab w:val="center" w:pos="3727"/>
        </w:tabs>
      </w:pPr>
      <w:r>
        <w:t xml:space="preserve">Stockholm den </w:t>
      </w:r>
      <w:r w:rsidR="000A79B4">
        <w:t xml:space="preserve">9 </w:t>
      </w:r>
      <w:r>
        <w:t>september 2020</w:t>
      </w:r>
    </w:p>
    <w:p w14:paraId="1D83959C" w14:textId="77777777" w:rsidR="00834FFA" w:rsidRDefault="00834FFA" w:rsidP="00FE3F61">
      <w:pPr>
        <w:pStyle w:val="Brdtext"/>
        <w:tabs>
          <w:tab w:val="center" w:pos="3727"/>
        </w:tabs>
      </w:pPr>
    </w:p>
    <w:p w14:paraId="5C0F4149" w14:textId="77777777" w:rsidR="00644FB3" w:rsidRDefault="00834FFA" w:rsidP="00FE3F61">
      <w:pPr>
        <w:pStyle w:val="Brdtext"/>
        <w:tabs>
          <w:tab w:val="center" w:pos="3727"/>
        </w:tabs>
      </w:pPr>
      <w:r>
        <w:t xml:space="preserve">Lena Hallengren </w:t>
      </w:r>
    </w:p>
    <w:sectPr w:rsidR="00644FB3" w:rsidSect="00571A0B">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C3BD2" w14:textId="77777777" w:rsidR="00B44267" w:rsidRDefault="00B44267" w:rsidP="00A87A54">
      <w:pPr>
        <w:spacing w:after="0" w:line="240" w:lineRule="auto"/>
      </w:pPr>
      <w:r>
        <w:separator/>
      </w:r>
    </w:p>
  </w:endnote>
  <w:endnote w:type="continuationSeparator" w:id="0">
    <w:p w14:paraId="58322C2F" w14:textId="77777777" w:rsidR="00B44267" w:rsidRDefault="00B4426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8F0D" w14:textId="77777777" w:rsidR="00EA4683" w:rsidRDefault="00EA468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09BB631" w14:textId="77777777" w:rsidTr="006A26EC">
      <w:trPr>
        <w:trHeight w:val="227"/>
        <w:jc w:val="right"/>
      </w:trPr>
      <w:tc>
        <w:tcPr>
          <w:tcW w:w="708" w:type="dxa"/>
          <w:vAlign w:val="bottom"/>
        </w:tcPr>
        <w:p w14:paraId="05EB580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9026807" w14:textId="77777777" w:rsidTr="006A26EC">
      <w:trPr>
        <w:trHeight w:val="850"/>
        <w:jc w:val="right"/>
      </w:trPr>
      <w:tc>
        <w:tcPr>
          <w:tcW w:w="708" w:type="dxa"/>
          <w:vAlign w:val="bottom"/>
        </w:tcPr>
        <w:p w14:paraId="60A9467F" w14:textId="77777777" w:rsidR="005606BC" w:rsidRPr="00347E11" w:rsidRDefault="005606BC" w:rsidP="005606BC">
          <w:pPr>
            <w:pStyle w:val="Sidfot"/>
            <w:spacing w:line="276" w:lineRule="auto"/>
            <w:jc w:val="right"/>
          </w:pPr>
        </w:p>
      </w:tc>
    </w:tr>
  </w:tbl>
  <w:p w14:paraId="4C5DB1FA"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D3F6496" w14:textId="77777777" w:rsidTr="001F4302">
      <w:trPr>
        <w:trHeight w:val="510"/>
      </w:trPr>
      <w:tc>
        <w:tcPr>
          <w:tcW w:w="8525" w:type="dxa"/>
          <w:gridSpan w:val="2"/>
          <w:vAlign w:val="bottom"/>
        </w:tcPr>
        <w:p w14:paraId="78D778BA" w14:textId="77777777" w:rsidR="00347E11" w:rsidRPr="00347E11" w:rsidRDefault="00347E11" w:rsidP="00347E11">
          <w:pPr>
            <w:pStyle w:val="Sidfot"/>
            <w:rPr>
              <w:sz w:val="8"/>
            </w:rPr>
          </w:pPr>
        </w:p>
      </w:tc>
    </w:tr>
    <w:tr w:rsidR="00093408" w:rsidRPr="00EE3C0F" w14:paraId="00285853" w14:textId="77777777" w:rsidTr="00C26068">
      <w:trPr>
        <w:trHeight w:val="227"/>
      </w:trPr>
      <w:tc>
        <w:tcPr>
          <w:tcW w:w="4074" w:type="dxa"/>
        </w:tcPr>
        <w:p w14:paraId="0402D9CA" w14:textId="77777777" w:rsidR="00347E11" w:rsidRPr="00F53AEA" w:rsidRDefault="00347E11" w:rsidP="00C26068">
          <w:pPr>
            <w:pStyle w:val="Sidfot"/>
            <w:spacing w:line="276" w:lineRule="auto"/>
          </w:pPr>
        </w:p>
      </w:tc>
      <w:tc>
        <w:tcPr>
          <w:tcW w:w="4451" w:type="dxa"/>
        </w:tcPr>
        <w:p w14:paraId="7C69C144" w14:textId="77777777" w:rsidR="00093408" w:rsidRPr="00F53AEA" w:rsidRDefault="00093408" w:rsidP="00F53AEA">
          <w:pPr>
            <w:pStyle w:val="Sidfot"/>
            <w:spacing w:line="276" w:lineRule="auto"/>
          </w:pPr>
        </w:p>
      </w:tc>
    </w:tr>
  </w:tbl>
  <w:p w14:paraId="26D11D2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E1C2A" w14:textId="77777777" w:rsidR="00B44267" w:rsidRDefault="00B44267" w:rsidP="00A87A54">
      <w:pPr>
        <w:spacing w:after="0" w:line="240" w:lineRule="auto"/>
      </w:pPr>
      <w:r>
        <w:separator/>
      </w:r>
    </w:p>
  </w:footnote>
  <w:footnote w:type="continuationSeparator" w:id="0">
    <w:p w14:paraId="3398B93F" w14:textId="77777777" w:rsidR="00B44267" w:rsidRDefault="00B4426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BD7EB" w14:textId="77777777" w:rsidR="00EA4683" w:rsidRDefault="00EA468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743C" w14:textId="77777777" w:rsidR="00EA4683" w:rsidRDefault="00EA468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44FB3" w14:paraId="57EEE950" w14:textId="77777777" w:rsidTr="00C93EBA">
      <w:trPr>
        <w:trHeight w:val="227"/>
      </w:trPr>
      <w:tc>
        <w:tcPr>
          <w:tcW w:w="5534" w:type="dxa"/>
        </w:tcPr>
        <w:p w14:paraId="2772AC93" w14:textId="77777777" w:rsidR="00644FB3" w:rsidRPr="007D73AB" w:rsidRDefault="00644FB3">
          <w:pPr>
            <w:pStyle w:val="Sidhuvud"/>
          </w:pPr>
        </w:p>
      </w:tc>
      <w:tc>
        <w:tcPr>
          <w:tcW w:w="3170" w:type="dxa"/>
          <w:vAlign w:val="bottom"/>
        </w:tcPr>
        <w:p w14:paraId="75533D3E" w14:textId="77777777" w:rsidR="00644FB3" w:rsidRPr="007D73AB" w:rsidRDefault="00644FB3" w:rsidP="00340DE0">
          <w:pPr>
            <w:pStyle w:val="Sidhuvud"/>
          </w:pPr>
        </w:p>
      </w:tc>
      <w:tc>
        <w:tcPr>
          <w:tcW w:w="1134" w:type="dxa"/>
        </w:tcPr>
        <w:p w14:paraId="15617C6C" w14:textId="77777777" w:rsidR="00644FB3" w:rsidRDefault="00644FB3" w:rsidP="005A703A">
          <w:pPr>
            <w:pStyle w:val="Sidhuvud"/>
          </w:pPr>
        </w:p>
      </w:tc>
    </w:tr>
    <w:tr w:rsidR="00644FB3" w14:paraId="72D71C9F" w14:textId="77777777" w:rsidTr="00C93EBA">
      <w:trPr>
        <w:trHeight w:val="1928"/>
      </w:trPr>
      <w:tc>
        <w:tcPr>
          <w:tcW w:w="5534" w:type="dxa"/>
        </w:tcPr>
        <w:p w14:paraId="4D7AF40C" w14:textId="77777777" w:rsidR="00644FB3" w:rsidRDefault="00644FB3" w:rsidP="00340DE0">
          <w:pPr>
            <w:pStyle w:val="Sidhuvud"/>
          </w:pPr>
          <w:r>
            <w:rPr>
              <w:noProof/>
            </w:rPr>
            <w:drawing>
              <wp:inline distT="0" distB="0" distL="0" distR="0" wp14:anchorId="66017D23" wp14:editId="622A8AD8">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p w14:paraId="4533C721" w14:textId="77777777" w:rsidR="00965409" w:rsidRDefault="00965409" w:rsidP="00340DE0">
          <w:pPr>
            <w:pStyle w:val="Sidhuvud"/>
          </w:pPr>
        </w:p>
        <w:p w14:paraId="0379971B" w14:textId="75B98402" w:rsidR="00965409" w:rsidRPr="00340DE0" w:rsidRDefault="00965409" w:rsidP="00FE1605">
          <w:pPr>
            <w:pStyle w:val="Sidhuvud"/>
          </w:pPr>
        </w:p>
      </w:tc>
      <w:tc>
        <w:tcPr>
          <w:tcW w:w="3170" w:type="dxa"/>
        </w:tcPr>
        <w:p w14:paraId="6AA68FA4" w14:textId="77777777" w:rsidR="00644FB3" w:rsidRPr="00710A6C" w:rsidRDefault="00644FB3" w:rsidP="00EE3C0F">
          <w:pPr>
            <w:pStyle w:val="Sidhuvud"/>
            <w:rPr>
              <w:b/>
            </w:rPr>
          </w:pPr>
        </w:p>
        <w:p w14:paraId="12E1868F" w14:textId="77777777" w:rsidR="00644FB3" w:rsidRDefault="00644FB3" w:rsidP="00EE3C0F">
          <w:pPr>
            <w:pStyle w:val="Sidhuvud"/>
          </w:pPr>
        </w:p>
        <w:p w14:paraId="70F3D8B7" w14:textId="77777777" w:rsidR="00644FB3" w:rsidRDefault="00644FB3" w:rsidP="00EE3C0F">
          <w:pPr>
            <w:pStyle w:val="Sidhuvud"/>
          </w:pPr>
        </w:p>
        <w:p w14:paraId="55CDCA3B" w14:textId="77777777" w:rsidR="00644FB3" w:rsidRDefault="00644FB3" w:rsidP="00EE3C0F">
          <w:pPr>
            <w:pStyle w:val="Sidhuvud"/>
          </w:pPr>
        </w:p>
        <w:sdt>
          <w:sdtPr>
            <w:alias w:val="Dnr"/>
            <w:tag w:val="ccRKShow_Dnr"/>
            <w:id w:val="-829283628"/>
            <w:placeholder>
              <w:docPart w:val="3C701454983E48C6888370BCF70E3179"/>
            </w:placeholder>
            <w:dataBinding w:prefixMappings="xmlns:ns0='http://lp/documentinfo/RK' " w:xpath="/ns0:DocumentInfo[1]/ns0:BaseInfo[1]/ns0:Dnr[1]" w:storeItemID="{54D5127A-251A-4062-949E-E048C9D0EBB5}"/>
            <w:text/>
          </w:sdtPr>
          <w:sdtEndPr/>
          <w:sdtContent>
            <w:p w14:paraId="52D42D0C" w14:textId="474A74BA" w:rsidR="00644FB3" w:rsidRDefault="00EA4683" w:rsidP="00EE3C0F">
              <w:pPr>
                <w:pStyle w:val="Sidhuvud"/>
              </w:pPr>
              <w:r>
                <w:t>S2020/06671/FS</w:t>
              </w:r>
            </w:p>
          </w:sdtContent>
        </w:sdt>
        <w:sdt>
          <w:sdtPr>
            <w:alias w:val="DocNumber"/>
            <w:tag w:val="DocNumber"/>
            <w:id w:val="1726028884"/>
            <w:placeholder>
              <w:docPart w:val="69881F33D8224B6FA80ABADB7FD01717"/>
            </w:placeholder>
            <w:showingPlcHdr/>
            <w:dataBinding w:prefixMappings="xmlns:ns0='http://lp/documentinfo/RK' " w:xpath="/ns0:DocumentInfo[1]/ns0:BaseInfo[1]/ns0:DocNumber[1]" w:storeItemID="{54D5127A-251A-4062-949E-E048C9D0EBB5}"/>
            <w:text/>
          </w:sdtPr>
          <w:sdtEndPr/>
          <w:sdtContent>
            <w:p w14:paraId="30D1099D" w14:textId="77777777" w:rsidR="00644FB3" w:rsidRDefault="00644FB3" w:rsidP="00EE3C0F">
              <w:pPr>
                <w:pStyle w:val="Sidhuvud"/>
              </w:pPr>
              <w:r>
                <w:rPr>
                  <w:rStyle w:val="Platshllartext"/>
                </w:rPr>
                <w:t xml:space="preserve"> </w:t>
              </w:r>
            </w:p>
          </w:sdtContent>
        </w:sdt>
        <w:p w14:paraId="5E6AA739" w14:textId="77777777" w:rsidR="00644FB3" w:rsidRDefault="00644FB3" w:rsidP="00EE3C0F">
          <w:pPr>
            <w:pStyle w:val="Sidhuvud"/>
          </w:pPr>
        </w:p>
      </w:tc>
      <w:tc>
        <w:tcPr>
          <w:tcW w:w="1134" w:type="dxa"/>
        </w:tcPr>
        <w:p w14:paraId="3C9E11B8" w14:textId="77777777" w:rsidR="00644FB3" w:rsidRDefault="00644FB3" w:rsidP="0094502D">
          <w:pPr>
            <w:pStyle w:val="Sidhuvud"/>
          </w:pPr>
        </w:p>
        <w:p w14:paraId="171A9BC9" w14:textId="77777777" w:rsidR="00644FB3" w:rsidRPr="0094502D" w:rsidRDefault="00644FB3" w:rsidP="00EC71A6">
          <w:pPr>
            <w:pStyle w:val="Sidhuvud"/>
          </w:pPr>
        </w:p>
      </w:tc>
    </w:tr>
    <w:tr w:rsidR="00644FB3" w14:paraId="07407B4B" w14:textId="77777777" w:rsidTr="00C93EBA">
      <w:trPr>
        <w:trHeight w:val="2268"/>
      </w:trPr>
      <w:sdt>
        <w:sdtPr>
          <w:rPr>
            <w:b/>
          </w:rPr>
          <w:alias w:val="SenderText"/>
          <w:tag w:val="ccRKShow_SenderText"/>
          <w:id w:val="1374046025"/>
          <w:placeholder>
            <w:docPart w:val="FF3D10A62EDD4B8287B3549F788BE431"/>
          </w:placeholder>
        </w:sdtPr>
        <w:sdtEndPr>
          <w:rPr>
            <w:b w:val="0"/>
          </w:rPr>
        </w:sdtEndPr>
        <w:sdtContent>
          <w:tc>
            <w:tcPr>
              <w:tcW w:w="5534" w:type="dxa"/>
              <w:tcMar>
                <w:right w:w="1134" w:type="dxa"/>
              </w:tcMar>
            </w:tcPr>
            <w:p w14:paraId="3CD867C1" w14:textId="77777777" w:rsidR="00EA4683" w:rsidRPr="00EA4683" w:rsidRDefault="00EA4683" w:rsidP="00340DE0">
              <w:pPr>
                <w:pStyle w:val="Sidhuvud"/>
                <w:rPr>
                  <w:b/>
                </w:rPr>
              </w:pPr>
              <w:r w:rsidRPr="00EA4683">
                <w:rPr>
                  <w:b/>
                </w:rPr>
                <w:t>Socialdepartementet</w:t>
              </w:r>
            </w:p>
            <w:p w14:paraId="4171FF37" w14:textId="55112E54" w:rsidR="00644FB3" w:rsidRPr="00340DE0" w:rsidRDefault="00EA4683" w:rsidP="00340DE0">
              <w:pPr>
                <w:pStyle w:val="Sidhuvud"/>
              </w:pPr>
              <w:r w:rsidRPr="00EA4683">
                <w:t>Socialministern</w:t>
              </w:r>
            </w:p>
          </w:tc>
        </w:sdtContent>
      </w:sdt>
      <w:sdt>
        <w:sdtPr>
          <w:alias w:val="Recipient"/>
          <w:tag w:val="ccRKShow_Recipient"/>
          <w:id w:val="-28344517"/>
          <w:placeholder>
            <w:docPart w:val="00A02B89C9074391BDE2FE2F0E8701BE"/>
          </w:placeholder>
          <w:dataBinding w:prefixMappings="xmlns:ns0='http://lp/documentinfo/RK' " w:xpath="/ns0:DocumentInfo[1]/ns0:BaseInfo[1]/ns0:Recipient[1]" w:storeItemID="{54D5127A-251A-4062-949E-E048C9D0EBB5}"/>
          <w:text w:multiLine="1"/>
        </w:sdtPr>
        <w:sdtEndPr/>
        <w:sdtContent>
          <w:tc>
            <w:tcPr>
              <w:tcW w:w="3170" w:type="dxa"/>
            </w:tcPr>
            <w:p w14:paraId="4D58B9C5" w14:textId="1F9BAC22" w:rsidR="00644FB3" w:rsidRDefault="00EA4683" w:rsidP="00547B89">
              <w:pPr>
                <w:pStyle w:val="Sidhuvud"/>
              </w:pPr>
              <w:r>
                <w:t>Till riksdagen</w:t>
              </w:r>
            </w:p>
          </w:tc>
        </w:sdtContent>
      </w:sdt>
      <w:tc>
        <w:tcPr>
          <w:tcW w:w="1134" w:type="dxa"/>
        </w:tcPr>
        <w:p w14:paraId="5FDB9DC5" w14:textId="77777777" w:rsidR="00644FB3" w:rsidRDefault="00644FB3" w:rsidP="003E6020">
          <w:pPr>
            <w:pStyle w:val="Sidhuvud"/>
          </w:pPr>
        </w:p>
      </w:tc>
    </w:tr>
  </w:tbl>
  <w:p w14:paraId="4FC68ED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B3"/>
    <w:rsid w:val="00000290"/>
    <w:rsid w:val="00001068"/>
    <w:rsid w:val="0000412C"/>
    <w:rsid w:val="00004D5C"/>
    <w:rsid w:val="00005DDE"/>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083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A79B4"/>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3573"/>
    <w:rsid w:val="0011413E"/>
    <w:rsid w:val="0011490F"/>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3A9A"/>
    <w:rsid w:val="00167FA8"/>
    <w:rsid w:val="0017099B"/>
    <w:rsid w:val="00170CE4"/>
    <w:rsid w:val="00170E3E"/>
    <w:rsid w:val="0017300E"/>
    <w:rsid w:val="00173126"/>
    <w:rsid w:val="00176A26"/>
    <w:rsid w:val="001774F8"/>
    <w:rsid w:val="00180BE1"/>
    <w:rsid w:val="001813DF"/>
    <w:rsid w:val="00183085"/>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A6E39"/>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0D4"/>
    <w:rsid w:val="002E5668"/>
    <w:rsid w:val="002E61A5"/>
    <w:rsid w:val="002F3675"/>
    <w:rsid w:val="002F59E0"/>
    <w:rsid w:val="002F66A6"/>
    <w:rsid w:val="00300342"/>
    <w:rsid w:val="003050DB"/>
    <w:rsid w:val="00310561"/>
    <w:rsid w:val="00310A5B"/>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28B8"/>
    <w:rsid w:val="00343F9C"/>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982"/>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D2C"/>
    <w:rsid w:val="004F1EA0"/>
    <w:rsid w:val="004F4021"/>
    <w:rsid w:val="004F5640"/>
    <w:rsid w:val="004F5D2D"/>
    <w:rsid w:val="004F6525"/>
    <w:rsid w:val="004F6FE2"/>
    <w:rsid w:val="004F79F2"/>
    <w:rsid w:val="005011D9"/>
    <w:rsid w:val="0050238B"/>
    <w:rsid w:val="00505905"/>
    <w:rsid w:val="005106E6"/>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CEE"/>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4FB3"/>
    <w:rsid w:val="00647FD7"/>
    <w:rsid w:val="00650080"/>
    <w:rsid w:val="00651F17"/>
    <w:rsid w:val="0065382D"/>
    <w:rsid w:val="00654B4D"/>
    <w:rsid w:val="0065559D"/>
    <w:rsid w:val="00655A40"/>
    <w:rsid w:val="00660D84"/>
    <w:rsid w:val="0066133A"/>
    <w:rsid w:val="00663196"/>
    <w:rsid w:val="0066378C"/>
    <w:rsid w:val="00663A3A"/>
    <w:rsid w:val="00665785"/>
    <w:rsid w:val="006700F0"/>
    <w:rsid w:val="006706EA"/>
    <w:rsid w:val="00670A48"/>
    <w:rsid w:val="00672F6F"/>
    <w:rsid w:val="006731DB"/>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766E"/>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2F8C"/>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2D7"/>
    <w:rsid w:val="00815A8F"/>
    <w:rsid w:val="0081640D"/>
    <w:rsid w:val="00817098"/>
    <w:rsid w:val="008178E6"/>
    <w:rsid w:val="0082249C"/>
    <w:rsid w:val="00824CCE"/>
    <w:rsid w:val="00830B7B"/>
    <w:rsid w:val="00832661"/>
    <w:rsid w:val="008349AA"/>
    <w:rsid w:val="00834FFA"/>
    <w:rsid w:val="00836A0E"/>
    <w:rsid w:val="008375D5"/>
    <w:rsid w:val="00841486"/>
    <w:rsid w:val="00842BC9"/>
    <w:rsid w:val="008431AF"/>
    <w:rsid w:val="0084476E"/>
    <w:rsid w:val="00845137"/>
    <w:rsid w:val="008504F6"/>
    <w:rsid w:val="0085240E"/>
    <w:rsid w:val="00852484"/>
    <w:rsid w:val="0085693E"/>
    <w:rsid w:val="008573B9"/>
    <w:rsid w:val="0085782D"/>
    <w:rsid w:val="00863BB7"/>
    <w:rsid w:val="008730FD"/>
    <w:rsid w:val="00873DA1"/>
    <w:rsid w:val="00875DDD"/>
    <w:rsid w:val="00881BC6"/>
    <w:rsid w:val="008860CC"/>
    <w:rsid w:val="0088692A"/>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1C47"/>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17BA6"/>
    <w:rsid w:val="009279B2"/>
    <w:rsid w:val="00935814"/>
    <w:rsid w:val="0094502D"/>
    <w:rsid w:val="00946561"/>
    <w:rsid w:val="00946B39"/>
    <w:rsid w:val="00947013"/>
    <w:rsid w:val="009477C4"/>
    <w:rsid w:val="0095062C"/>
    <w:rsid w:val="00956EA9"/>
    <w:rsid w:val="00965409"/>
    <w:rsid w:val="00966E40"/>
    <w:rsid w:val="00971BC4"/>
    <w:rsid w:val="00973084"/>
    <w:rsid w:val="00973CBD"/>
    <w:rsid w:val="00974520"/>
    <w:rsid w:val="00974B59"/>
    <w:rsid w:val="00975341"/>
    <w:rsid w:val="0097653D"/>
    <w:rsid w:val="00980EA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9F7823"/>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48DA"/>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267"/>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0790"/>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2D0D"/>
    <w:rsid w:val="00C8630A"/>
    <w:rsid w:val="00C9061B"/>
    <w:rsid w:val="00C93EBA"/>
    <w:rsid w:val="00C960E3"/>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09BF"/>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46F9"/>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128"/>
    <w:rsid w:val="00D96717"/>
    <w:rsid w:val="00DA006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1F39"/>
    <w:rsid w:val="00E22D68"/>
    <w:rsid w:val="00E247D9"/>
    <w:rsid w:val="00E258D8"/>
    <w:rsid w:val="00E26DDF"/>
    <w:rsid w:val="00E270E5"/>
    <w:rsid w:val="00E30167"/>
    <w:rsid w:val="00E32B9F"/>
    <w:rsid w:val="00E32C2B"/>
    <w:rsid w:val="00E33493"/>
    <w:rsid w:val="00E37922"/>
    <w:rsid w:val="00E406DF"/>
    <w:rsid w:val="00E415D3"/>
    <w:rsid w:val="00E469E4"/>
    <w:rsid w:val="00E475C3"/>
    <w:rsid w:val="00E509B0"/>
    <w:rsid w:val="00E50B11"/>
    <w:rsid w:val="00E54246"/>
    <w:rsid w:val="00E55D8E"/>
    <w:rsid w:val="00E66012"/>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683"/>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448"/>
    <w:rsid w:val="00FC069A"/>
    <w:rsid w:val="00FC08A9"/>
    <w:rsid w:val="00FC0BA0"/>
    <w:rsid w:val="00FC7600"/>
    <w:rsid w:val="00FD0B7B"/>
    <w:rsid w:val="00FD1A46"/>
    <w:rsid w:val="00FD4C08"/>
    <w:rsid w:val="00FE1605"/>
    <w:rsid w:val="00FE1DCC"/>
    <w:rsid w:val="00FE1DD4"/>
    <w:rsid w:val="00FE2B19"/>
    <w:rsid w:val="00FE3F61"/>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BA9C1"/>
  <w15:docId w15:val="{AEEB67EA-430E-4B81-BB2E-3C6ED47C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701454983E48C6888370BCF70E3179"/>
        <w:category>
          <w:name w:val="Allmänt"/>
          <w:gallery w:val="placeholder"/>
        </w:category>
        <w:types>
          <w:type w:val="bbPlcHdr"/>
        </w:types>
        <w:behaviors>
          <w:behavior w:val="content"/>
        </w:behaviors>
        <w:guid w:val="{4557FF61-9425-4200-B08D-F8CD56AAE2DF}"/>
      </w:docPartPr>
      <w:docPartBody>
        <w:p w:rsidR="00E67AEB" w:rsidRDefault="005A62DE" w:rsidP="005A62DE">
          <w:pPr>
            <w:pStyle w:val="3C701454983E48C6888370BCF70E3179"/>
          </w:pPr>
          <w:r>
            <w:rPr>
              <w:rStyle w:val="Platshllartext"/>
            </w:rPr>
            <w:t xml:space="preserve"> </w:t>
          </w:r>
        </w:p>
      </w:docPartBody>
    </w:docPart>
    <w:docPart>
      <w:docPartPr>
        <w:name w:val="69881F33D8224B6FA80ABADB7FD01717"/>
        <w:category>
          <w:name w:val="Allmänt"/>
          <w:gallery w:val="placeholder"/>
        </w:category>
        <w:types>
          <w:type w:val="bbPlcHdr"/>
        </w:types>
        <w:behaviors>
          <w:behavior w:val="content"/>
        </w:behaviors>
        <w:guid w:val="{825C1D40-3AF0-40E5-B6E9-10EABD7C4C18}"/>
      </w:docPartPr>
      <w:docPartBody>
        <w:p w:rsidR="00E67AEB" w:rsidRDefault="005A62DE" w:rsidP="005A62DE">
          <w:pPr>
            <w:pStyle w:val="69881F33D8224B6FA80ABADB7FD017171"/>
          </w:pPr>
          <w:r>
            <w:rPr>
              <w:rStyle w:val="Platshllartext"/>
            </w:rPr>
            <w:t xml:space="preserve"> </w:t>
          </w:r>
        </w:p>
      </w:docPartBody>
    </w:docPart>
    <w:docPart>
      <w:docPartPr>
        <w:name w:val="FF3D10A62EDD4B8287B3549F788BE431"/>
        <w:category>
          <w:name w:val="Allmänt"/>
          <w:gallery w:val="placeholder"/>
        </w:category>
        <w:types>
          <w:type w:val="bbPlcHdr"/>
        </w:types>
        <w:behaviors>
          <w:behavior w:val="content"/>
        </w:behaviors>
        <w:guid w:val="{6FCDA25C-252A-4BAF-AACA-AA7E51D1DC20}"/>
      </w:docPartPr>
      <w:docPartBody>
        <w:p w:rsidR="00E67AEB" w:rsidRDefault="005A62DE" w:rsidP="005A62DE">
          <w:pPr>
            <w:pStyle w:val="FF3D10A62EDD4B8287B3549F788BE4311"/>
          </w:pPr>
          <w:r>
            <w:rPr>
              <w:rStyle w:val="Platshllartext"/>
            </w:rPr>
            <w:t xml:space="preserve"> </w:t>
          </w:r>
        </w:p>
      </w:docPartBody>
    </w:docPart>
    <w:docPart>
      <w:docPartPr>
        <w:name w:val="00A02B89C9074391BDE2FE2F0E8701BE"/>
        <w:category>
          <w:name w:val="Allmänt"/>
          <w:gallery w:val="placeholder"/>
        </w:category>
        <w:types>
          <w:type w:val="bbPlcHdr"/>
        </w:types>
        <w:behaviors>
          <w:behavior w:val="content"/>
        </w:behaviors>
        <w:guid w:val="{68FA3C67-0FDF-45D4-B6DF-5DA53917B065}"/>
      </w:docPartPr>
      <w:docPartBody>
        <w:p w:rsidR="00E67AEB" w:rsidRDefault="005A62DE" w:rsidP="005A62DE">
          <w:pPr>
            <w:pStyle w:val="00A02B89C9074391BDE2FE2F0E8701BE"/>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2DE"/>
    <w:rsid w:val="005A62DE"/>
    <w:rsid w:val="00D5074F"/>
    <w:rsid w:val="00E67A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D6B8E14EF7D4CD89DDEB6B6CFA73929">
    <w:name w:val="3D6B8E14EF7D4CD89DDEB6B6CFA73929"/>
    <w:rsid w:val="005A62DE"/>
  </w:style>
  <w:style w:type="character" w:styleId="Platshllartext">
    <w:name w:val="Placeholder Text"/>
    <w:basedOn w:val="Standardstycketeckensnitt"/>
    <w:uiPriority w:val="99"/>
    <w:semiHidden/>
    <w:rsid w:val="005A62DE"/>
    <w:rPr>
      <w:noProof w:val="0"/>
      <w:color w:val="808080"/>
    </w:rPr>
  </w:style>
  <w:style w:type="paragraph" w:customStyle="1" w:styleId="1106C08857024508835AACCCEAD267A0">
    <w:name w:val="1106C08857024508835AACCCEAD267A0"/>
    <w:rsid w:val="005A62DE"/>
  </w:style>
  <w:style w:type="paragraph" w:customStyle="1" w:styleId="79DCF3F2056F4F50A4FA525B5B439FC3">
    <w:name w:val="79DCF3F2056F4F50A4FA525B5B439FC3"/>
    <w:rsid w:val="005A62DE"/>
  </w:style>
  <w:style w:type="paragraph" w:customStyle="1" w:styleId="BAD82F24CC03457FB74A4FB663E63FAD">
    <w:name w:val="BAD82F24CC03457FB74A4FB663E63FAD"/>
    <w:rsid w:val="005A62DE"/>
  </w:style>
  <w:style w:type="paragraph" w:customStyle="1" w:styleId="3C701454983E48C6888370BCF70E3179">
    <w:name w:val="3C701454983E48C6888370BCF70E3179"/>
    <w:rsid w:val="005A62DE"/>
  </w:style>
  <w:style w:type="paragraph" w:customStyle="1" w:styleId="69881F33D8224B6FA80ABADB7FD01717">
    <w:name w:val="69881F33D8224B6FA80ABADB7FD01717"/>
    <w:rsid w:val="005A62DE"/>
  </w:style>
  <w:style w:type="paragraph" w:customStyle="1" w:styleId="7ADE836845F04C9D8AF94BD8852F52BE">
    <w:name w:val="7ADE836845F04C9D8AF94BD8852F52BE"/>
    <w:rsid w:val="005A62DE"/>
  </w:style>
  <w:style w:type="paragraph" w:customStyle="1" w:styleId="6155F3E5EF3B455E9D6D0C49E5132E1E">
    <w:name w:val="6155F3E5EF3B455E9D6D0C49E5132E1E"/>
    <w:rsid w:val="005A62DE"/>
  </w:style>
  <w:style w:type="paragraph" w:customStyle="1" w:styleId="ECA6F68E0568413683FFF6E602E28933">
    <w:name w:val="ECA6F68E0568413683FFF6E602E28933"/>
    <w:rsid w:val="005A62DE"/>
  </w:style>
  <w:style w:type="paragraph" w:customStyle="1" w:styleId="FF3D10A62EDD4B8287B3549F788BE431">
    <w:name w:val="FF3D10A62EDD4B8287B3549F788BE431"/>
    <w:rsid w:val="005A62DE"/>
  </w:style>
  <w:style w:type="paragraph" w:customStyle="1" w:styleId="00A02B89C9074391BDE2FE2F0E8701BE">
    <w:name w:val="00A02B89C9074391BDE2FE2F0E8701BE"/>
    <w:rsid w:val="005A62DE"/>
  </w:style>
  <w:style w:type="paragraph" w:customStyle="1" w:styleId="69881F33D8224B6FA80ABADB7FD017171">
    <w:name w:val="69881F33D8224B6FA80ABADB7FD017171"/>
    <w:rsid w:val="005A62D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F3D10A62EDD4B8287B3549F788BE4311">
    <w:name w:val="FF3D10A62EDD4B8287B3549F788BE4311"/>
    <w:rsid w:val="005A62DE"/>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2020-08-31</HeaderDate>
    <Office/>
    <Dnr>S2020/06671/FS</Dnr>
    <ParagrafNr/>
    <DocumentTitle/>
    <VisitingAddress/>
    <Extra1/>
    <Extra2/>
    <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ef9412b6-831c-4e62-80fe-de6a135136e5</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A90530BC27A6F44C906EEDBF4596329F" ma:contentTypeVersion="18" ma:contentTypeDescription="Skapa nytt dokument med möjlighet att välja RK-mall" ma:contentTypeScope="" ma:versionID="3089ab89d82f36267ab748a3465563d6">
  <xsd:schema xmlns:xsd="http://www.w3.org/2001/XMLSchema" xmlns:xs="http://www.w3.org/2001/XMLSchema" xmlns:p="http://schemas.microsoft.com/office/2006/metadata/properties" xmlns:ns2="4e9c2f0c-7bf8-49af-8356-cbf363fc78a7" xmlns:ns3="cc625d36-bb37-4650-91b9-0c96159295ba" xmlns:ns4="18f3d968-6251-40b0-9f11-012b293496c2" xmlns:ns5="9c9941df-7074-4a92-bf99-225d24d78d61" targetNamespace="http://schemas.microsoft.com/office/2006/metadata/properties" ma:root="true" ma:fieldsID="1bf5acbf3d94a6cdaa90ca2e2bfca0f6" ns2:_="" ns3:_="" ns4:_="" ns5:_="">
    <xsd:import namespace="4e9c2f0c-7bf8-49af-8356-cbf363fc78a7"/>
    <xsd:import namespace="cc625d36-bb37-4650-91b9-0c96159295ba"/>
    <xsd:import namespace="18f3d968-6251-40b0-9f11-012b293496c2"/>
    <xsd:import namespace="9c9941df-7074-4a92-bf99-225d24d78d61"/>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b924a333-18e6-4388-9178-eae7bd62e04b}" ma:internalName="TaxCatchAllLabel" ma:readOnly="true" ma:showField="CatchAllDataLabel" ma:web="f584d92b-9c32-4ed4-be9c-9d7508117d60">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b924a333-18e6-4388-9178-eae7bd62e04b}" ma:internalName="TaxCatchAll" ma:showField="CatchAllData" ma:web="f584d92b-9c32-4ed4-be9c-9d7508117d60">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4A502-8383-428B-8256-70DA41246AB2}"/>
</file>

<file path=customXml/itemProps2.xml><?xml version="1.0" encoding="utf-8"?>
<ds:datastoreItem xmlns:ds="http://schemas.openxmlformats.org/officeDocument/2006/customXml" ds:itemID="{54D5127A-251A-4062-949E-E048C9D0EBB5}"/>
</file>

<file path=customXml/itemProps3.xml><?xml version="1.0" encoding="utf-8"?>
<ds:datastoreItem xmlns:ds="http://schemas.openxmlformats.org/officeDocument/2006/customXml" ds:itemID="{634C15FC-67D2-4122-80C2-624C606A925F}"/>
</file>

<file path=customXml/itemProps4.xml><?xml version="1.0" encoding="utf-8"?>
<ds:datastoreItem xmlns:ds="http://schemas.openxmlformats.org/officeDocument/2006/customXml" ds:itemID="{ED74A502-8383-428B-8256-70DA41246AB2}">
  <ds:schemaRefs>
    <ds:schemaRef ds:uri="http://schemas.microsoft.com/sharepoint/v3/contenttype/forms"/>
  </ds:schemaRefs>
</ds:datastoreItem>
</file>

<file path=customXml/itemProps5.xml><?xml version="1.0" encoding="utf-8"?>
<ds:datastoreItem xmlns:ds="http://schemas.openxmlformats.org/officeDocument/2006/customXml" ds:itemID="{0D3CEB38-9825-4DE9-A968-DCDC63955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A5BB924-F3CD-4D4A-A0FB-16AB9F95AF0A}"/>
</file>

<file path=customXml/itemProps7.xml><?xml version="1.0" encoding="utf-8"?>
<ds:datastoreItem xmlns:ds="http://schemas.openxmlformats.org/officeDocument/2006/customXml" ds:itemID="{572C1CBE-AE10-4BCA-856D-F13BDD5405B4}"/>
</file>

<file path=docProps/app.xml><?xml version="1.0" encoding="utf-8"?>
<Properties xmlns="http://schemas.openxmlformats.org/officeDocument/2006/extended-properties" xmlns:vt="http://schemas.openxmlformats.org/officeDocument/2006/docPropsVTypes">
  <Template>RK Basmall</Template>
  <TotalTime>0</TotalTime>
  <Pages>1</Pages>
  <Words>291</Words>
  <Characters>1547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2080.docx</dc:title>
  <dc:subject/>
  <dc:creator>Andrea Larsson</dc:creator>
  <cp:keywords/>
  <dc:description/>
  <cp:lastModifiedBy>Maria Zetterström</cp:lastModifiedBy>
  <cp:revision>7</cp:revision>
  <cp:lastPrinted>2020-09-03T07:39:00Z</cp:lastPrinted>
  <dcterms:created xsi:type="dcterms:W3CDTF">2020-09-04T11:51:00Z</dcterms:created>
  <dcterms:modified xsi:type="dcterms:W3CDTF">2020-09-09T07:00:00Z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b1772238-5026-4c42-997e-b50bf066d22d</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