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C48A6" w:rsidP="00DA0661">
      <w:pPr>
        <w:pStyle w:val="Title"/>
      </w:pPr>
      <w:bookmarkStart w:id="0" w:name="Start"/>
      <w:bookmarkEnd w:id="0"/>
      <w:r>
        <w:t xml:space="preserve">Svar på fråga 2021/22:1047 av </w:t>
      </w:r>
      <w:r w:rsidRPr="00AC48A6">
        <w:t>Sofia Damm</w:t>
      </w:r>
      <w:r>
        <w:t xml:space="preserve"> (KD)</w:t>
      </w:r>
      <w:r>
        <w:br/>
      </w:r>
      <w:r w:rsidRPr="00AC48A6">
        <w:t>Begreppet mäns våld mot kvinnor</w:t>
      </w:r>
    </w:p>
    <w:p w:rsidR="00AC48A6" w:rsidP="00A54A6D">
      <w:pPr>
        <w:pStyle w:val="BodyText"/>
      </w:pPr>
      <w:r>
        <w:t>Sofia Damm har frågat mig</w:t>
      </w:r>
      <w:r w:rsidR="00A54A6D">
        <w:t xml:space="preserve"> om jag anser att mäns våld mot kvinnor bör definiera allt våld i nära relationer, inklusive kvinnors våld mot män och våld i samkönade relationer, och om jag avser vidta några åtgärder utifrån min ståndpunkt.</w:t>
      </w:r>
    </w:p>
    <w:p w:rsidR="005C4A33" w:rsidP="00A54A6D">
      <w:pPr>
        <w:pStyle w:val="BodyText"/>
      </w:pPr>
      <w:r>
        <w:t xml:space="preserve">Mäns våld mot kvinnor är ett stort samhällsproblem och det mest extrema uttrycket för ojämställdheten mellan kvinnor och män. </w:t>
      </w:r>
      <w:r w:rsidRPr="005C4A33">
        <w:t xml:space="preserve">Detta måste synliggöras och det är därför som regeringen använder mäns våld mot kvinnor som ingången för detta område. </w:t>
      </w:r>
      <w:r w:rsidRPr="00280B42" w:rsidR="00280B42">
        <w:t>Samtidigt kan kvinnor och flickor utöva våld i nära relationer, på samma sätt som män och pojkar kan bli utsatta för det</w:t>
      </w:r>
      <w:r w:rsidR="00280B42">
        <w:t xml:space="preserve">. </w:t>
      </w:r>
      <w:r w:rsidRPr="00C33F23" w:rsidR="00C33F23">
        <w:t>Även hbtqi-personer utsätts för våld i nära relationer, exempelvis</w:t>
      </w:r>
      <w:r w:rsidRPr="005C4A33">
        <w:t xml:space="preserve"> i samkönade relationer. Allt detta våld är oacceptabelt och</w:t>
      </w:r>
      <w:r w:rsidR="00F301D0">
        <w:t xml:space="preserve"> måste</w:t>
      </w:r>
      <w:r w:rsidRPr="005C4A33">
        <w:t xml:space="preserve"> förebygga</w:t>
      </w:r>
      <w:r w:rsidR="00F301D0">
        <w:t>s</w:t>
      </w:r>
      <w:r w:rsidRPr="005C4A33">
        <w:t xml:space="preserve"> och bekämpa</w:t>
      </w:r>
      <w:r w:rsidR="00F301D0">
        <w:t>s</w:t>
      </w:r>
      <w:r w:rsidRPr="005C4A33">
        <w:t xml:space="preserve">. </w:t>
      </w:r>
    </w:p>
    <w:p w:rsidR="00270A4C" w:rsidP="00270A4C">
      <w:pPr>
        <w:pStyle w:val="BodyText"/>
      </w:pPr>
      <w:r w:rsidRPr="00270A4C">
        <w:t>Regeringen presentera</w:t>
      </w:r>
      <w:r>
        <w:t>de</w:t>
      </w:r>
      <w:r w:rsidRPr="00270A4C">
        <w:t xml:space="preserve"> i</w:t>
      </w:r>
      <w:r>
        <w:t xml:space="preserve"> december</w:t>
      </w:r>
      <w:r w:rsidRPr="00270A4C">
        <w:t xml:space="preserve"> ett kraftfullt åtgärdsprogram med 99 åtgärder för att förebygga och bekämpa mäns våld mot kvinnor. I programmet konkretiseras de åtgärder som presenterades i regeringens åtgärdspaket från i somras tillsammans med de åtgärder som regeringen aviserat i budgetpropositionen för 2022. Åtgärderna omfattar såväl insatser för att förebygga att våld utövas som att ge stöd och skydd till utsatta. Det innehåller även insatser för att skärpa lagstiftningen.</w:t>
      </w:r>
      <w:r>
        <w:t xml:space="preserve"> Detta är det andra åtgärdsprogrammet inom perioden för den nationella strategin för att förebygga och bekämpa mäns våld mot kvinnor. Den inriktning och de överväganden som redogörs för i den nationella strategin kvarstår</w:t>
      </w:r>
      <w:r w:rsidR="00FE4115">
        <w:t>.</w:t>
      </w:r>
    </w:p>
    <w:p w:rsidR="00AC48A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3AEEEF9A03041C0BA6953FDB783CF6C"/>
          </w:placeholder>
          <w:dataBinding w:xpath="/ns0:DocumentInfo[1]/ns0:BaseInfo[1]/ns0:HeaderDate[1]" w:storeItemID="{38C9BA70-C24C-4D4E-B61B-986A6A35686C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54A6D">
            <w:t>16 februari 2022</w:t>
          </w:r>
        </w:sdtContent>
      </w:sdt>
    </w:p>
    <w:p w:rsidR="00AC48A6" w:rsidP="004E7A8F">
      <w:pPr>
        <w:pStyle w:val="Brdtextutanavstnd"/>
      </w:pPr>
    </w:p>
    <w:p w:rsidR="00AC48A6" w:rsidP="004E7A8F">
      <w:pPr>
        <w:pStyle w:val="Brdtextutanavstnd"/>
      </w:pPr>
    </w:p>
    <w:p w:rsidR="00AC48A6" w:rsidP="004E7A8F">
      <w:pPr>
        <w:pStyle w:val="Brdtextutanavstnd"/>
      </w:pPr>
    </w:p>
    <w:p w:rsidR="00AC48A6" w:rsidP="00422A41">
      <w:pPr>
        <w:pStyle w:val="BodyText"/>
      </w:pPr>
      <w:r>
        <w:t>Eva Nordmark</w:t>
      </w:r>
    </w:p>
    <w:p w:rsidR="00AC48A6" w:rsidRPr="00DB48AB" w:rsidP="00DB48AB">
      <w:pPr>
        <w:pStyle w:val="BodyText"/>
      </w:pPr>
    </w:p>
    <w:p w:rsidR="00AC48A6" w:rsidP="00E96532">
      <w:pPr>
        <w:pStyle w:val="BodyText"/>
      </w:pPr>
    </w:p>
    <w:sectPr w:rsidSect="00AC48A6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174482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AC48A6" w:rsidRPr="00B62610" w:rsidP="00AC48A6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174482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AC48A6" w:rsidRPr="00347E11" w:rsidP="00AC48A6">
          <w:pPr>
            <w:pStyle w:val="Footer"/>
            <w:spacing w:line="276" w:lineRule="auto"/>
            <w:jc w:val="right"/>
          </w:pPr>
        </w:p>
      </w:tc>
    </w:tr>
  </w:tbl>
  <w:p w:rsidR="00AC48A6" w:rsidRPr="005606BC" w:rsidP="00AC48A6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C48A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C48A6" w:rsidRPr="007D73AB" w:rsidP="00340DE0">
          <w:pPr>
            <w:pStyle w:val="Header"/>
          </w:pPr>
        </w:p>
      </w:tc>
      <w:tc>
        <w:tcPr>
          <w:tcW w:w="1134" w:type="dxa"/>
        </w:tcPr>
        <w:p w:rsidR="00AC48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C48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48A6" w:rsidRPr="00710A6C" w:rsidP="00EE3C0F">
          <w:pPr>
            <w:pStyle w:val="Header"/>
            <w:rPr>
              <w:b/>
            </w:rPr>
          </w:pPr>
        </w:p>
        <w:p w:rsidR="00AC48A6" w:rsidP="00EE3C0F">
          <w:pPr>
            <w:pStyle w:val="Header"/>
          </w:pPr>
        </w:p>
        <w:p w:rsidR="00AC48A6" w:rsidP="00EE3C0F">
          <w:pPr>
            <w:pStyle w:val="Header"/>
          </w:pPr>
        </w:p>
        <w:p w:rsidR="00AC48A6" w:rsidP="00EE3C0F">
          <w:pPr>
            <w:pStyle w:val="Header"/>
          </w:pPr>
        </w:p>
        <w:p w:rsidR="00AC48A6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EB85975877A5400B8186C8F9B6A66480"/>
              </w:placeholder>
              <w:dataBinding w:xpath="/ns0:DocumentInfo[1]/ns0:BaseInfo[1]/ns0:Dnr[1]" w:storeItemID="{38C9BA70-C24C-4D4E-B61B-986A6A35686C}" w:prefixMappings="xmlns:ns0='http://lp/documentinfo/RK' "/>
              <w:text/>
            </w:sdtPr>
            <w:sdtContent>
              <w:r w:rsidR="00A54A6D">
                <w:t>A2022/00233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FF72654533094D9D9DD7D569CAA8208B"/>
            </w:placeholder>
            <w:showingPlcHdr/>
            <w:dataBinding w:xpath="/ns0:DocumentInfo[1]/ns0:BaseInfo[1]/ns0:DocNumber[1]" w:storeItemID="{38C9BA70-C24C-4D4E-B61B-986A6A35686C}" w:prefixMappings="xmlns:ns0='http://lp/documentinfo/RK' "/>
            <w:text/>
          </w:sdtPr>
          <w:sdtContent>
            <w:p w:rsidR="00AC48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C48A6" w:rsidP="00EE3C0F">
          <w:pPr>
            <w:pStyle w:val="Header"/>
          </w:pPr>
        </w:p>
      </w:tc>
      <w:tc>
        <w:tcPr>
          <w:tcW w:w="1134" w:type="dxa"/>
        </w:tcPr>
        <w:p w:rsidR="00AC48A6" w:rsidP="0094502D">
          <w:pPr>
            <w:pStyle w:val="Header"/>
          </w:pPr>
        </w:p>
        <w:p w:rsidR="00AC48A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0146D608BB84A65BA337397BFD2131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C48A6" w:rsidRPr="00AC48A6" w:rsidP="00340DE0">
              <w:pPr>
                <w:pStyle w:val="Header"/>
                <w:rPr>
                  <w:b/>
                </w:rPr>
              </w:pPr>
              <w:r w:rsidRPr="00AC48A6">
                <w:rPr>
                  <w:b/>
                </w:rPr>
                <w:t>Arbetsmarknadsdepartementet</w:t>
              </w:r>
            </w:p>
            <w:p w:rsidR="00AC48A6" w:rsidRPr="00340DE0" w:rsidP="00340DE0">
              <w:pPr>
                <w:pStyle w:val="Header"/>
              </w:pPr>
              <w:r w:rsidRPr="00AC48A6">
                <w:t>Arbetsmarknads- och jämställdhetsministern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0ADF1350AB4455B38D40340D7F987C"/>
          </w:placeholder>
          <w:dataBinding w:xpath="/ns0:DocumentInfo[1]/ns0:BaseInfo[1]/ns0:Recipient[1]" w:storeItemID="{38C9BA70-C24C-4D4E-B61B-986A6A35686C}" w:prefixMappings="xmlns:ns0='http://lp/documentinfo/RK' "/>
          <w:text w:multiLine="1"/>
        </w:sdtPr>
        <w:sdtContent>
          <w:tc>
            <w:tcPr>
              <w:tcW w:w="3170" w:type="dxa"/>
            </w:tcPr>
            <w:p w:rsidR="00AC48A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48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AC48A6"/>
  </w:style>
  <w:style w:type="paragraph" w:styleId="Heading1">
    <w:name w:val="heading 1"/>
    <w:basedOn w:val="BodyText"/>
    <w:next w:val="BodyText"/>
    <w:link w:val="Rubrik1Char"/>
    <w:uiPriority w:val="1"/>
    <w:qFormat/>
    <w:rsid w:val="00AC48A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AC48A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AC48A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AC48A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AC48A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AC48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AC48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AC48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AC48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AC48A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AC48A6"/>
  </w:style>
  <w:style w:type="paragraph" w:styleId="BodyTextIndent">
    <w:name w:val="Body Text Indent"/>
    <w:basedOn w:val="Normal"/>
    <w:link w:val="BrdtextmedindragChar"/>
    <w:qFormat/>
    <w:rsid w:val="00AC48A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AC48A6"/>
  </w:style>
  <w:style w:type="character" w:customStyle="1" w:styleId="Rubrik1Char">
    <w:name w:val="Rubrik 1 Char"/>
    <w:basedOn w:val="DefaultParagraphFont"/>
    <w:link w:val="Heading1"/>
    <w:uiPriority w:val="1"/>
    <w:rsid w:val="00AC48A6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AC48A6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AC48A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AC48A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AC48A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AC48A6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AC48A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AC48A6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AC48A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AC48A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AC48A6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AC48A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AC48A6"/>
  </w:style>
  <w:style w:type="paragraph" w:styleId="Caption">
    <w:name w:val="caption"/>
    <w:basedOn w:val="Bildtext"/>
    <w:next w:val="Normal"/>
    <w:uiPriority w:val="35"/>
    <w:semiHidden/>
    <w:qFormat/>
    <w:rsid w:val="00AC48A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AC48A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AC48A6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AC48A6"/>
  </w:style>
  <w:style w:type="paragraph" w:styleId="Header">
    <w:name w:val="header"/>
    <w:basedOn w:val="Normal"/>
    <w:link w:val="SidhuvudChar"/>
    <w:uiPriority w:val="99"/>
    <w:rsid w:val="00AC48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AC48A6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C48A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AC48A6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AC48A6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AC48A6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AC48A6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AC48A6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AC48A6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AC48A6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AC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AC48A6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AC48A6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8A6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AC48A6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AC48A6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AC48A6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AC48A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AC48A6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AC48A6"/>
    <w:pPr>
      <w:numPr>
        <w:numId w:val="34"/>
      </w:numPr>
    </w:pPr>
  </w:style>
  <w:style w:type="numbering" w:customStyle="1" w:styleId="RKPunktlista">
    <w:name w:val="RK Punktlista"/>
    <w:uiPriority w:val="99"/>
    <w:rsid w:val="00AC48A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AC48A6"/>
    <w:pPr>
      <w:numPr>
        <w:ilvl w:val="1"/>
      </w:numPr>
    </w:pPr>
  </w:style>
  <w:style w:type="numbering" w:customStyle="1" w:styleId="Strecklistan">
    <w:name w:val="Strecklistan"/>
    <w:uiPriority w:val="99"/>
    <w:rsid w:val="00AC48A6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C48A6"/>
    <w:rPr>
      <w:noProof w:val="0"/>
      <w:color w:val="808080"/>
    </w:rPr>
  </w:style>
  <w:style w:type="paragraph" w:styleId="ListNumber3">
    <w:name w:val="List Number 3"/>
    <w:basedOn w:val="Normal"/>
    <w:uiPriority w:val="6"/>
    <w:rsid w:val="00AC48A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AC48A6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AC48A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C48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AC48A6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AC48A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AC48A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48A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AC48A6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AC48A6"/>
  </w:style>
  <w:style w:type="character" w:styleId="FollowedHyperlink">
    <w:name w:val="FollowedHyperlink"/>
    <w:basedOn w:val="DefaultParagraphFont"/>
    <w:uiPriority w:val="99"/>
    <w:semiHidden/>
    <w:unhideWhenUsed/>
    <w:rsid w:val="00AC48A6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AC48A6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AC48A6"/>
  </w:style>
  <w:style w:type="paragraph" w:styleId="EnvelopeReturn">
    <w:name w:val="envelope return"/>
    <w:basedOn w:val="Normal"/>
    <w:uiPriority w:val="99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AC4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AC48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AC48A6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AC48A6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AC48A6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AC48A6"/>
  </w:style>
  <w:style w:type="paragraph" w:styleId="BodyText3">
    <w:name w:val="Body Text 3"/>
    <w:basedOn w:val="Normal"/>
    <w:link w:val="Brdtext3Char"/>
    <w:uiPriority w:val="99"/>
    <w:semiHidden/>
    <w:unhideWhenUsed/>
    <w:rsid w:val="00AC48A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AC48A6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AC48A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AC48A6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AC48A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AC48A6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AC48A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AC48A6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AC48A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AC48A6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AC48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AC48A6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48A6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AC48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AC48A6"/>
  </w:style>
  <w:style w:type="character" w:customStyle="1" w:styleId="DatumChar">
    <w:name w:val="Datum Char"/>
    <w:basedOn w:val="DefaultParagraphFont"/>
    <w:link w:val="Date"/>
    <w:uiPriority w:val="99"/>
    <w:semiHidden/>
    <w:rsid w:val="00AC48A6"/>
  </w:style>
  <w:style w:type="character" w:styleId="SubtleEmphasis">
    <w:name w:val="Subtle Emphasis"/>
    <w:basedOn w:val="DefaultParagraphFont"/>
    <w:uiPriority w:val="19"/>
    <w:semiHidden/>
    <w:qFormat/>
    <w:rsid w:val="00AC48A6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AC48A6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AC48A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AC48A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AC48A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AC48A6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AC48A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AC48A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48A6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AC48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AC48A6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AC48A6"/>
  </w:style>
  <w:style w:type="paragraph" w:styleId="TableofFigures">
    <w:name w:val="table of figures"/>
    <w:basedOn w:val="Normal"/>
    <w:next w:val="Normal"/>
    <w:uiPriority w:val="99"/>
    <w:semiHidden/>
    <w:unhideWhenUsed/>
    <w:rsid w:val="00AC48A6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AC48A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AC48A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AC48A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AC48A6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AC48A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AC48A6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AC48A6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AC48A6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AC48A6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AC48A6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AC48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AC48A6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C48A6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C48A6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C48A6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48A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48A6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48A6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AC48A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AC48A6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AC48A6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AC48A6"/>
  </w:style>
  <w:style w:type="paragraph" w:styleId="TOC4">
    <w:name w:val="toc 4"/>
    <w:basedOn w:val="Normal"/>
    <w:next w:val="Normal"/>
    <w:autoRedefine/>
    <w:uiPriority w:val="39"/>
    <w:semiHidden/>
    <w:unhideWhenUsed/>
    <w:rsid w:val="00AC48A6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48A6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48A6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48A6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48A6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48A6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AC48A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AC48A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48A6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AC48A6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AC48A6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C48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C48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C48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C48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C48A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C48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48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48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48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48A6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AC48A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C48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C48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C48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C48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C48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C48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C48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C48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C48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C48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C48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C48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AC48A6"/>
  </w:style>
  <w:style w:type="table" w:styleId="LightList">
    <w:name w:val="Light List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4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AC48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AC48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AC48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AC48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AC48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AC48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AC48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AC48A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AC48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AC48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AC48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AC48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C48A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AC48A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C48A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48A6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AC48A6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48A6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AC48A6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C48A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AC48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AC48A6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8A6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AC48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AC48A6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48A6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C48A6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AC48A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AC48A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AC48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AC48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C48A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C48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C48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C48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C48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C48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C48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C48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C48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C48A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C48A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C48A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C48A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C48A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C48A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AC48A6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AC48A6"/>
  </w:style>
  <w:style w:type="character" w:styleId="EndnoteReference">
    <w:name w:val="endnote reference"/>
    <w:basedOn w:val="DefaultParagraphFont"/>
    <w:uiPriority w:val="99"/>
    <w:semiHidden/>
    <w:unhideWhenUsed/>
    <w:rsid w:val="00AC48A6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AC48A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AC48A6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C48A6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AC48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AC48A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AC48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AC48A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AC48A6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AC48A6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C48A6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AC48A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AC48A6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AC48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AC48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AC48A6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AC48A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AC48A6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AC48A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AC48A6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48A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C48A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AC48A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AC48A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AC48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48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AC48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48A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48A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C48A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AC48A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AC48A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AC48A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AC48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48A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48A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48A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AC48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AC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AC48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AC48A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AC48A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AC48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AC48A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85975877A5400B8186C8F9B6A66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06D1A-9B38-45A9-81BD-C2551E3310C0}"/>
      </w:docPartPr>
      <w:docPartBody>
        <w:p w:rsidR="0055418D" w:rsidP="009E2A61">
          <w:pPr>
            <w:pStyle w:val="EB85975877A5400B8186C8F9B6A664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72654533094D9D9DD7D569CAA82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CEF1C-E778-4AC7-B7F6-E7B84485385B}"/>
      </w:docPartPr>
      <w:docPartBody>
        <w:p w:rsidR="0055418D" w:rsidP="009E2A61">
          <w:pPr>
            <w:pStyle w:val="FF72654533094D9D9DD7D569CAA820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146D608BB84A65BA337397BFD21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E6F00-429F-492B-ADFE-87BB130FB82B}"/>
      </w:docPartPr>
      <w:docPartBody>
        <w:p w:rsidR="0055418D" w:rsidP="009E2A61">
          <w:pPr>
            <w:pStyle w:val="D0146D608BB84A65BA337397BFD213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0ADF1350AB4455B38D40340D7F9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09D2E-565B-40BC-8C87-7651F1DF3852}"/>
      </w:docPartPr>
      <w:docPartBody>
        <w:p w:rsidR="0055418D" w:rsidP="009E2A61">
          <w:pPr>
            <w:pStyle w:val="0E0ADF1350AB4455B38D40340D7F98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AEEEF9A03041C0BA6953FDB783CF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E6AC8-7475-436D-9414-553EDE6CC868}"/>
      </w:docPartPr>
      <w:docPartBody>
        <w:p w:rsidR="0055418D" w:rsidP="009E2A61">
          <w:pPr>
            <w:pStyle w:val="A3AEEEF9A03041C0BA6953FDB783CF6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A61"/>
    <w:rPr>
      <w:noProof w:val="0"/>
      <w:color w:val="808080"/>
    </w:rPr>
  </w:style>
  <w:style w:type="paragraph" w:customStyle="1" w:styleId="EB85975877A5400B8186C8F9B6A66480">
    <w:name w:val="EB85975877A5400B8186C8F9B6A66480"/>
    <w:rsid w:val="009E2A61"/>
  </w:style>
  <w:style w:type="paragraph" w:customStyle="1" w:styleId="0E0ADF1350AB4455B38D40340D7F987C">
    <w:name w:val="0E0ADF1350AB4455B38D40340D7F987C"/>
    <w:rsid w:val="009E2A61"/>
  </w:style>
  <w:style w:type="paragraph" w:customStyle="1" w:styleId="FF72654533094D9D9DD7D569CAA8208B1">
    <w:name w:val="FF72654533094D9D9DD7D569CAA8208B1"/>
    <w:rsid w:val="009E2A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146D608BB84A65BA337397BFD2131C1">
    <w:name w:val="D0146D608BB84A65BA337397BFD2131C1"/>
    <w:rsid w:val="009E2A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AEEEF9A03041C0BA6953FDB783CF6C">
    <w:name w:val="A3AEEEF9A03041C0BA6953FDB783CF6C"/>
    <w:rsid w:val="009E2A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jämställdhetsministern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2022-02-16T00:00:00</HeaderDate>
    <Office/>
    <Dnr>A2022/00233</Dnr>
    <ParagrafNr/>
    <DocumentTitle/>
    <VisitingAddress/>
    <Extra1/>
    <Extra2/>
    <Extra3>Sofia Damm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021caaf8-a4ff-4485-a447-d17268d85062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F780-9E4D-4B79-8F8B-8088D514B11B}"/>
</file>

<file path=customXml/itemProps2.xml><?xml version="1.0" encoding="utf-8"?>
<ds:datastoreItem xmlns:ds="http://schemas.openxmlformats.org/officeDocument/2006/customXml" ds:itemID="{BBF63D94-45F0-4318-A3F8-72DE814B731E}"/>
</file>

<file path=customXml/itemProps3.xml><?xml version="1.0" encoding="utf-8"?>
<ds:datastoreItem xmlns:ds="http://schemas.openxmlformats.org/officeDocument/2006/customXml" ds:itemID="{38C9BA70-C24C-4D4E-B61B-986A6A35686C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2021.22.1047-Svar-Begreppet mäns våld mot kvinnor av Sofia Damm_KD.docx</dc:title>
  <cp:revision>4</cp:revision>
  <dcterms:created xsi:type="dcterms:W3CDTF">2022-02-16T08:03:00Z</dcterms:created>
  <dcterms:modified xsi:type="dcterms:W3CDTF">2022-02-16T09:28:00Z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2267566d-e35b-4618-b56b-567fb52658ce</vt:lpwstr>
  </property>
</Properties>
</file>