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7F6F" w:rsidP="00DA0661">
      <w:pPr>
        <w:pStyle w:val="Title"/>
      </w:pPr>
      <w:bookmarkStart w:id="0" w:name="Start"/>
      <w:bookmarkEnd w:id="0"/>
      <w:r>
        <w:t>Svar på fråga 202</w:t>
      </w:r>
      <w:r w:rsidR="003712DD">
        <w:t>1</w:t>
      </w:r>
      <w:r>
        <w:t>/2</w:t>
      </w:r>
      <w:r w:rsidR="003712DD">
        <w:t>2</w:t>
      </w:r>
      <w:r>
        <w:t>:</w:t>
      </w:r>
      <w:r w:rsidR="003712DD">
        <w:t>94</w:t>
      </w:r>
      <w:r w:rsidR="00EB512E">
        <w:t>8</w:t>
      </w:r>
      <w:r>
        <w:t xml:space="preserve"> av </w:t>
      </w:r>
      <w:r w:rsidR="00EB512E">
        <w:t>Pål Jonson</w:t>
      </w:r>
      <w:r>
        <w:t xml:space="preserve"> (</w:t>
      </w:r>
      <w:r w:rsidR="00EB512E">
        <w:t>M</w:t>
      </w:r>
      <w:r>
        <w:t>)</w:t>
      </w:r>
      <w:r>
        <w:br/>
      </w:r>
      <w:r w:rsidR="00EB512E">
        <w:t>Eventuella kostnadsfördyringar för Försvarsmakten</w:t>
      </w:r>
    </w:p>
    <w:p w:rsidR="0040724E" w:rsidP="00E91AE0">
      <w:pPr>
        <w:pStyle w:val="BodyText"/>
      </w:pPr>
      <w:r>
        <w:t>Pål Jonson</w:t>
      </w:r>
      <w:r w:rsidRPr="00B477AA" w:rsidR="005F0DD6">
        <w:t xml:space="preserve"> har frågat mig </w:t>
      </w:r>
      <w:r>
        <w:t xml:space="preserve">om </w:t>
      </w:r>
      <w:r w:rsidRPr="00B477AA" w:rsidR="00A40BE6">
        <w:t xml:space="preserve">jag </w:t>
      </w:r>
      <w:r>
        <w:t xml:space="preserve">eller regeringen </w:t>
      </w:r>
      <w:r w:rsidR="006C07DD">
        <w:t xml:space="preserve">har </w:t>
      </w:r>
      <w:r>
        <w:t>gett Försvarsmakten i uppgift att undersöka och redovisa vilka eventuella kostnadsfördyringar Finlands beslut att inte upphandla Gripen E får för Försvarsmakten.</w:t>
      </w:r>
    </w:p>
    <w:p w:rsidR="00456123" w:rsidRPr="00456123">
      <w:r>
        <w:t xml:space="preserve">Finland </w:t>
      </w:r>
      <w:r w:rsidR="006C07DD">
        <w:t xml:space="preserve">meddelade </w:t>
      </w:r>
      <w:r>
        <w:t xml:space="preserve">i december 2021 att </w:t>
      </w:r>
      <w:r w:rsidR="006C07DD">
        <w:t>landet beslutat anskaffa stridsflygsystemet F-35</w:t>
      </w:r>
      <w:r>
        <w:t>. Regeringen har inte fattat något beslut om utgifter hänförliga till genomförandet av utvecklingen av det svenska Gripensystemet som innebär en harmonisering av förmågor</w:t>
      </w:r>
      <w:r w:rsidR="0025552C">
        <w:t xml:space="preserve"> med Finland</w:t>
      </w:r>
      <w:r>
        <w:t>.</w:t>
      </w:r>
      <w:r w:rsidRPr="003B048C">
        <w:t xml:space="preserve"> </w:t>
      </w:r>
    </w:p>
    <w:p w:rsidR="0040724E">
      <w:r>
        <w:t>I enlighet med</w:t>
      </w:r>
      <w:r w:rsidR="00456123">
        <w:t xml:space="preserve"> </w:t>
      </w:r>
      <w:r>
        <w:t xml:space="preserve">förordningen </w:t>
      </w:r>
      <w:r w:rsidR="00805581">
        <w:t xml:space="preserve">(2000:605) </w:t>
      </w:r>
      <w:r w:rsidR="00456123">
        <w:t xml:space="preserve">om årsredovisning och budgetunderlag </w:t>
      </w:r>
      <w:r>
        <w:t xml:space="preserve">ska Försvarsmakten till regeringen </w:t>
      </w:r>
      <w:r w:rsidR="00456123">
        <w:t xml:space="preserve">årligen </w:t>
      </w:r>
      <w:r>
        <w:t>lämna</w:t>
      </w:r>
      <w:r w:rsidR="00456123">
        <w:t xml:space="preserve"> en å</w:t>
      </w:r>
      <w:r>
        <w:t>rsredovisning</w:t>
      </w:r>
      <w:r w:rsidR="00456123">
        <w:t xml:space="preserve"> för genomförd verksamhet och ett </w:t>
      </w:r>
      <w:r>
        <w:t>budgetunderlag</w:t>
      </w:r>
      <w:r w:rsidR="00456123">
        <w:t xml:space="preserve"> för kommande verksamhet</w:t>
      </w:r>
      <w:r w:rsidR="00526977">
        <w:t>.</w:t>
      </w:r>
      <w:r w:rsidRPr="006C07DD">
        <w:t xml:space="preserve"> </w:t>
      </w:r>
      <w:r>
        <w:t>Årsredovisningen och budgetunderlaget ska avse all den verksamhet som myndigheten ansvarar för. Budgetunderlaget ska lämnas senast den 1 mars varje år.</w:t>
      </w:r>
    </w:p>
    <w:p w:rsidR="005F0DD6" w:rsidRPr="00B477AA" w:rsidP="00E91AE0">
      <w:pPr>
        <w:pStyle w:val="BodyText"/>
      </w:pPr>
      <w:r w:rsidRPr="00B477AA">
        <w:t xml:space="preserve">Stockholm den </w:t>
      </w:r>
      <w:sdt>
        <w:sdtPr>
          <w:id w:val="-1225218591"/>
          <w:placeholder>
            <w:docPart w:val="128725AAEFC24FEA8174F9092C042228"/>
          </w:placeholder>
          <w:dataBinding w:xpath="/ns0:DocumentInfo[1]/ns0:BaseInfo[1]/ns0:HeaderDate[1]" w:storeItemID="{442622E4-338C-4786-866F-264D655E6E85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80FD5">
            <w:t>9</w:t>
          </w:r>
          <w:r w:rsidRPr="00E91AE0" w:rsidR="00A40BE6">
            <w:t xml:space="preserve"> </w:t>
          </w:r>
          <w:r w:rsidR="00780FD5">
            <w:t>februari</w:t>
          </w:r>
          <w:r w:rsidRPr="00E91AE0" w:rsidR="00A40BE6">
            <w:t xml:space="preserve"> 202</w:t>
          </w:r>
          <w:r w:rsidR="00780FD5">
            <w:t>2</w:t>
          </w:r>
        </w:sdtContent>
      </w:sdt>
    </w:p>
    <w:p w:rsidR="005F0DD6" w:rsidRPr="00B477AA" w:rsidP="004E7A8F">
      <w:pPr>
        <w:pStyle w:val="Brdtextutanavstnd"/>
      </w:pPr>
    </w:p>
    <w:p w:rsidR="005F0DD6" w:rsidRPr="00B477AA" w:rsidP="004E7A8F">
      <w:pPr>
        <w:pStyle w:val="Brdtextutanavstnd"/>
      </w:pPr>
    </w:p>
    <w:p w:rsidR="005F0DD6" w:rsidRPr="00B477AA" w:rsidP="004E7A8F">
      <w:pPr>
        <w:pStyle w:val="Brdtextutanavstnd"/>
      </w:pPr>
    </w:p>
    <w:p w:rsidR="00107F6F" w:rsidRPr="00B477AA" w:rsidP="00E91AE0">
      <w:pPr>
        <w:pStyle w:val="BodyText"/>
      </w:pPr>
      <w:r w:rsidRPr="00E91AE0"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7F6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7F6F" w:rsidRPr="007D73AB" w:rsidP="00340DE0">
          <w:pPr>
            <w:pStyle w:val="Header"/>
          </w:pPr>
        </w:p>
      </w:tc>
      <w:tc>
        <w:tcPr>
          <w:tcW w:w="1134" w:type="dxa"/>
        </w:tcPr>
        <w:p w:rsidR="00107F6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7F6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7F6F" w:rsidRPr="00710A6C" w:rsidP="00EE3C0F">
          <w:pPr>
            <w:pStyle w:val="Header"/>
            <w:rPr>
              <w:b/>
            </w:rPr>
          </w:pPr>
        </w:p>
        <w:p w:rsidR="00107F6F" w:rsidP="00EE3C0F">
          <w:pPr>
            <w:pStyle w:val="Header"/>
          </w:pPr>
        </w:p>
        <w:p w:rsidR="00107F6F" w:rsidP="00EE3C0F">
          <w:pPr>
            <w:pStyle w:val="Header"/>
          </w:pPr>
        </w:p>
        <w:p w:rsidR="00107F6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E3BDEDF05344CC96360170976C7AE6"/>
            </w:placeholder>
            <w:dataBinding w:xpath="/ns0:DocumentInfo[1]/ns0:BaseInfo[1]/ns0:Dnr[1]" w:storeItemID="{442622E4-338C-4786-866F-264D655E6E85}" w:prefixMappings="xmlns:ns0='http://lp/documentinfo/RK' "/>
            <w:text/>
          </w:sdtPr>
          <w:sdtContent>
            <w:p w:rsidR="00107F6F" w:rsidP="00EE3C0F">
              <w:pPr>
                <w:pStyle w:val="Header"/>
              </w:pPr>
              <w:r>
                <w:t>Fö2022/00105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CAC85C94FD4DB8866B479E1C0E4787"/>
            </w:placeholder>
            <w:showingPlcHdr/>
            <w:dataBinding w:xpath="/ns0:DocumentInfo[1]/ns0:BaseInfo[1]/ns0:DocNumber[1]" w:storeItemID="{442622E4-338C-4786-866F-264D655E6E85}" w:prefixMappings="xmlns:ns0='http://lp/documentinfo/RK' "/>
            <w:text/>
          </w:sdtPr>
          <w:sdtContent>
            <w:p w:rsidR="00107F6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7F6F" w:rsidP="00EE3C0F">
          <w:pPr>
            <w:pStyle w:val="Header"/>
          </w:pPr>
        </w:p>
      </w:tc>
      <w:tc>
        <w:tcPr>
          <w:tcW w:w="1134" w:type="dxa"/>
        </w:tcPr>
        <w:p w:rsidR="00107F6F" w:rsidP="0094502D">
          <w:pPr>
            <w:pStyle w:val="Header"/>
          </w:pPr>
        </w:p>
        <w:p w:rsidR="00107F6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CF3121D21104F73A833D398CB0473C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B512E" w:rsidRPr="00EB512E" w:rsidP="00A40BE6">
              <w:pPr>
                <w:rPr>
                  <w:rFonts w:asciiTheme="majorHAnsi" w:hAnsiTheme="majorHAnsi"/>
                  <w:b/>
                  <w:sz w:val="19"/>
                </w:rPr>
              </w:pPr>
              <w:r w:rsidRPr="00EB512E">
                <w:rPr>
                  <w:rFonts w:asciiTheme="majorHAnsi" w:hAnsiTheme="majorHAnsi"/>
                  <w:b/>
                  <w:sz w:val="19"/>
                </w:rPr>
                <w:t>Försvarsdepartementet</w:t>
              </w:r>
            </w:p>
            <w:p w:rsidR="00DB376E" w:rsidP="00A40BE6">
              <w:pPr>
                <w:rPr>
                  <w:rFonts w:asciiTheme="majorHAnsi" w:hAnsiTheme="majorHAnsi"/>
                  <w:sz w:val="19"/>
                </w:rPr>
              </w:pPr>
              <w:r w:rsidRPr="00EB512E">
                <w:rPr>
                  <w:rFonts w:asciiTheme="majorHAnsi" w:hAnsiTheme="majorHAnsi"/>
                  <w:sz w:val="19"/>
                </w:rPr>
                <w:t>Försvarsministern</w:t>
              </w:r>
            </w:p>
            <w:sdt>
              <w:sdtPr>
                <w:rPr>
                  <w:b/>
                </w:rPr>
                <w:alias w:val="SenderText"/>
                <w:tag w:val="ccRKShow_SenderText"/>
                <w:id w:val="2091961951"/>
                <w:placeholder>
                  <w:docPart w:val="F267F7F29666496AB98F5CA42BAB846D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3E4589" w:rsidP="003E4589"/>
                <w:p w:rsidR="00A40BE6" w:rsidRPr="00A40BE6" w:rsidP="00DB376E"/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BA0AC087FFB448F382A98931689E7C87"/>
          </w:placeholder>
          <w:dataBinding w:xpath="/ns0:DocumentInfo[1]/ns0:BaseInfo[1]/ns0:Recipient[1]" w:storeItemID="{442622E4-338C-4786-866F-264D655E6E85}" w:prefixMappings="xmlns:ns0='http://lp/documentinfo/RK' "/>
          <w:text w:multiLine="1"/>
        </w:sdtPr>
        <w:sdtContent>
          <w:tc>
            <w:tcPr>
              <w:tcW w:w="3170" w:type="dxa"/>
            </w:tcPr>
            <w:p w:rsidR="00107F6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07F6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rubrik1dokumentinformation">
    <w:name w:val="rubrik1dokumentinformation"/>
    <w:basedOn w:val="Normal"/>
    <w:rsid w:val="000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umentbeteckning">
    <w:name w:val="dokumentbeteckning"/>
    <w:basedOn w:val="Normal"/>
    <w:rsid w:val="0002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E3BDEDF05344CC96360170976C7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2B93-F474-4216-88C8-7799A916627F}"/>
      </w:docPartPr>
      <w:docPartBody>
        <w:p w:rsidR="00701B92" w:rsidP="00061238">
          <w:pPr>
            <w:pStyle w:val="0DE3BDEDF05344CC96360170976C7A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CAC85C94FD4DB8866B479E1C0E4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A5A71-673F-466E-8AC0-C8BAEE2A0154}"/>
      </w:docPartPr>
      <w:docPartBody>
        <w:p w:rsidR="00701B92" w:rsidP="00061238">
          <w:pPr>
            <w:pStyle w:val="28CAC85C94FD4DB8866B479E1C0E47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F3121D21104F73A833D398CB047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6B8A6-6428-4687-B0DD-11E7623587EE}"/>
      </w:docPartPr>
      <w:docPartBody>
        <w:p w:rsidR="00701B92" w:rsidP="00061238">
          <w:pPr>
            <w:pStyle w:val="9CF3121D21104F73A833D398CB0473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0AC087FFB448F382A98931689E7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D7B92-4B19-45AD-9927-CF86295086C3}"/>
      </w:docPartPr>
      <w:docPartBody>
        <w:p w:rsidR="00701B92" w:rsidP="00061238">
          <w:pPr>
            <w:pStyle w:val="BA0AC087FFB448F382A98931689E7C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8725AAEFC24FEA8174F9092C042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E6ACE-D510-4D0F-9ADD-7DAAA10A7761}"/>
      </w:docPartPr>
      <w:docPartBody>
        <w:p w:rsidR="00701B92" w:rsidP="00061238">
          <w:pPr>
            <w:pStyle w:val="128725AAEFC24FEA8174F9092C04222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267F7F29666496AB98F5CA42BAB8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26A3C-8335-4678-992E-E90272BD24BC}"/>
      </w:docPartPr>
      <w:docPartBody>
        <w:p w:rsidR="005B60CD" w:rsidP="002F10F3">
          <w:pPr>
            <w:pStyle w:val="F267F7F29666496AB98F5CA42BAB846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0F3"/>
    <w:rPr>
      <w:noProof w:val="0"/>
      <w:color w:val="808080"/>
    </w:rPr>
  </w:style>
  <w:style w:type="paragraph" w:customStyle="1" w:styleId="0DE3BDEDF05344CC96360170976C7AE6">
    <w:name w:val="0DE3BDEDF05344CC96360170976C7AE6"/>
    <w:rsid w:val="00061238"/>
  </w:style>
  <w:style w:type="paragraph" w:customStyle="1" w:styleId="BA0AC087FFB448F382A98931689E7C87">
    <w:name w:val="BA0AC087FFB448F382A98931689E7C87"/>
    <w:rsid w:val="00061238"/>
  </w:style>
  <w:style w:type="paragraph" w:customStyle="1" w:styleId="28CAC85C94FD4DB8866B479E1C0E47871">
    <w:name w:val="28CAC85C94FD4DB8866B479E1C0E47871"/>
    <w:rsid w:val="000612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F3121D21104F73A833D398CB0473C91">
    <w:name w:val="9CF3121D21104F73A833D398CB0473C91"/>
    <w:rsid w:val="000612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8725AAEFC24FEA8174F9092C042228">
    <w:name w:val="128725AAEFC24FEA8174F9092C042228"/>
    <w:rsid w:val="00061238"/>
  </w:style>
  <w:style w:type="paragraph" w:customStyle="1" w:styleId="F267F7F29666496AB98F5CA42BAB846D">
    <w:name w:val="F267F7F29666496AB98F5CA42BAB846D"/>
    <w:rsid w:val="002F10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dff39e06-d521-4285-af41-3df4806a1dc3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2022-02-09T00:00:00</HeaderDate>
    <Office/>
    <Dnr>Fö2022/00105</Dnr>
    <ParagrafNr/>
    <DocumentTitle/>
    <VisitingAddress/>
    <Extra1/>
    <Extra2/>
    <Extra3>Allan Widman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DDB2-4A8D-475F-96C4-E5E5B767B2BD}"/>
</file>

<file path=customXml/itemProps2.xml><?xml version="1.0" encoding="utf-8"?>
<ds:datastoreItem xmlns:ds="http://schemas.openxmlformats.org/officeDocument/2006/customXml" ds:itemID="{254BD8C3-7006-4467-B27C-E477C84DFCAD}"/>
</file>

<file path=customXml/itemProps3.xml><?xml version="1.0" encoding="utf-8"?>
<ds:datastoreItem xmlns:ds="http://schemas.openxmlformats.org/officeDocument/2006/customXml" ds:itemID="{442622E4-338C-4786-866F-264D655E6E85}"/>
</file>

<file path=customXml/itemProps4.xml><?xml version="1.0" encoding="utf-8"?>
<ds:datastoreItem xmlns:ds="http://schemas.openxmlformats.org/officeDocument/2006/customXml" ds:itemID="{2231DFEB-34F0-4F62-867C-864DD419F58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2021_22_948 av Pål Jonson (M) Eventuella kostnadsfördyringar för Försvarsmakten.docx</dc:title>
  <cp:revision>2</cp:revision>
  <cp:lastPrinted>2022-02-03T07:47:00Z</cp:lastPrinted>
  <dcterms:created xsi:type="dcterms:W3CDTF">2022-02-09T09:43:00Z</dcterms:created>
  <dcterms:modified xsi:type="dcterms:W3CDTF">2022-02-09T09:43:00Z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aa0406c3-dcb8-4c30-aa85-1e69d96962c9</vt:lpwstr>
  </property>
</Properties>
</file>