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8FED9" w14:textId="5CF694CE" w:rsidR="007F3C17" w:rsidRDefault="007F3C17" w:rsidP="0023633F">
      <w:pPr>
        <w:pStyle w:val="Rubrik"/>
      </w:pPr>
      <w:bookmarkStart w:id="0" w:name="Start"/>
      <w:bookmarkEnd w:id="0"/>
      <w:r>
        <w:t>Svar på fråga 2020/21:2887 av Mattias Karlsson i Luleå (M)</w:t>
      </w:r>
      <w:r>
        <w:br/>
        <w:t xml:space="preserve">Plastpåseskatten samt 2020/21:2902 av Michael </w:t>
      </w:r>
      <w:proofErr w:type="spellStart"/>
      <w:r>
        <w:t>Rubbestad</w:t>
      </w:r>
      <w:proofErr w:type="spellEnd"/>
      <w:r>
        <w:t xml:space="preserve"> (SD) Punktskatt på miljövänliga bärkassar</w:t>
      </w:r>
    </w:p>
    <w:p w14:paraId="281085FB" w14:textId="2C7F0E6D" w:rsidR="007F3C17" w:rsidRDefault="007F3C17" w:rsidP="007F3C17">
      <w:pPr>
        <w:pStyle w:val="Brdtext"/>
      </w:pPr>
      <w:r>
        <w:t>Mattias Karlsson har frågat mig vilken analys som ligger till grund för att en platsbärkasse kan kvalificera sig som miljöskattningsbar när miljöaspekten inte beaktas vid bedömningen om skattskyldighet.</w:t>
      </w:r>
    </w:p>
    <w:p w14:paraId="68D3D06C" w14:textId="11E1E9D5" w:rsidR="007F3C17" w:rsidRDefault="007F3C17" w:rsidP="007F3C17">
      <w:pPr>
        <w:pStyle w:val="Brdtext"/>
      </w:pPr>
      <w:r w:rsidRPr="007F3C17">
        <w:t xml:space="preserve">Michael </w:t>
      </w:r>
      <w:proofErr w:type="spellStart"/>
      <w:r w:rsidRPr="007F3C17">
        <w:t>Rubbestad</w:t>
      </w:r>
      <w:proofErr w:type="spellEnd"/>
      <w:r w:rsidRPr="007F3C17">
        <w:t xml:space="preserve"> har frågat m</w:t>
      </w:r>
      <w:r>
        <w:t>ig om jag avser att vidta åtgärder att avskaffa plastpåseskatten för att inte miljövänligt entreprenörskap och utvecklingen av miljövänliga alternativ ska bli drabbade.</w:t>
      </w:r>
    </w:p>
    <w:p w14:paraId="22D441FC" w14:textId="3A511752" w:rsidR="007F3C17" w:rsidRDefault="007F3C17" w:rsidP="007F3C17">
      <w:pPr>
        <w:pStyle w:val="Brdtext"/>
      </w:pPr>
      <w:r>
        <w:t xml:space="preserve">Frågeställarna hänvisar i sina frågor till ett </w:t>
      </w:r>
      <w:r w:rsidRPr="007F3C17">
        <w:t>avgörande från Högsta förvaltningsdomstolen. I min roll som finansminister kan jag dock inte kommentera ett enskilt fall.</w:t>
      </w:r>
    </w:p>
    <w:p w14:paraId="53F86CA5" w14:textId="360003BF" w:rsidR="007F3C17" w:rsidRDefault="007F3C17" w:rsidP="007F3C17">
      <w:pPr>
        <w:pStyle w:val="Brdtext"/>
      </w:pPr>
      <w:r w:rsidRPr="007F3C17">
        <w:t xml:space="preserve">Jag kan däremot konstatera att en förutsättning för skatteplikt enligt lagen om skatt på plastbärkassar är att påsen i mer än försumbar omfattning består av plast. Ingen skillnad görs mellan plast tillverkad av fossil och biobaserad råvara. </w:t>
      </w:r>
      <w:r>
        <w:t>Inte heller</w:t>
      </w:r>
      <w:r w:rsidR="00882660">
        <w:t xml:space="preserve"> spelar det någon roll om en påse är nedbrytbar vid kompostering, eftersom det inte kan garanteras att nedbrytning sker om påsen hamnar i </w:t>
      </w:r>
      <w:proofErr w:type="gramStart"/>
      <w:r w:rsidR="00882660">
        <w:t>t.ex.</w:t>
      </w:r>
      <w:proofErr w:type="gramEnd"/>
      <w:r w:rsidR="00882660">
        <w:t xml:space="preserve"> havet. Vid nedskräpning riskerar alltså även s.k. nedbrytbar eller komposterbar plast att bidra till problemet med spridning av mikroplaster i naturen.</w:t>
      </w:r>
    </w:p>
    <w:p w14:paraId="527EE0CC" w14:textId="77777777" w:rsidR="007F3C17" w:rsidRPr="007F3C17" w:rsidRDefault="007F3C17" w:rsidP="007F3C17">
      <w:pPr>
        <w:pStyle w:val="Brdtext"/>
      </w:pPr>
    </w:p>
    <w:p w14:paraId="137A36CF" w14:textId="77777777" w:rsidR="00F776AB" w:rsidRDefault="00F776AB" w:rsidP="006A12F1">
      <w:pPr>
        <w:pStyle w:val="Brdtext"/>
      </w:pPr>
    </w:p>
    <w:p w14:paraId="1CF0B837" w14:textId="46B7C7D6" w:rsidR="007F3C17" w:rsidRPr="00882660" w:rsidRDefault="007F3C17" w:rsidP="0023633F">
      <w:pPr>
        <w:pStyle w:val="Brdtext"/>
      </w:pPr>
      <w:r w:rsidRPr="00882660">
        <w:lastRenderedPageBreak/>
        <w:t xml:space="preserve">Stockholm den </w:t>
      </w:r>
      <w:sdt>
        <w:sdtPr>
          <w:rPr>
            <w:lang w:val="de-DE"/>
          </w:rPr>
          <w:id w:val="-1225218591"/>
          <w:placeholder>
            <w:docPart w:val="C8D1C07DD53543738D87FE51C8C35267"/>
          </w:placeholder>
          <w:dataBinding w:prefixMappings="xmlns:ns0='http://lp/documentinfo/RK' " w:xpath="/ns0:DocumentInfo[1]/ns0:BaseInfo[1]/ns0:HeaderDate[1]" w:storeItemID="{0DCA9BCC-B367-4A04-91E8-D030F2F5BFB0}"/>
          <w:date w:fullDate="2021-05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82660">
            <w:t>26 maj 2021</w:t>
          </w:r>
        </w:sdtContent>
      </w:sdt>
    </w:p>
    <w:p w14:paraId="59D7DB23" w14:textId="77777777" w:rsidR="007F3C17" w:rsidRPr="00882660" w:rsidRDefault="007F3C17" w:rsidP="0023633F">
      <w:pPr>
        <w:pStyle w:val="Brdtextutanavstnd"/>
      </w:pPr>
    </w:p>
    <w:p w14:paraId="48FEC0A8" w14:textId="77777777" w:rsidR="007F3C17" w:rsidRPr="00882660" w:rsidRDefault="007F3C17" w:rsidP="0023633F">
      <w:pPr>
        <w:pStyle w:val="Brdtextutanavstnd"/>
      </w:pPr>
    </w:p>
    <w:p w14:paraId="7031B8EE" w14:textId="77777777" w:rsidR="007F3C17" w:rsidRPr="00882660" w:rsidRDefault="007F3C17" w:rsidP="0023633F">
      <w:pPr>
        <w:pStyle w:val="Brdtextutanavstnd"/>
      </w:pPr>
    </w:p>
    <w:p w14:paraId="3E9082BD" w14:textId="5EF88F60" w:rsidR="007F3C17" w:rsidRDefault="00882660" w:rsidP="0023633F">
      <w:pPr>
        <w:pStyle w:val="Brdtext"/>
      </w:pPr>
      <w:r>
        <w:t>Magdalena Andersson</w:t>
      </w:r>
    </w:p>
    <w:p w14:paraId="6505B06F" w14:textId="29E60211" w:rsidR="007F3C17" w:rsidRPr="00DB48AB" w:rsidRDefault="007F3C17" w:rsidP="0023633F">
      <w:pPr>
        <w:pStyle w:val="Brdtext"/>
      </w:pPr>
    </w:p>
    <w:sectPr w:rsidR="007F3C17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83549" w14:textId="77777777" w:rsidR="0023633F" w:rsidRDefault="0023633F" w:rsidP="00A87A54">
      <w:pPr>
        <w:spacing w:after="0" w:line="240" w:lineRule="auto"/>
      </w:pPr>
      <w:r>
        <w:separator/>
      </w:r>
    </w:p>
  </w:endnote>
  <w:endnote w:type="continuationSeparator" w:id="0">
    <w:p w14:paraId="734359D5" w14:textId="77777777" w:rsidR="0023633F" w:rsidRDefault="0023633F" w:rsidP="00A87A54">
      <w:pPr>
        <w:spacing w:after="0" w:line="240" w:lineRule="auto"/>
      </w:pPr>
      <w:r>
        <w:continuationSeparator/>
      </w:r>
    </w:p>
  </w:endnote>
  <w:endnote w:type="continuationNotice" w:id="1">
    <w:p w14:paraId="439EF4E1" w14:textId="77777777" w:rsidR="004F69B3" w:rsidRDefault="004F69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23633F" w:rsidRPr="00347E11" w14:paraId="3C628DDE" w14:textId="77777777" w:rsidTr="0023633F">
      <w:trPr>
        <w:trHeight w:val="227"/>
        <w:jc w:val="right"/>
      </w:trPr>
      <w:tc>
        <w:tcPr>
          <w:tcW w:w="708" w:type="dxa"/>
          <w:vAlign w:val="bottom"/>
        </w:tcPr>
        <w:p w14:paraId="65926611" w14:textId="77777777" w:rsidR="0023633F" w:rsidRPr="00B62610" w:rsidRDefault="0023633F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23633F" w:rsidRPr="00347E11" w14:paraId="2EA94C4B" w14:textId="77777777" w:rsidTr="0023633F">
      <w:trPr>
        <w:trHeight w:val="850"/>
        <w:jc w:val="right"/>
      </w:trPr>
      <w:tc>
        <w:tcPr>
          <w:tcW w:w="708" w:type="dxa"/>
          <w:vAlign w:val="bottom"/>
        </w:tcPr>
        <w:p w14:paraId="2BE94282" w14:textId="77777777" w:rsidR="0023633F" w:rsidRPr="00347E11" w:rsidRDefault="0023633F" w:rsidP="005606BC">
          <w:pPr>
            <w:pStyle w:val="Sidfot"/>
            <w:spacing w:line="276" w:lineRule="auto"/>
            <w:jc w:val="right"/>
          </w:pPr>
        </w:p>
      </w:tc>
    </w:tr>
  </w:tbl>
  <w:p w14:paraId="2FE0B5A2" w14:textId="77777777" w:rsidR="0023633F" w:rsidRPr="005606BC" w:rsidRDefault="0023633F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23633F" w:rsidRPr="00347E11" w14:paraId="2438C41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E80F4B6" w14:textId="77777777" w:rsidR="0023633F" w:rsidRPr="00347E11" w:rsidRDefault="0023633F" w:rsidP="00347E11">
          <w:pPr>
            <w:pStyle w:val="Sidfot"/>
            <w:rPr>
              <w:sz w:val="8"/>
            </w:rPr>
          </w:pPr>
        </w:p>
      </w:tc>
    </w:tr>
    <w:tr w:rsidR="0023633F" w:rsidRPr="00EE3C0F" w14:paraId="69E817CA" w14:textId="77777777" w:rsidTr="00C26068">
      <w:trPr>
        <w:trHeight w:val="227"/>
      </w:trPr>
      <w:tc>
        <w:tcPr>
          <w:tcW w:w="4074" w:type="dxa"/>
        </w:tcPr>
        <w:p w14:paraId="30C81F6B" w14:textId="77777777" w:rsidR="0023633F" w:rsidRPr="00F53AEA" w:rsidRDefault="0023633F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86A1D06" w14:textId="77777777" w:rsidR="0023633F" w:rsidRPr="00F53AEA" w:rsidRDefault="0023633F" w:rsidP="00F53AEA">
          <w:pPr>
            <w:pStyle w:val="Sidfot"/>
            <w:spacing w:line="276" w:lineRule="auto"/>
          </w:pPr>
        </w:p>
      </w:tc>
    </w:tr>
  </w:tbl>
  <w:p w14:paraId="07E58B76" w14:textId="77777777" w:rsidR="0023633F" w:rsidRPr="00EE3C0F" w:rsidRDefault="0023633F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78496" w14:textId="77777777" w:rsidR="0023633F" w:rsidRDefault="0023633F" w:rsidP="00A87A54">
      <w:pPr>
        <w:spacing w:after="0" w:line="240" w:lineRule="auto"/>
      </w:pPr>
      <w:r>
        <w:separator/>
      </w:r>
    </w:p>
  </w:footnote>
  <w:footnote w:type="continuationSeparator" w:id="0">
    <w:p w14:paraId="1E754EDE" w14:textId="77777777" w:rsidR="0023633F" w:rsidRDefault="0023633F" w:rsidP="00A87A54">
      <w:pPr>
        <w:spacing w:after="0" w:line="240" w:lineRule="auto"/>
      </w:pPr>
      <w:r>
        <w:continuationSeparator/>
      </w:r>
    </w:p>
  </w:footnote>
  <w:footnote w:type="continuationNotice" w:id="1">
    <w:p w14:paraId="05532725" w14:textId="77777777" w:rsidR="004F69B3" w:rsidRDefault="004F69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3633F" w14:paraId="206EE232" w14:textId="77777777" w:rsidTr="00C93EBA">
      <w:trPr>
        <w:trHeight w:val="227"/>
      </w:trPr>
      <w:tc>
        <w:tcPr>
          <w:tcW w:w="5534" w:type="dxa"/>
        </w:tcPr>
        <w:p w14:paraId="023C776F" w14:textId="77777777" w:rsidR="0023633F" w:rsidRPr="007D73AB" w:rsidRDefault="0023633F">
          <w:pPr>
            <w:pStyle w:val="Sidhuvud"/>
          </w:pPr>
        </w:p>
      </w:tc>
      <w:tc>
        <w:tcPr>
          <w:tcW w:w="3170" w:type="dxa"/>
          <w:vAlign w:val="bottom"/>
        </w:tcPr>
        <w:p w14:paraId="64BE91EC" w14:textId="77777777" w:rsidR="0023633F" w:rsidRPr="007D73AB" w:rsidRDefault="0023633F" w:rsidP="00340DE0">
          <w:pPr>
            <w:pStyle w:val="Sidhuvud"/>
          </w:pPr>
        </w:p>
      </w:tc>
      <w:tc>
        <w:tcPr>
          <w:tcW w:w="1134" w:type="dxa"/>
        </w:tcPr>
        <w:p w14:paraId="7DF0F834" w14:textId="77777777" w:rsidR="0023633F" w:rsidRDefault="0023633F" w:rsidP="0023633F">
          <w:pPr>
            <w:pStyle w:val="Sidhuvud"/>
          </w:pPr>
        </w:p>
      </w:tc>
    </w:tr>
    <w:tr w:rsidR="0023633F" w14:paraId="3FAB7705" w14:textId="77777777" w:rsidTr="00C93EBA">
      <w:trPr>
        <w:trHeight w:val="1928"/>
      </w:trPr>
      <w:tc>
        <w:tcPr>
          <w:tcW w:w="5534" w:type="dxa"/>
        </w:tcPr>
        <w:p w14:paraId="58E86304" w14:textId="77777777" w:rsidR="0023633F" w:rsidRPr="00340DE0" w:rsidRDefault="0023633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4B0355A" wp14:editId="16FB851B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62B7BE6" w14:textId="77777777" w:rsidR="0023633F" w:rsidRPr="00710A6C" w:rsidRDefault="0023633F" w:rsidP="00EE3C0F">
          <w:pPr>
            <w:pStyle w:val="Sidhuvud"/>
            <w:rPr>
              <w:b/>
            </w:rPr>
          </w:pPr>
        </w:p>
        <w:p w14:paraId="2D3D1287" w14:textId="77777777" w:rsidR="0023633F" w:rsidRDefault="0023633F" w:rsidP="00EE3C0F">
          <w:pPr>
            <w:pStyle w:val="Sidhuvud"/>
          </w:pPr>
        </w:p>
        <w:p w14:paraId="1AFC9512" w14:textId="77777777" w:rsidR="0023633F" w:rsidRDefault="0023633F" w:rsidP="00EE3C0F">
          <w:pPr>
            <w:pStyle w:val="Sidhuvud"/>
          </w:pPr>
        </w:p>
        <w:p w14:paraId="66EF86B7" w14:textId="77777777" w:rsidR="0023633F" w:rsidRDefault="0023633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31AA340F1154F29894F9F157998D3F9"/>
            </w:placeholder>
            <w:dataBinding w:prefixMappings="xmlns:ns0='http://lp/documentinfo/RK' " w:xpath="/ns0:DocumentInfo[1]/ns0:BaseInfo[1]/ns0:Dnr[1]" w:storeItemID="{0DCA9BCC-B367-4A04-91E8-D030F2F5BFB0}"/>
            <w:text/>
          </w:sdtPr>
          <w:sdtEndPr/>
          <w:sdtContent>
            <w:p w14:paraId="0E0FF6A5" w14:textId="0E77A55B" w:rsidR="0023633F" w:rsidRDefault="0023633F" w:rsidP="00EE3C0F">
              <w:pPr>
                <w:pStyle w:val="Sidhuvud"/>
              </w:pPr>
              <w:r>
                <w:t>Fi2021/01977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BC84BD5155244F1B5A6E77B3FA3F62B"/>
            </w:placeholder>
            <w:dataBinding w:prefixMappings="xmlns:ns0='http://lp/documentinfo/RK' " w:xpath="/ns0:DocumentInfo[1]/ns0:BaseInfo[1]/ns0:DocNumber[1]" w:storeItemID="{0DCA9BCC-B367-4A04-91E8-D030F2F5BFB0}"/>
            <w:text/>
          </w:sdtPr>
          <w:sdtEndPr/>
          <w:sdtContent>
            <w:p w14:paraId="1575DB74" w14:textId="3D8B1438" w:rsidR="0023633F" w:rsidRDefault="0023633F" w:rsidP="00EE3C0F">
              <w:pPr>
                <w:pStyle w:val="Sidhuvud"/>
              </w:pPr>
              <w:r>
                <w:t>Fi2021/01982</w:t>
              </w:r>
            </w:p>
          </w:sdtContent>
        </w:sdt>
        <w:p w14:paraId="6570BDDE" w14:textId="77777777" w:rsidR="0023633F" w:rsidRDefault="0023633F" w:rsidP="00EE3C0F">
          <w:pPr>
            <w:pStyle w:val="Sidhuvud"/>
          </w:pPr>
        </w:p>
      </w:tc>
      <w:tc>
        <w:tcPr>
          <w:tcW w:w="1134" w:type="dxa"/>
        </w:tcPr>
        <w:p w14:paraId="3130C77D" w14:textId="77777777" w:rsidR="0023633F" w:rsidRDefault="0023633F" w:rsidP="0094502D">
          <w:pPr>
            <w:pStyle w:val="Sidhuvud"/>
          </w:pPr>
        </w:p>
        <w:p w14:paraId="3761D815" w14:textId="77777777" w:rsidR="0023633F" w:rsidRPr="0094502D" w:rsidRDefault="0023633F" w:rsidP="00EC71A6">
          <w:pPr>
            <w:pStyle w:val="Sidhuvud"/>
          </w:pPr>
        </w:p>
      </w:tc>
    </w:tr>
    <w:tr w:rsidR="0023633F" w14:paraId="5B9D137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D6FE63F96124338AF576AC44AA65C1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17F164E" w14:textId="77777777" w:rsidR="0023633F" w:rsidRPr="00882660" w:rsidRDefault="0023633F" w:rsidP="00340DE0">
              <w:pPr>
                <w:pStyle w:val="Sidhuvud"/>
                <w:rPr>
                  <w:b/>
                  <w:bCs/>
                </w:rPr>
              </w:pPr>
              <w:r w:rsidRPr="00882660">
                <w:rPr>
                  <w:b/>
                  <w:bCs/>
                </w:rPr>
                <w:t>Finansdepartementet</w:t>
              </w:r>
            </w:p>
            <w:p w14:paraId="049EC72E" w14:textId="77777777" w:rsidR="0023633F" w:rsidRDefault="0023633F" w:rsidP="00340DE0">
              <w:pPr>
                <w:pStyle w:val="Sidhuvud"/>
                <w:rPr>
                  <w:bCs/>
                </w:rPr>
              </w:pPr>
              <w:r w:rsidRPr="00882660">
                <w:rPr>
                  <w:bCs/>
                </w:rPr>
                <w:t>Finansministern</w:t>
              </w:r>
            </w:p>
            <w:p w14:paraId="3001C90B" w14:textId="20AB3B1F" w:rsidR="0023633F" w:rsidRPr="00340DE0" w:rsidRDefault="0023633F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6C62C19137949AC8021789FC86CF066"/>
          </w:placeholder>
          <w:dataBinding w:prefixMappings="xmlns:ns0='http://lp/documentinfo/RK' " w:xpath="/ns0:DocumentInfo[1]/ns0:BaseInfo[1]/ns0:Recipient[1]" w:storeItemID="{0DCA9BCC-B367-4A04-91E8-D030F2F5BFB0}"/>
          <w:text w:multiLine="1"/>
        </w:sdtPr>
        <w:sdtEndPr/>
        <w:sdtContent>
          <w:tc>
            <w:tcPr>
              <w:tcW w:w="3170" w:type="dxa"/>
            </w:tcPr>
            <w:p w14:paraId="4F8A76BF" w14:textId="77777777" w:rsidR="0023633F" w:rsidRDefault="0023633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DFA6FBB" w14:textId="77777777" w:rsidR="0023633F" w:rsidRDefault="0023633F" w:rsidP="003E6020">
          <w:pPr>
            <w:pStyle w:val="Sidhuvud"/>
          </w:pPr>
        </w:p>
      </w:tc>
    </w:tr>
  </w:tbl>
  <w:p w14:paraId="34001DA9" w14:textId="77777777" w:rsidR="0023633F" w:rsidRDefault="0023633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17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1DC0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17A75"/>
    <w:rsid w:val="0022187E"/>
    <w:rsid w:val="00222258"/>
    <w:rsid w:val="00223AD6"/>
    <w:rsid w:val="0022666A"/>
    <w:rsid w:val="00227E43"/>
    <w:rsid w:val="002315F5"/>
    <w:rsid w:val="00232EC3"/>
    <w:rsid w:val="00233D52"/>
    <w:rsid w:val="0023633F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01B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6A3E"/>
    <w:rsid w:val="002F7FAD"/>
    <w:rsid w:val="00300342"/>
    <w:rsid w:val="0030293B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9B3"/>
    <w:rsid w:val="004F6FE2"/>
    <w:rsid w:val="004F79F2"/>
    <w:rsid w:val="005011D9"/>
    <w:rsid w:val="0050238B"/>
    <w:rsid w:val="00505905"/>
    <w:rsid w:val="00506F91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86ADE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3C17"/>
    <w:rsid w:val="007F61D0"/>
    <w:rsid w:val="00800DD8"/>
    <w:rsid w:val="0080228F"/>
    <w:rsid w:val="0080495A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2660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2947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36CA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07F10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4DC1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76AB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CBE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31AA340F1154F29894F9F157998D3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53702C-F115-436F-830F-CEDFC02145BC}"/>
      </w:docPartPr>
      <w:docPartBody>
        <w:p w:rsidR="00BE0E62" w:rsidRDefault="007F594B" w:rsidP="007F594B">
          <w:pPr>
            <w:pStyle w:val="531AA340F1154F29894F9F157998D3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BC84BD5155244F1B5A6E77B3FA3F6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B3E33C-5DEE-4C7C-8391-06A224E852AF}"/>
      </w:docPartPr>
      <w:docPartBody>
        <w:p w:rsidR="00BE0E62" w:rsidRDefault="007F594B" w:rsidP="007F594B">
          <w:pPr>
            <w:pStyle w:val="2BC84BD5155244F1B5A6E77B3FA3F62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6FE63F96124338AF576AC44AA65C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C220E3-9394-4766-8E4A-72C0C898F8BF}"/>
      </w:docPartPr>
      <w:docPartBody>
        <w:p w:rsidR="00BE0E62" w:rsidRDefault="007F594B" w:rsidP="007F594B">
          <w:pPr>
            <w:pStyle w:val="0D6FE63F96124338AF576AC44AA65C1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6C62C19137949AC8021789FC86CF0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9A0D07-BA16-40A3-8B3F-9697247B98D2}"/>
      </w:docPartPr>
      <w:docPartBody>
        <w:p w:rsidR="00BE0E62" w:rsidRDefault="007F594B" w:rsidP="007F594B">
          <w:pPr>
            <w:pStyle w:val="76C62C19137949AC8021789FC86CF0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D1C07DD53543738D87FE51C8C352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77ED62-12A5-4F75-8C8B-C0E94345507F}"/>
      </w:docPartPr>
      <w:docPartBody>
        <w:p w:rsidR="00BE0E62" w:rsidRDefault="007F594B" w:rsidP="007F594B">
          <w:pPr>
            <w:pStyle w:val="C8D1C07DD53543738D87FE51C8C3526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94B"/>
    <w:rsid w:val="007F594B"/>
    <w:rsid w:val="00BE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36F0F652DEB4D00B834C54BED14616A">
    <w:name w:val="336F0F652DEB4D00B834C54BED14616A"/>
    <w:rsid w:val="007F594B"/>
  </w:style>
  <w:style w:type="character" w:styleId="Platshllartext">
    <w:name w:val="Placeholder Text"/>
    <w:basedOn w:val="Standardstycketeckensnitt"/>
    <w:uiPriority w:val="99"/>
    <w:semiHidden/>
    <w:rsid w:val="007F594B"/>
    <w:rPr>
      <w:noProof w:val="0"/>
      <w:color w:val="808080"/>
    </w:rPr>
  </w:style>
  <w:style w:type="paragraph" w:customStyle="1" w:styleId="67A34434028F49F2B6661006F81830F4">
    <w:name w:val="67A34434028F49F2B6661006F81830F4"/>
    <w:rsid w:val="007F594B"/>
  </w:style>
  <w:style w:type="paragraph" w:customStyle="1" w:styleId="DB12A0D4327044E3A871E0C69D35DB1E">
    <w:name w:val="DB12A0D4327044E3A871E0C69D35DB1E"/>
    <w:rsid w:val="007F594B"/>
  </w:style>
  <w:style w:type="paragraph" w:customStyle="1" w:styleId="E85D96C85F614BA2837E4C09B7D4D056">
    <w:name w:val="E85D96C85F614BA2837E4C09B7D4D056"/>
    <w:rsid w:val="007F594B"/>
  </w:style>
  <w:style w:type="paragraph" w:customStyle="1" w:styleId="531AA340F1154F29894F9F157998D3F9">
    <w:name w:val="531AA340F1154F29894F9F157998D3F9"/>
    <w:rsid w:val="007F594B"/>
  </w:style>
  <w:style w:type="paragraph" w:customStyle="1" w:styleId="2BC84BD5155244F1B5A6E77B3FA3F62B">
    <w:name w:val="2BC84BD5155244F1B5A6E77B3FA3F62B"/>
    <w:rsid w:val="007F594B"/>
  </w:style>
  <w:style w:type="paragraph" w:customStyle="1" w:styleId="ED0FCE0EBEA642E795A2A9282133FAAB">
    <w:name w:val="ED0FCE0EBEA642E795A2A9282133FAAB"/>
    <w:rsid w:val="007F594B"/>
  </w:style>
  <w:style w:type="paragraph" w:customStyle="1" w:styleId="19406E3C93B74CAD8AEDACB76612A3FA">
    <w:name w:val="19406E3C93B74CAD8AEDACB76612A3FA"/>
    <w:rsid w:val="007F594B"/>
  </w:style>
  <w:style w:type="paragraph" w:customStyle="1" w:styleId="719C9078DEDB47F395756C3D9E90F8FC">
    <w:name w:val="719C9078DEDB47F395756C3D9E90F8FC"/>
    <w:rsid w:val="007F594B"/>
  </w:style>
  <w:style w:type="paragraph" w:customStyle="1" w:styleId="0D6FE63F96124338AF576AC44AA65C13">
    <w:name w:val="0D6FE63F96124338AF576AC44AA65C13"/>
    <w:rsid w:val="007F594B"/>
  </w:style>
  <w:style w:type="paragraph" w:customStyle="1" w:styleId="76C62C19137949AC8021789FC86CF066">
    <w:name w:val="76C62C19137949AC8021789FC86CF066"/>
    <w:rsid w:val="007F594B"/>
  </w:style>
  <w:style w:type="paragraph" w:customStyle="1" w:styleId="2BC84BD5155244F1B5A6E77B3FA3F62B1">
    <w:name w:val="2BC84BD5155244F1B5A6E77B3FA3F62B1"/>
    <w:rsid w:val="007F594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D6FE63F96124338AF576AC44AA65C131">
    <w:name w:val="0D6FE63F96124338AF576AC44AA65C131"/>
    <w:rsid w:val="007F594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EE8CE3D332D4F3A8F4CC35B21A4D6F1">
    <w:name w:val="CEE8CE3D332D4F3A8F4CC35B21A4D6F1"/>
    <w:rsid w:val="007F594B"/>
  </w:style>
  <w:style w:type="paragraph" w:customStyle="1" w:styleId="DEEB782B14AB48178F1FDEE1639059A3">
    <w:name w:val="DEEB782B14AB48178F1FDEE1639059A3"/>
    <w:rsid w:val="007F594B"/>
  </w:style>
  <w:style w:type="paragraph" w:customStyle="1" w:styleId="EA936068D69E478391FC458AE8EF8585">
    <w:name w:val="EA936068D69E478391FC458AE8EF8585"/>
    <w:rsid w:val="007F594B"/>
  </w:style>
  <w:style w:type="paragraph" w:customStyle="1" w:styleId="6B5CE05E51284E5F8DBB4E479F3EFA55">
    <w:name w:val="6B5CE05E51284E5F8DBB4E479F3EFA55"/>
    <w:rsid w:val="007F594B"/>
  </w:style>
  <w:style w:type="paragraph" w:customStyle="1" w:styleId="5870B0749F9E44CCB724A8BAEEFA43B9">
    <w:name w:val="5870B0749F9E44CCB724A8BAEEFA43B9"/>
    <w:rsid w:val="007F594B"/>
  </w:style>
  <w:style w:type="paragraph" w:customStyle="1" w:styleId="C8D1C07DD53543738D87FE51C8C35267">
    <w:name w:val="C8D1C07DD53543738D87FE51C8C35267"/>
    <w:rsid w:val="007F594B"/>
  </w:style>
  <w:style w:type="paragraph" w:customStyle="1" w:styleId="C6E21BC6B6C54AA98101EA3D5F274951">
    <w:name w:val="C6E21BC6B6C54AA98101EA3D5F274951"/>
    <w:rsid w:val="007F59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2021-05-26T00:00:00</HeaderDate>
    <Office/>
    <Dnr>Fi2021/01977</Dnr>
    <ParagrafNr/>
    <DocumentTitle/>
    <VisitingAddress/>
    <Extra1/>
    <Extra2/>
    <Extra3>Mattias Karlsson i Luleå</Extra3>
    <Number/>
    <Recipient>Till riksdagen</Recipient>
    <SenderText/>
    <DocNumber>Fi2021/01982</DocNumber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D004226CA475CB4AA7DB47DA4D4BCE3D" ma:contentTypeVersion="13" ma:contentTypeDescription="Skapa ett nytt dokument." ma:contentTypeScope="" ma:versionID="e0a1b949c1513632dc7dd626958f5b13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84a146bb-e433-4be7-93e4-049a36845c6a" targetNamespace="http://schemas.microsoft.com/office/2006/metadata/properties" ma:root="true" ma:fieldsID="c64a720f4a466439547a1888078ebb91" ns2:_="" ns4:_="" ns5:_="" ns6:_="">
    <xsd:import namespace="4e9c2f0c-7bf8-49af-8356-cbf363fc78a7"/>
    <xsd:import namespace="cc625d36-bb37-4650-91b9-0c96159295ba"/>
    <xsd:import namespace="18f3d968-6251-40b0-9f11-012b293496c2"/>
    <xsd:import namespace="84a146bb-e433-4be7-93e4-049a36845c6a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58f65a21-36f4-4103-a175-f6be160d2a91}" ma:internalName="TaxCatchAllLabel" ma:readOnly="true" ma:showField="CatchAllDataLabel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58f65a21-36f4-4103-a175-f6be160d2a91}" ma:internalName="TaxCatchAll" ma:showField="CatchAllData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24555e11-5d54-42e7-a790-308ec29f3c38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4e9c2f0c-7bf8-49af-8356-cbf363fc78a7" xsi:nil="true"/>
    <k46d94c0acf84ab9a79866a9d8b1905f xmlns="cc625d36-bb37-4650-91b9-0c96159295ba">
      <Terms xmlns="http://schemas.microsoft.com/office/infopath/2007/PartnerControls"/>
    </k46d94c0acf84ab9a79866a9d8b1905f>
    <_dlc_DocId xmlns="84a146bb-e433-4be7-93e4-049a36845c6a">P2XF6VT2D3NN-1568736191-6375</_dlc_DocId>
    <TaxCatchAll xmlns="cc625d36-bb37-4650-91b9-0c96159295ba"/>
    <_dlc_DocIdUrl xmlns="84a146bb-e433-4be7-93e4-049a36845c6a">
      <Url>https://dhs.sp.regeringskansliet.se/yta/fi-ska/_layouts/15/DocIdRedir.aspx?ID=P2XF6VT2D3NN-1568736191-6375</Url>
      <Description>P2XF6VT2D3NN-1568736191-6375</Description>
    </_dlc_DocIdUrl>
    <DirtyMigration xmlns="4e9c2f0c-7bf8-49af-8356-cbf363fc78a7">false</DirtyMigration>
    <RKNyckelord xmlns="18f3d968-6251-40b0-9f11-012b293496c2" xsi:nil="true"/>
    <edbe0b5c82304c8e847ab7b8c02a77c3 xmlns="cc625d36-bb37-4650-91b9-0c96159295ba">
      <Terms xmlns="http://schemas.microsoft.com/office/infopath/2007/PartnerControls"/>
    </edbe0b5c82304c8e847ab7b8c02a77c3>
  </documentManagement>
</p:properties>
</file>

<file path=customXml/itemProps1.xml><?xml version="1.0" encoding="utf-8"?>
<ds:datastoreItem xmlns:ds="http://schemas.openxmlformats.org/officeDocument/2006/customXml" ds:itemID="{D3B999A6-8978-4709-B55F-A3ED72EFD9A9}"/>
</file>

<file path=customXml/itemProps2.xml><?xml version="1.0" encoding="utf-8"?>
<ds:datastoreItem xmlns:ds="http://schemas.openxmlformats.org/officeDocument/2006/customXml" ds:itemID="{0DCA9BCC-B367-4A04-91E8-D030F2F5BFB0}"/>
</file>

<file path=customXml/itemProps3.xml><?xml version="1.0" encoding="utf-8"?>
<ds:datastoreItem xmlns:ds="http://schemas.openxmlformats.org/officeDocument/2006/customXml" ds:itemID="{BC01D088-B339-41D4-A45B-FE038D4BFFED}"/>
</file>

<file path=customXml/itemProps4.xml><?xml version="1.0" encoding="utf-8"?>
<ds:datastoreItem xmlns:ds="http://schemas.openxmlformats.org/officeDocument/2006/customXml" ds:itemID="{0C521383-84BF-46C8-9ED0-94DA2C9C43E1}"/>
</file>

<file path=customXml/itemProps5.xml><?xml version="1.0" encoding="utf-8"?>
<ds:datastoreItem xmlns:ds="http://schemas.openxmlformats.org/officeDocument/2006/customXml" ds:itemID="{D7C85A3A-061B-4586-9B04-05C04FA96BEA}"/>
</file>

<file path=customXml/itemProps6.xml><?xml version="1.0" encoding="utf-8"?>
<ds:datastoreItem xmlns:ds="http://schemas.openxmlformats.org/officeDocument/2006/customXml" ds:itemID="{9AC10480-A0D8-409D-9781-C9751AB5304B}"/>
</file>

<file path=customXml/itemProps7.xml><?xml version="1.0" encoding="utf-8"?>
<ds:datastoreItem xmlns:ds="http://schemas.openxmlformats.org/officeDocument/2006/customXml" ds:itemID="{0C521383-84BF-46C8-9ED0-94DA2C9C43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2887 och 2902 Slutlig.docx</dc:title>
  <dc:subject/>
  <dc:creator/>
  <cp:keywords/>
  <dc:description/>
  <cp:lastModifiedBy/>
  <cp:revision>1</cp:revision>
  <dcterms:created xsi:type="dcterms:W3CDTF">2021-05-25T11:32:00Z</dcterms:created>
  <dcterms:modified xsi:type="dcterms:W3CDTF">2021-05-25T11:32:00Z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a444a600-17f9-4300-860b-cd0a70b19092</vt:lpwstr>
  </property>
</Properties>
</file>