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B6C0D" w:rsidP="00DA0661">
      <w:pPr>
        <w:pStyle w:val="Title"/>
      </w:pPr>
      <w:bookmarkStart w:id="0" w:name="Start"/>
      <w:bookmarkEnd w:id="0"/>
      <w:r>
        <w:t>Svar på fråga 20</w:t>
      </w:r>
      <w:r w:rsidR="00CA2E42">
        <w:t>21</w:t>
      </w:r>
      <w:r>
        <w:t>/</w:t>
      </w:r>
      <w:r w:rsidR="00CA2E42">
        <w:t>22</w:t>
      </w:r>
      <w:r>
        <w:t>:</w:t>
      </w:r>
      <w:r w:rsidR="00CA2E42">
        <w:t xml:space="preserve">506 </w:t>
      </w:r>
      <w:r>
        <w:t>av Betty Malmberg (M)</w:t>
      </w:r>
      <w:r>
        <w:br/>
      </w:r>
      <w:r w:rsidRPr="00EB6C0D">
        <w:t>Basanslag till Linköpings universitet</w:t>
      </w:r>
    </w:p>
    <w:p w:rsidR="00EB6C0D" w:rsidP="00EB6C0D">
      <w:pPr>
        <w:pStyle w:val="BodyText"/>
      </w:pPr>
      <w:r>
        <w:t>Betty Malmberg har frågat mig vilka åtgärder jag kommer att vidta för att korrigera den stora obalans som råder mellan basanslag och takbelopp vid Linköpings universitet.</w:t>
      </w:r>
    </w:p>
    <w:p w:rsidR="00AB4F63" w:rsidP="00AB4F63">
      <w:pPr>
        <w:pStyle w:val="BodyText"/>
      </w:pPr>
      <w:r>
        <w:t>Statens fördelning av forskningsmedel till universitet och högskolor ska vara långsiktig och skapa drivkrafter för hög kvalitet i all forskning. De direkta anslagen till universitet och högskolor för forskning och utbildning på forskarnivå, ibland kallade basanslag, ger förutsättningar för lärosätena att göra strategiska forskningsprioriteringar och ta ansvar för hög kvalitet i forskningen. Forskningsanslagen är också nödvändiga för utbildning med hög kvalitet i hela landet, då möjligheterna att bedriva forskning vid alla lärosäten ökar och därmed även förutsättningarna för forskningsanknytning i utbildningarna.</w:t>
      </w:r>
    </w:p>
    <w:p w:rsidR="00CF393C" w:rsidP="00AB4F63">
      <w:pPr>
        <w:pStyle w:val="BodyText"/>
      </w:pPr>
      <w:r>
        <w:t xml:space="preserve">Svensk forskning och förutsättningarna för universitets och högskolors strategiska ansvar behöver stärkas genom höjda direkta forskningsanslag. I budgetpropositionen för 2021 lämnade regeringen därför förslag och redovisade bedömningar om ökade medel till forskning och innovation. </w:t>
      </w:r>
      <w:r w:rsidR="004B24E3">
        <w:t>Det medför</w:t>
      </w:r>
      <w:r>
        <w:t xml:space="preserve"> betydande höjningar av anslagen för forskning och utveckling med </w:t>
      </w:r>
      <w:r w:rsidR="004B24E3">
        <w:t>en total nivåhöjning på</w:t>
      </w:r>
      <w:r>
        <w:t xml:space="preserve"> 3,75 miljarder kronor 2024. I propositionen Forskning, frihet, framtid – kunskap och innovation för Sverige (prop. 2020/21:60) </w:t>
      </w:r>
      <w:r w:rsidR="004B24E3">
        <w:t xml:space="preserve">presenterade </w:t>
      </w:r>
      <w:r>
        <w:t xml:space="preserve">regeringen forskningspolitiken för åren 2021–2024. I propositionen redogör regeringen för vilka principer som bör gälla när </w:t>
      </w:r>
      <w:r w:rsidR="00283436">
        <w:t xml:space="preserve">de direkta anslagen </w:t>
      </w:r>
      <w:r>
        <w:t>fördelas. Totalt beräknas de direkta anslagen att öka med 900 miljoner kronor under perioden.</w:t>
      </w:r>
    </w:p>
    <w:p w:rsidR="002B6216" w:rsidP="00AB4F63">
      <w:pPr>
        <w:pStyle w:val="BodyText"/>
      </w:pPr>
      <w:r>
        <w:t xml:space="preserve">Regeringen har genomfört en </w:t>
      </w:r>
      <w:r w:rsidR="00CF393C">
        <w:t xml:space="preserve">kraftig </w:t>
      </w:r>
      <w:r>
        <w:t xml:space="preserve">ökning av det direkta anslaget till forskning vid Linköpings universitet. </w:t>
      </w:r>
      <w:r w:rsidR="00391728">
        <w:t>Under perioden 2015–2021</w:t>
      </w:r>
      <w:r>
        <w:t xml:space="preserve"> har anslaget </w:t>
      </w:r>
      <w:r w:rsidR="00CF393C">
        <w:t>ökat med</w:t>
      </w:r>
      <w:r>
        <w:t xml:space="preserve"> 1</w:t>
      </w:r>
      <w:r w:rsidR="00C81C60">
        <w:t>6</w:t>
      </w:r>
      <w:r>
        <w:t>2 miljoner kronor</w:t>
      </w:r>
      <w:r w:rsidRPr="00AB4F63">
        <w:t>.</w:t>
      </w:r>
      <w:r>
        <w:t xml:space="preserve"> 2021 har </w:t>
      </w:r>
      <w:r w:rsidR="00AB4F63">
        <w:t>Linköpings universitet</w:t>
      </w:r>
      <w:r w:rsidR="004B24E3">
        <w:t>s direkta anslag</w:t>
      </w:r>
      <w:r w:rsidR="00C270B4">
        <w:t xml:space="preserve"> </w:t>
      </w:r>
      <w:r w:rsidR="004B24E3">
        <w:t xml:space="preserve">fått en permanent ökning på 23 miljoner kronor. Utöver detta har lärosätet </w:t>
      </w:r>
      <w:r w:rsidR="00AB4F63">
        <w:t>tilldelats 20 miljoner kronor i tillfälliga medel</w:t>
      </w:r>
      <w:r w:rsidRPr="00CF393C" w:rsidR="00CF393C">
        <w:t xml:space="preserve"> bland annat för att mildra effekterna av covid-19-pandemin</w:t>
      </w:r>
      <w:r w:rsidR="00CF393C">
        <w:t xml:space="preserve">. </w:t>
      </w:r>
    </w:p>
    <w:p w:rsidR="00EB6C0D" w:rsidP="00AB4F63">
      <w:pPr>
        <w:pStyle w:val="BodyText"/>
      </w:pPr>
      <w:r>
        <w:t xml:space="preserve"> </w:t>
      </w:r>
    </w:p>
    <w:p w:rsidR="00EB6C0D" w:rsidP="006A12F1">
      <w:pPr>
        <w:pStyle w:val="BodyText"/>
      </w:pPr>
      <w:r>
        <w:t xml:space="preserve">Stockholm den </w:t>
      </w:r>
      <w:sdt>
        <w:sdtPr>
          <w:id w:val="-1225218591"/>
          <w:placeholder>
            <w:docPart w:val="129A0A45F2CE4D019C95D0A3641A4993"/>
          </w:placeholder>
          <w:dataBinding w:xpath="/ns0:DocumentInfo[1]/ns0:BaseInfo[1]/ns0:HeaderDate[1]" w:storeItemID="{26EB981F-9D71-4F37-915A-F9A7564EA89F}" w:prefixMappings="xmlns:ns0='http://lp/documentinfo/RK' "/>
          <w:date w:fullDate="2021-12-14T00:00:00Z">
            <w:dateFormat w:val="d MMMM yyyy"/>
            <w:lid w:val="sv-SE"/>
            <w:storeMappedDataAs w:val="dateTime"/>
            <w:calendar w:val="gregorian"/>
          </w:date>
        </w:sdtPr>
        <w:sdtContent>
          <w:r w:rsidR="00C270B4">
            <w:t>1</w:t>
          </w:r>
          <w:r w:rsidR="00C270B4">
            <w:t>4</w:t>
          </w:r>
          <w:r w:rsidR="00C270B4">
            <w:t xml:space="preserve"> december 2021</w:t>
          </w:r>
        </w:sdtContent>
      </w:sdt>
    </w:p>
    <w:p w:rsidR="00EB6C0D" w:rsidP="004E7A8F">
      <w:pPr>
        <w:pStyle w:val="Brdtextutanavstnd"/>
      </w:pPr>
    </w:p>
    <w:p w:rsidR="00EB6C0D" w:rsidP="004E7A8F">
      <w:pPr>
        <w:pStyle w:val="Brdtextutanavstnd"/>
      </w:pPr>
    </w:p>
    <w:p w:rsidR="00EB6C0D" w:rsidP="004E7A8F">
      <w:pPr>
        <w:pStyle w:val="Brdtextutanavstnd"/>
      </w:pPr>
    </w:p>
    <w:p w:rsidR="00EB6C0D" w:rsidP="00422A41">
      <w:pPr>
        <w:pStyle w:val="BodyText"/>
      </w:pPr>
      <w:r>
        <w:t>Anna Ekström</w:t>
      </w:r>
    </w:p>
    <w:p w:rsidR="00EB6C0D"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B6C0D" w:rsidRPr="007D73AB">
          <w:pPr>
            <w:pStyle w:val="Header"/>
          </w:pPr>
        </w:p>
      </w:tc>
      <w:tc>
        <w:tcPr>
          <w:tcW w:w="3170" w:type="dxa"/>
          <w:vAlign w:val="bottom"/>
        </w:tcPr>
        <w:p w:rsidR="00EB6C0D" w:rsidRPr="007D73AB" w:rsidP="00340DE0">
          <w:pPr>
            <w:pStyle w:val="Header"/>
          </w:pPr>
        </w:p>
      </w:tc>
      <w:tc>
        <w:tcPr>
          <w:tcW w:w="1134" w:type="dxa"/>
        </w:tcPr>
        <w:p w:rsidR="00EB6C0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B6C0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B6C0D" w:rsidRPr="00710A6C" w:rsidP="00EE3C0F">
          <w:pPr>
            <w:pStyle w:val="Header"/>
            <w:rPr>
              <w:b/>
            </w:rPr>
          </w:pPr>
        </w:p>
        <w:p w:rsidR="00EB6C0D" w:rsidP="00EE3C0F">
          <w:pPr>
            <w:pStyle w:val="Header"/>
          </w:pPr>
        </w:p>
        <w:p w:rsidR="00EB6C0D" w:rsidP="00EE3C0F">
          <w:pPr>
            <w:pStyle w:val="Header"/>
          </w:pPr>
        </w:p>
        <w:p w:rsidR="00EB6C0D" w:rsidP="00EE3C0F">
          <w:pPr>
            <w:pStyle w:val="Header"/>
          </w:pPr>
        </w:p>
        <w:sdt>
          <w:sdtPr>
            <w:alias w:val="Dnr"/>
            <w:tag w:val="ccRKShow_Dnr"/>
            <w:id w:val="-829283628"/>
            <w:placeholder>
              <w:docPart w:val="74B304B25F0D463396A83701579F2D26"/>
            </w:placeholder>
            <w:dataBinding w:xpath="/ns0:DocumentInfo[1]/ns0:BaseInfo[1]/ns0:Dnr[1]" w:storeItemID="{26EB981F-9D71-4F37-915A-F9A7564EA89F}" w:prefixMappings="xmlns:ns0='http://lp/documentinfo/RK' "/>
            <w:text/>
          </w:sdtPr>
          <w:sdtContent>
            <w:p w:rsidR="00EB6C0D" w:rsidP="00EE3C0F">
              <w:pPr>
                <w:pStyle w:val="Header"/>
              </w:pPr>
              <w:r>
                <w:t xml:space="preserve">U2021/04775 </w:t>
              </w:r>
            </w:p>
          </w:sdtContent>
        </w:sdt>
        <w:sdt>
          <w:sdtPr>
            <w:alias w:val="DocNumber"/>
            <w:tag w:val="DocNumber"/>
            <w:id w:val="1726028884"/>
            <w:placeholder>
              <w:docPart w:val="7E2D700D9D4E4AB8B41321B05A80D0AD"/>
            </w:placeholder>
            <w:showingPlcHdr/>
            <w:dataBinding w:xpath="/ns0:DocumentInfo[1]/ns0:BaseInfo[1]/ns0:DocNumber[1]" w:storeItemID="{26EB981F-9D71-4F37-915A-F9A7564EA89F}" w:prefixMappings="xmlns:ns0='http://lp/documentinfo/RK' "/>
            <w:text/>
          </w:sdtPr>
          <w:sdtContent>
            <w:p w:rsidR="00EB6C0D" w:rsidP="00EE3C0F">
              <w:pPr>
                <w:pStyle w:val="Header"/>
              </w:pPr>
              <w:r>
                <w:rPr>
                  <w:rStyle w:val="PlaceholderText"/>
                </w:rPr>
                <w:t xml:space="preserve"> </w:t>
              </w:r>
            </w:p>
          </w:sdtContent>
        </w:sdt>
        <w:p w:rsidR="00EB6C0D" w:rsidP="00EE3C0F">
          <w:pPr>
            <w:pStyle w:val="Header"/>
          </w:pPr>
        </w:p>
      </w:tc>
      <w:tc>
        <w:tcPr>
          <w:tcW w:w="1134" w:type="dxa"/>
        </w:tcPr>
        <w:p w:rsidR="00EB6C0D" w:rsidP="0094502D">
          <w:pPr>
            <w:pStyle w:val="Header"/>
          </w:pPr>
        </w:p>
        <w:p w:rsidR="00EB6C0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0CADC3798F6E459F8D137F9307905F94"/>
            </w:placeholder>
            <w:richText/>
          </w:sdtPr>
          <w:sdtEndPr>
            <w:rPr>
              <w:b w:val="0"/>
            </w:rPr>
          </w:sdtEndPr>
          <w:sdtContent>
            <w:p w:rsidR="00EB6C0D" w:rsidRPr="00EB6C0D" w:rsidP="00340DE0">
              <w:pPr>
                <w:pStyle w:val="Header"/>
                <w:rPr>
                  <w:b/>
                </w:rPr>
              </w:pPr>
              <w:r w:rsidRPr="00EB6C0D">
                <w:rPr>
                  <w:b/>
                </w:rPr>
                <w:t>Utbildningsdepartementet</w:t>
              </w:r>
            </w:p>
            <w:p w:rsidR="00EB6C0D" w:rsidP="00340DE0">
              <w:pPr>
                <w:pStyle w:val="Header"/>
              </w:pPr>
              <w:r w:rsidRPr="00EB6C0D">
                <w:t>Utbildningsministern</w:t>
              </w:r>
            </w:p>
          </w:sdtContent>
        </w:sdt>
        <w:p w:rsidR="0052018C" w:rsidP="0052018C">
          <w:pPr>
            <w:rPr>
              <w:rFonts w:asciiTheme="majorHAnsi" w:hAnsiTheme="majorHAnsi"/>
              <w:sz w:val="19"/>
            </w:rPr>
          </w:pPr>
        </w:p>
        <w:p w:rsidR="0052018C" w:rsidRPr="0052018C" w:rsidP="0052018C"/>
      </w:tc>
      <w:sdt>
        <w:sdtPr>
          <w:alias w:val="Recipient"/>
          <w:tag w:val="ccRKShow_Recipient"/>
          <w:id w:val="-28344517"/>
          <w:placeholder>
            <w:docPart w:val="A8C09F88B68640D396893EF80D223672"/>
          </w:placeholder>
          <w:dataBinding w:xpath="/ns0:DocumentInfo[1]/ns0:BaseInfo[1]/ns0:Recipient[1]" w:storeItemID="{26EB981F-9D71-4F37-915A-F9A7564EA89F}" w:prefixMappings="xmlns:ns0='http://lp/documentinfo/RK' "/>
          <w:text w:multiLine="1"/>
        </w:sdtPr>
        <w:sdtContent>
          <w:tc>
            <w:tcPr>
              <w:tcW w:w="3170" w:type="dxa"/>
            </w:tcPr>
            <w:p w:rsidR="00EB6C0D" w:rsidP="00547B89">
              <w:pPr>
                <w:pStyle w:val="Header"/>
              </w:pPr>
              <w:r>
                <w:t>Till riksdagen</w:t>
              </w:r>
            </w:p>
          </w:tc>
        </w:sdtContent>
      </w:sdt>
      <w:tc>
        <w:tcPr>
          <w:tcW w:w="1134" w:type="dxa"/>
        </w:tcPr>
        <w:p w:rsidR="00EB6C0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B304B25F0D463396A83701579F2D26"/>
        <w:category>
          <w:name w:val="Allmänt"/>
          <w:gallery w:val="placeholder"/>
        </w:category>
        <w:types>
          <w:type w:val="bbPlcHdr"/>
        </w:types>
        <w:behaviors>
          <w:behavior w:val="content"/>
        </w:behaviors>
        <w:guid w:val="{7B153AE2-DC61-41E2-90BC-666EB01AF4E3}"/>
      </w:docPartPr>
      <w:docPartBody>
        <w:p w:rsidR="00332667" w:rsidP="009852E9">
          <w:pPr>
            <w:pStyle w:val="74B304B25F0D463396A83701579F2D26"/>
          </w:pPr>
          <w:r>
            <w:rPr>
              <w:rStyle w:val="PlaceholderText"/>
            </w:rPr>
            <w:t xml:space="preserve"> </w:t>
          </w:r>
        </w:p>
      </w:docPartBody>
    </w:docPart>
    <w:docPart>
      <w:docPartPr>
        <w:name w:val="7E2D700D9D4E4AB8B41321B05A80D0AD"/>
        <w:category>
          <w:name w:val="Allmänt"/>
          <w:gallery w:val="placeholder"/>
        </w:category>
        <w:types>
          <w:type w:val="bbPlcHdr"/>
        </w:types>
        <w:behaviors>
          <w:behavior w:val="content"/>
        </w:behaviors>
        <w:guid w:val="{37E0365A-789D-4CD6-BDF3-EBB1DC099EAE}"/>
      </w:docPartPr>
      <w:docPartBody>
        <w:p w:rsidR="00332667" w:rsidP="009852E9">
          <w:pPr>
            <w:pStyle w:val="7E2D700D9D4E4AB8B41321B05A80D0AD1"/>
          </w:pPr>
          <w:r>
            <w:rPr>
              <w:rStyle w:val="PlaceholderText"/>
            </w:rPr>
            <w:t xml:space="preserve"> </w:t>
          </w:r>
        </w:p>
      </w:docPartBody>
    </w:docPart>
    <w:docPart>
      <w:docPartPr>
        <w:name w:val="0CADC3798F6E459F8D137F9307905F94"/>
        <w:category>
          <w:name w:val="Allmänt"/>
          <w:gallery w:val="placeholder"/>
        </w:category>
        <w:types>
          <w:type w:val="bbPlcHdr"/>
        </w:types>
        <w:behaviors>
          <w:behavior w:val="content"/>
        </w:behaviors>
        <w:guid w:val="{01F66523-F001-4B41-A9DA-0E5E8C9BDEB8}"/>
      </w:docPartPr>
      <w:docPartBody>
        <w:p w:rsidR="00332667" w:rsidP="009852E9">
          <w:pPr>
            <w:pStyle w:val="0CADC3798F6E459F8D137F9307905F941"/>
          </w:pPr>
          <w:r>
            <w:rPr>
              <w:rStyle w:val="PlaceholderText"/>
            </w:rPr>
            <w:t xml:space="preserve"> </w:t>
          </w:r>
        </w:p>
      </w:docPartBody>
    </w:docPart>
    <w:docPart>
      <w:docPartPr>
        <w:name w:val="A8C09F88B68640D396893EF80D223672"/>
        <w:category>
          <w:name w:val="Allmänt"/>
          <w:gallery w:val="placeholder"/>
        </w:category>
        <w:types>
          <w:type w:val="bbPlcHdr"/>
        </w:types>
        <w:behaviors>
          <w:behavior w:val="content"/>
        </w:behaviors>
        <w:guid w:val="{8CA0E37C-835B-4CFC-A365-E956D880A53E}"/>
      </w:docPartPr>
      <w:docPartBody>
        <w:p w:rsidR="00332667" w:rsidP="009852E9">
          <w:pPr>
            <w:pStyle w:val="A8C09F88B68640D396893EF80D223672"/>
          </w:pPr>
          <w:r>
            <w:rPr>
              <w:rStyle w:val="PlaceholderText"/>
            </w:rPr>
            <w:t xml:space="preserve"> </w:t>
          </w:r>
        </w:p>
      </w:docPartBody>
    </w:docPart>
    <w:docPart>
      <w:docPartPr>
        <w:name w:val="129A0A45F2CE4D019C95D0A3641A4993"/>
        <w:category>
          <w:name w:val="Allmänt"/>
          <w:gallery w:val="placeholder"/>
        </w:category>
        <w:types>
          <w:type w:val="bbPlcHdr"/>
        </w:types>
        <w:behaviors>
          <w:behavior w:val="content"/>
        </w:behaviors>
        <w:guid w:val="{DD000196-1F6E-4902-843B-AF088940E0E8}"/>
      </w:docPartPr>
      <w:docPartBody>
        <w:p w:rsidR="00332667" w:rsidP="009852E9">
          <w:pPr>
            <w:pStyle w:val="129A0A45F2CE4D019C95D0A3641A4993"/>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B5D365F1164BA4B1A768161AED57DB">
    <w:name w:val="B7B5D365F1164BA4B1A768161AED57DB"/>
    <w:rsid w:val="009852E9"/>
  </w:style>
  <w:style w:type="character" w:styleId="PlaceholderText">
    <w:name w:val="Placeholder Text"/>
    <w:basedOn w:val="DefaultParagraphFont"/>
    <w:uiPriority w:val="99"/>
    <w:semiHidden/>
    <w:rsid w:val="009852E9"/>
    <w:rPr>
      <w:noProof w:val="0"/>
      <w:color w:val="808080"/>
    </w:rPr>
  </w:style>
  <w:style w:type="paragraph" w:customStyle="1" w:styleId="72C056D635384EB4B6FD1BE7EAC69D7F">
    <w:name w:val="72C056D635384EB4B6FD1BE7EAC69D7F"/>
    <w:rsid w:val="009852E9"/>
  </w:style>
  <w:style w:type="paragraph" w:customStyle="1" w:styleId="906362F69112457294BD6E9728D6BAC5">
    <w:name w:val="906362F69112457294BD6E9728D6BAC5"/>
    <w:rsid w:val="009852E9"/>
  </w:style>
  <w:style w:type="paragraph" w:customStyle="1" w:styleId="3CE4F96C35F54AAC99763DB48226079E">
    <w:name w:val="3CE4F96C35F54AAC99763DB48226079E"/>
    <w:rsid w:val="009852E9"/>
  </w:style>
  <w:style w:type="paragraph" w:customStyle="1" w:styleId="74B304B25F0D463396A83701579F2D26">
    <w:name w:val="74B304B25F0D463396A83701579F2D26"/>
    <w:rsid w:val="009852E9"/>
  </w:style>
  <w:style w:type="paragraph" w:customStyle="1" w:styleId="7E2D700D9D4E4AB8B41321B05A80D0AD">
    <w:name w:val="7E2D700D9D4E4AB8B41321B05A80D0AD"/>
    <w:rsid w:val="009852E9"/>
  </w:style>
  <w:style w:type="paragraph" w:customStyle="1" w:styleId="AB212C8B783F46C199D12D505FD0148E">
    <w:name w:val="AB212C8B783F46C199D12D505FD0148E"/>
    <w:rsid w:val="009852E9"/>
  </w:style>
  <w:style w:type="paragraph" w:customStyle="1" w:styleId="E3FD72831A454D0CB86F9614FBEE9F78">
    <w:name w:val="E3FD72831A454D0CB86F9614FBEE9F78"/>
    <w:rsid w:val="009852E9"/>
  </w:style>
  <w:style w:type="paragraph" w:customStyle="1" w:styleId="843B56247C584567A4845863795250B2">
    <w:name w:val="843B56247C584567A4845863795250B2"/>
    <w:rsid w:val="009852E9"/>
  </w:style>
  <w:style w:type="paragraph" w:customStyle="1" w:styleId="0CADC3798F6E459F8D137F9307905F94">
    <w:name w:val="0CADC3798F6E459F8D137F9307905F94"/>
    <w:rsid w:val="009852E9"/>
  </w:style>
  <w:style w:type="paragraph" w:customStyle="1" w:styleId="A8C09F88B68640D396893EF80D223672">
    <w:name w:val="A8C09F88B68640D396893EF80D223672"/>
    <w:rsid w:val="009852E9"/>
  </w:style>
  <w:style w:type="paragraph" w:customStyle="1" w:styleId="7E2D700D9D4E4AB8B41321B05A80D0AD1">
    <w:name w:val="7E2D700D9D4E4AB8B41321B05A80D0AD1"/>
    <w:rsid w:val="009852E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CADC3798F6E459F8D137F9307905F941">
    <w:name w:val="0CADC3798F6E459F8D137F9307905F941"/>
    <w:rsid w:val="009852E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7433EC3928F4F1DA3A65352CE6CCF69">
    <w:name w:val="47433EC3928F4F1DA3A65352CE6CCF69"/>
    <w:rsid w:val="009852E9"/>
  </w:style>
  <w:style w:type="paragraph" w:customStyle="1" w:styleId="62B771EB3C3C43F7A2A32945CEDB30E6">
    <w:name w:val="62B771EB3C3C43F7A2A32945CEDB30E6"/>
    <w:rsid w:val="009852E9"/>
  </w:style>
  <w:style w:type="paragraph" w:customStyle="1" w:styleId="80AFD6C9810C4A0D8F3C9AC00FFC5ECF">
    <w:name w:val="80AFD6C9810C4A0D8F3C9AC00FFC5ECF"/>
    <w:rsid w:val="009852E9"/>
  </w:style>
  <w:style w:type="paragraph" w:customStyle="1" w:styleId="89AF74291F2040208F4D30E952540FD1">
    <w:name w:val="89AF74291F2040208F4D30E952540FD1"/>
    <w:rsid w:val="009852E9"/>
  </w:style>
  <w:style w:type="paragraph" w:customStyle="1" w:styleId="329BCDE2AA3D4022A43FC7DB53C5867C">
    <w:name w:val="329BCDE2AA3D4022A43FC7DB53C5867C"/>
    <w:rsid w:val="009852E9"/>
  </w:style>
  <w:style w:type="paragraph" w:customStyle="1" w:styleId="129A0A45F2CE4D019C95D0A3641A4993">
    <w:name w:val="129A0A45F2CE4D019C95D0A3641A4993"/>
    <w:rsid w:val="009852E9"/>
  </w:style>
  <w:style w:type="paragraph" w:customStyle="1" w:styleId="1675EF760A9642A1A1B739C9DB49EB83">
    <w:name w:val="1675EF760A9642A1A1B739C9DB49EB83"/>
    <w:rsid w:val="009852E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2021-12-14T00:00:00</HeaderDate>
    <Office/>
    <Dnr>U2021/04775 </Dnr>
    <ParagrafNr/>
    <DocumentTitle/>
    <VisitingAddress/>
    <Extra1/>
    <Extra2/>
    <Extra3>Betty Malmberg</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bcb6f71b-b169-4030-b733-c38b330cd95e</RD_Svarsid>
  </documentManagement>
</p:properties>
</file>

<file path=customXml/itemProps1.xml><?xml version="1.0" encoding="utf-8"?>
<ds:datastoreItem xmlns:ds="http://schemas.openxmlformats.org/officeDocument/2006/customXml" ds:itemID="{9CCF0D80-C0DA-41F1-92E0-974FFD041025}"/>
</file>

<file path=customXml/itemProps2.xml><?xml version="1.0" encoding="utf-8"?>
<ds:datastoreItem xmlns:ds="http://schemas.openxmlformats.org/officeDocument/2006/customXml" ds:itemID="{15E91773-DF3C-4862-A8B3-29C2016BEF63}"/>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26EB981F-9D71-4F37-915A-F9A7564EA89F}"/>
</file>

<file path=customXml/itemProps5.xml><?xml version="1.0" encoding="utf-8"?>
<ds:datastoreItem xmlns:ds="http://schemas.openxmlformats.org/officeDocument/2006/customXml" ds:itemID="{A8E2AEB0-2A5E-4C0B-B194-E24DBE0703AC}"/>
</file>

<file path=docProps/app.xml><?xml version="1.0" encoding="utf-8"?>
<Properties xmlns="http://schemas.openxmlformats.org/officeDocument/2006/extended-properties" xmlns:vt="http://schemas.openxmlformats.org/officeDocument/2006/docPropsVTypes">
  <Template>RK Basmall</Template>
  <TotalTime>0</TotalTime>
  <Pages>2</Pages>
  <Words>333</Words>
  <Characters>1768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22 506 av Betty Malmberg (M) Basanslag till Linköpings universitet.docx</dc:title>
  <cp:revision>8</cp:revision>
  <dcterms:created xsi:type="dcterms:W3CDTF">2021-12-14T13:05:00Z</dcterms:created>
  <dcterms:modified xsi:type="dcterms:W3CDTF">2021-12-14T13:27:00Z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c8b1a266-3930-4525-b7af-9ad005d36404</vt:lpwstr>
  </property>
</Properties>
</file>