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A2C6" w14:textId="77777777" w:rsidR="00A21BC6" w:rsidRDefault="00A21BC6" w:rsidP="00203EB5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2018/19:382 av </w:t>
      </w:r>
      <w:sdt>
        <w:sdtPr>
          <w:alias w:val="Frågeställare"/>
          <w:tag w:val="delete"/>
          <w:id w:val="-211816850"/>
          <w:placeholder>
            <w:docPart w:val="F8B40C5B63034703B133EC065C5289B2"/>
          </w:placeholder>
          <w:dataBinding w:prefixMappings="xmlns:ns0='http://lp/documentinfo/RK' " w:xpath="/ns0:DocumentInfo[1]/ns0:BaseInfo[1]/ns0:Extra3[1]" w:storeItemID="{9E235344-FD1F-4F1C-83D6-2C6AB62B9498}"/>
          <w:text/>
        </w:sdtPr>
        <w:sdtEndPr/>
        <w:sdtContent>
          <w:r w:rsidR="003D6219">
            <w:t>Robert Hannah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F89FCD5FC764B00A30B76EF498B703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D6219">
            <w:t>L</w:t>
          </w:r>
        </w:sdtContent>
      </w:sdt>
      <w:r>
        <w:t>)</w:t>
      </w:r>
      <w:r>
        <w:br/>
        <w:t>Ett avskaffande av preliminärskatten</w:t>
      </w:r>
    </w:p>
    <w:p w14:paraId="29576910" w14:textId="77777777" w:rsidR="00A21BC6" w:rsidRDefault="00327C97" w:rsidP="00203EB5">
      <w:pPr>
        <w:pStyle w:val="Brdtext"/>
      </w:pPr>
      <w:sdt>
        <w:sdtPr>
          <w:alias w:val="Frågeställare"/>
          <w:tag w:val="delete"/>
          <w:id w:val="-1635256365"/>
          <w:placeholder>
            <w:docPart w:val="2B2F453B50884D3C8043DD372FE0E16B"/>
          </w:placeholder>
          <w:dataBinding w:prefixMappings="xmlns:ns0='http://lp/documentinfo/RK' " w:xpath="/ns0:DocumentInfo[1]/ns0:BaseInfo[1]/ns0:Extra3[1]" w:storeItemID="{9E235344-FD1F-4F1C-83D6-2C6AB62B9498}"/>
          <w:text/>
        </w:sdtPr>
        <w:sdtEndPr/>
        <w:sdtContent>
          <w:r w:rsidR="003D6219">
            <w:t>Robert Hannah</w:t>
          </w:r>
        </w:sdtContent>
      </w:sdt>
      <w:r w:rsidR="00A21BC6">
        <w:t xml:space="preserve"> har frågat mig om jag avser att avskaffa preliminärskatten.</w:t>
      </w:r>
    </w:p>
    <w:p w14:paraId="19664A34" w14:textId="7AB29AED" w:rsidR="00A21BC6" w:rsidRDefault="00A21BC6" w:rsidP="00203EB5">
      <w:pPr>
        <w:pStyle w:val="Brdtext"/>
      </w:pPr>
      <w:r>
        <w:t>Systemet med preliminär</w:t>
      </w:r>
      <w:r w:rsidR="00FD7B48">
        <w:t xml:space="preserve"> </w:t>
      </w:r>
      <w:r>
        <w:t xml:space="preserve">skatt infördes 1947. I samband med införandet beslutades att </w:t>
      </w:r>
      <w:r w:rsidR="00DE5100">
        <w:t>inkomstskatten på grund av</w:t>
      </w:r>
      <w:r w:rsidR="00805837">
        <w:t xml:space="preserve"> </w:t>
      </w:r>
      <w:r>
        <w:t xml:space="preserve">1946 </w:t>
      </w:r>
      <w:r w:rsidR="00DE5100">
        <w:t xml:space="preserve">års taxering inte </w:t>
      </w:r>
      <w:r>
        <w:t xml:space="preserve">skulle </w:t>
      </w:r>
      <w:r w:rsidR="00DE5100">
        <w:t>betalas</w:t>
      </w:r>
      <w:r>
        <w:t xml:space="preserve"> eftersom staten annars skulle ha fått dubbla skatte</w:t>
      </w:r>
      <w:r w:rsidR="003D6219">
        <w:t>betalningar</w:t>
      </w:r>
      <w:r>
        <w:t xml:space="preserve"> 1947, såväl slutlig skatt</w:t>
      </w:r>
      <w:r w:rsidR="003D6219">
        <w:t xml:space="preserve"> </w:t>
      </w:r>
      <w:r w:rsidR="00DE5100">
        <w:t>på grund av</w:t>
      </w:r>
      <w:r w:rsidR="003D6219">
        <w:t xml:space="preserve"> 1946 års </w:t>
      </w:r>
      <w:r w:rsidR="00DE5100">
        <w:t>taxering</w:t>
      </w:r>
      <w:r>
        <w:t xml:space="preserve"> som preliminär skatt</w:t>
      </w:r>
      <w:r w:rsidR="003D6219">
        <w:t xml:space="preserve"> avseende 1947 års inkomster</w:t>
      </w:r>
      <w:r>
        <w:t>.</w:t>
      </w:r>
    </w:p>
    <w:p w14:paraId="043979FF" w14:textId="3A954D3D" w:rsidR="00A21BC6" w:rsidRDefault="00A21BC6" w:rsidP="00203EB5">
      <w:pPr>
        <w:pStyle w:val="Brdtext"/>
      </w:pPr>
      <w:r>
        <w:t>Om man avskaffa</w:t>
      </w:r>
      <w:r w:rsidR="00DE5100">
        <w:t>r</w:t>
      </w:r>
      <w:r>
        <w:t xml:space="preserve"> preliminär skatt nu, </w:t>
      </w:r>
      <w:r w:rsidR="00DE5100">
        <w:t>blir</w:t>
      </w:r>
      <w:r>
        <w:t xml:space="preserve"> effekten att staten stå</w:t>
      </w:r>
      <w:r w:rsidR="00DE5100">
        <w:t>r</w:t>
      </w:r>
      <w:r>
        <w:t xml:space="preserve"> utan </w:t>
      </w:r>
      <w:r w:rsidR="0067664B">
        <w:t>inkomst</w:t>
      </w:r>
      <w:r>
        <w:t>skatte</w:t>
      </w:r>
      <w:r w:rsidR="003D6219">
        <w:t>betalningar</w:t>
      </w:r>
      <w:r>
        <w:t xml:space="preserve"> ett helt år.</w:t>
      </w:r>
    </w:p>
    <w:p w14:paraId="2C09DB98" w14:textId="5696953B" w:rsidR="00A21BC6" w:rsidRDefault="00A21BC6" w:rsidP="00203EB5">
      <w:pPr>
        <w:pStyle w:val="Brdtext"/>
      </w:pPr>
      <w:r>
        <w:t>Systemet med preliminär skatt har fungerat i huvudsak väl. Sverige har en hög uppbördseffektivitet på 99,7 –</w:t>
      </w:r>
      <w:r w:rsidR="00FD7B48">
        <w:t xml:space="preserve"> 99,8 %, vilket alltså innebär att nästan all slutlig skatt som debiteras också betalas. </w:t>
      </w:r>
    </w:p>
    <w:p w14:paraId="7C02B2C7" w14:textId="3F81ACA8" w:rsidR="00FD7B48" w:rsidRDefault="004843B6" w:rsidP="005F7679">
      <w:pPr>
        <w:pStyle w:val="Brdtext"/>
      </w:pPr>
      <w:r>
        <w:t>Om det behövs kan d</w:t>
      </w:r>
      <w:r w:rsidR="00E54D98">
        <w:t>en preliminära skatten justeras även under inkomståret så att den bättre motsvarar den beräknade slutliga skatten.</w:t>
      </w:r>
      <w:r w:rsidR="00E75D5B">
        <w:t xml:space="preserve"> </w:t>
      </w:r>
    </w:p>
    <w:p w14:paraId="0E9185A4" w14:textId="40A0C6BA" w:rsidR="00A21BC6" w:rsidRDefault="00A21BC6" w:rsidP="00203EB5">
      <w:pPr>
        <w:pStyle w:val="Brdtext"/>
      </w:pPr>
      <w:r>
        <w:t xml:space="preserve">Stockholm den </w:t>
      </w:r>
      <w:sdt>
        <w:sdtPr>
          <w:id w:val="-1225218591"/>
          <w:placeholder>
            <w:docPart w:val="FD99FE3A974748839EF686B48DBB174B"/>
          </w:placeholder>
          <w:dataBinding w:prefixMappings="xmlns:ns0='http://lp/documentinfo/RK' " w:xpath="/ns0:DocumentInfo[1]/ns0:BaseInfo[1]/ns0:HeaderDate[1]" w:storeItemID="{9E235344-FD1F-4F1C-83D6-2C6AB62B9498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B5D0E">
            <w:t>20</w:t>
          </w:r>
          <w:r w:rsidR="003D6219">
            <w:t xml:space="preserve"> mars 2019</w:t>
          </w:r>
        </w:sdtContent>
      </w:sdt>
    </w:p>
    <w:p w14:paraId="7FC0961A" w14:textId="77777777" w:rsidR="00A21BC6" w:rsidRDefault="00A21BC6" w:rsidP="00203EB5">
      <w:pPr>
        <w:pStyle w:val="Brdtextutanavstnd"/>
      </w:pPr>
    </w:p>
    <w:p w14:paraId="1A4B661F" w14:textId="77777777" w:rsidR="00A21BC6" w:rsidRDefault="00A21BC6" w:rsidP="00203EB5">
      <w:pPr>
        <w:pStyle w:val="Brdtextutanavstnd"/>
      </w:pPr>
    </w:p>
    <w:p w14:paraId="599984B5" w14:textId="77777777" w:rsidR="00A21BC6" w:rsidRDefault="00A21BC6" w:rsidP="00203EB5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9774461E04D848D19C41DC26885B384A"/>
        </w:placeholder>
        <w:dataBinding w:prefixMappings="xmlns:ns0='http://lp/documentinfo/RK' " w:xpath="/ns0:DocumentInfo[1]/ns0:BaseInfo[1]/ns0:TopSender[1]" w:storeItemID="{9E235344-FD1F-4F1C-83D6-2C6AB62B9498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16283489" w14:textId="13DFDDBA" w:rsidR="00A21BC6" w:rsidRPr="00DB48AB" w:rsidRDefault="003D6219" w:rsidP="00203EB5">
          <w:pPr>
            <w:pStyle w:val="Brdtext"/>
          </w:pPr>
          <w:r>
            <w:t>Magdalena Andersson</w:t>
          </w:r>
        </w:p>
      </w:sdtContent>
    </w:sdt>
    <w:sectPr w:rsidR="00A21BC6" w:rsidRPr="00DB48AB" w:rsidSect="00A21BC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2B54" w14:textId="77777777" w:rsidR="00203EB5" w:rsidRDefault="00203EB5" w:rsidP="00A87A54">
      <w:pPr>
        <w:spacing w:after="0" w:line="240" w:lineRule="auto"/>
      </w:pPr>
      <w:r>
        <w:separator/>
      </w:r>
    </w:p>
  </w:endnote>
  <w:endnote w:type="continuationSeparator" w:id="0">
    <w:p w14:paraId="5F9694BC" w14:textId="77777777" w:rsidR="00203EB5" w:rsidRDefault="00203EB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82B095" w14:textId="77777777" w:rsidTr="00203EB5">
      <w:trPr>
        <w:trHeight w:val="227"/>
        <w:jc w:val="right"/>
      </w:trPr>
      <w:tc>
        <w:tcPr>
          <w:tcW w:w="708" w:type="dxa"/>
          <w:vAlign w:val="bottom"/>
        </w:tcPr>
        <w:p w14:paraId="367D99D1" w14:textId="789D195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B5D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F767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A14263" w14:textId="77777777" w:rsidTr="00203EB5">
      <w:trPr>
        <w:trHeight w:val="850"/>
        <w:jc w:val="right"/>
      </w:trPr>
      <w:tc>
        <w:tcPr>
          <w:tcW w:w="708" w:type="dxa"/>
          <w:vAlign w:val="bottom"/>
        </w:tcPr>
        <w:p w14:paraId="2FBD0CD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7C73A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E74E0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E1BB9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44F5E9" w14:textId="77777777" w:rsidTr="00C26068">
      <w:trPr>
        <w:trHeight w:val="227"/>
      </w:trPr>
      <w:tc>
        <w:tcPr>
          <w:tcW w:w="4074" w:type="dxa"/>
        </w:tcPr>
        <w:p w14:paraId="2FA839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AA4C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9A9C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9D78" w14:textId="77777777" w:rsidR="00203EB5" w:rsidRDefault="00203EB5" w:rsidP="00A87A54">
      <w:pPr>
        <w:spacing w:after="0" w:line="240" w:lineRule="auto"/>
      </w:pPr>
      <w:r>
        <w:separator/>
      </w:r>
    </w:p>
  </w:footnote>
  <w:footnote w:type="continuationSeparator" w:id="0">
    <w:p w14:paraId="5F312EB0" w14:textId="77777777" w:rsidR="00203EB5" w:rsidRDefault="00203EB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1BC6" w14:paraId="2431A99C" w14:textId="77777777" w:rsidTr="00C93EBA">
      <w:trPr>
        <w:trHeight w:val="227"/>
      </w:trPr>
      <w:tc>
        <w:tcPr>
          <w:tcW w:w="5534" w:type="dxa"/>
        </w:tcPr>
        <w:p w14:paraId="3DE7FDAC" w14:textId="77777777" w:rsidR="00A21BC6" w:rsidRPr="007D73AB" w:rsidRDefault="00A21BC6">
          <w:pPr>
            <w:pStyle w:val="Sidhuvud"/>
          </w:pPr>
        </w:p>
      </w:tc>
      <w:tc>
        <w:tcPr>
          <w:tcW w:w="3170" w:type="dxa"/>
          <w:vAlign w:val="bottom"/>
        </w:tcPr>
        <w:p w14:paraId="07FB7253" w14:textId="77777777" w:rsidR="00A21BC6" w:rsidRPr="007D73AB" w:rsidRDefault="00A21BC6" w:rsidP="00340DE0">
          <w:pPr>
            <w:pStyle w:val="Sidhuvud"/>
          </w:pPr>
        </w:p>
      </w:tc>
      <w:tc>
        <w:tcPr>
          <w:tcW w:w="1134" w:type="dxa"/>
        </w:tcPr>
        <w:p w14:paraId="545D8E87" w14:textId="77777777" w:rsidR="00A21BC6" w:rsidRDefault="00A21BC6" w:rsidP="00203EB5">
          <w:pPr>
            <w:pStyle w:val="Sidhuvud"/>
          </w:pPr>
        </w:p>
      </w:tc>
    </w:tr>
    <w:tr w:rsidR="00A21BC6" w14:paraId="1BF8F50B" w14:textId="77777777" w:rsidTr="00C93EBA">
      <w:trPr>
        <w:trHeight w:val="1928"/>
      </w:trPr>
      <w:tc>
        <w:tcPr>
          <w:tcW w:w="5534" w:type="dxa"/>
        </w:tcPr>
        <w:p w14:paraId="204493F9" w14:textId="77777777" w:rsidR="00A21BC6" w:rsidRPr="00340DE0" w:rsidRDefault="00A21B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07F7B4" wp14:editId="75B68F5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ED8A2F" w14:textId="77777777" w:rsidR="00A21BC6" w:rsidRPr="00710A6C" w:rsidRDefault="00A21BC6" w:rsidP="00EE3C0F">
          <w:pPr>
            <w:pStyle w:val="Sidhuvud"/>
            <w:rPr>
              <w:b/>
            </w:rPr>
          </w:pPr>
        </w:p>
        <w:p w14:paraId="10DACE92" w14:textId="77777777" w:rsidR="00A21BC6" w:rsidRDefault="00A21BC6" w:rsidP="00EE3C0F">
          <w:pPr>
            <w:pStyle w:val="Sidhuvud"/>
          </w:pPr>
        </w:p>
        <w:p w14:paraId="353371F0" w14:textId="77777777" w:rsidR="00A21BC6" w:rsidRDefault="00A21BC6" w:rsidP="00EE3C0F">
          <w:pPr>
            <w:pStyle w:val="Sidhuvud"/>
          </w:pPr>
        </w:p>
        <w:p w14:paraId="11A6C5D4" w14:textId="77777777" w:rsidR="00A21BC6" w:rsidRDefault="00A21BC6" w:rsidP="00EE3C0F">
          <w:pPr>
            <w:pStyle w:val="Sidhuvud"/>
          </w:pPr>
        </w:p>
        <w:p w14:paraId="46000DFD" w14:textId="69B2D2AE" w:rsidR="00A21BC6" w:rsidRDefault="00327C9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32FB8E16CDE849CBA564B39D84461705"/>
              </w:placeholder>
              <w:dataBinding w:prefixMappings="xmlns:ns0='http://lp/documentinfo/RK' " w:xpath="/ns0:DocumentInfo[1]/ns0:BaseInfo[1]/ns0:Dnr[1]" w:storeItemID="{9E235344-FD1F-4F1C-83D6-2C6AB62B9498}"/>
              <w:text/>
            </w:sdtPr>
            <w:sdtEndPr/>
            <w:sdtContent>
              <w:r w:rsidR="00A21BC6">
                <w:t>Fi2019/</w:t>
              </w:r>
              <w:r w:rsidR="003D6219">
                <w:t>0</w:t>
              </w:r>
              <w:r w:rsidR="003B5D0E">
                <w:t>0</w:t>
              </w:r>
              <w:r w:rsidR="003D6219">
                <w:t>865</w:t>
              </w:r>
            </w:sdtContent>
          </w:sdt>
          <w:r w:rsidR="003B5D0E">
            <w:t>/S3</w:t>
          </w:r>
        </w:p>
        <w:sdt>
          <w:sdtPr>
            <w:alias w:val="DocNumber"/>
            <w:tag w:val="DocNumber"/>
            <w:id w:val="1726028884"/>
            <w:placeholder>
              <w:docPart w:val="D5EC469EB257436A9FD48E6F48BEC1A2"/>
            </w:placeholder>
            <w:showingPlcHdr/>
            <w:dataBinding w:prefixMappings="xmlns:ns0='http://lp/documentinfo/RK' " w:xpath="/ns0:DocumentInfo[1]/ns0:BaseInfo[1]/ns0:DocNumber[1]" w:storeItemID="{9E235344-FD1F-4F1C-83D6-2C6AB62B9498}"/>
            <w:text/>
          </w:sdtPr>
          <w:sdtEndPr/>
          <w:sdtContent>
            <w:p w14:paraId="0B2570B0" w14:textId="77777777" w:rsidR="00A21BC6" w:rsidRDefault="00A21B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60D83F" w14:textId="77777777" w:rsidR="00A21BC6" w:rsidRDefault="00A21BC6" w:rsidP="00EE3C0F">
          <w:pPr>
            <w:pStyle w:val="Sidhuvud"/>
          </w:pPr>
        </w:p>
      </w:tc>
      <w:tc>
        <w:tcPr>
          <w:tcW w:w="1134" w:type="dxa"/>
        </w:tcPr>
        <w:p w14:paraId="3C54A73A" w14:textId="77777777" w:rsidR="00A21BC6" w:rsidRDefault="00A21BC6" w:rsidP="0094502D">
          <w:pPr>
            <w:pStyle w:val="Sidhuvud"/>
          </w:pPr>
        </w:p>
        <w:p w14:paraId="16A03AB5" w14:textId="77777777" w:rsidR="00A21BC6" w:rsidRPr="0094502D" w:rsidRDefault="00A21BC6" w:rsidP="00EC71A6">
          <w:pPr>
            <w:pStyle w:val="Sidhuvud"/>
          </w:pPr>
        </w:p>
      </w:tc>
    </w:tr>
    <w:tr w:rsidR="00A21BC6" w14:paraId="6283B70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36A5CF620C543DB9AF90A3E7FC4A43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E4D8DA6" w14:textId="77777777" w:rsidR="005F7679" w:rsidRDefault="005F7679" w:rsidP="005F7679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14:paraId="403FE50F" w14:textId="77777777" w:rsidR="005F7679" w:rsidRDefault="005F7679" w:rsidP="005F7679">
              <w:pPr>
                <w:pStyle w:val="Sidhuvud"/>
              </w:pPr>
              <w:r>
                <w:t>Finansministern</w:t>
              </w:r>
            </w:p>
            <w:p w14:paraId="6E433C6D" w14:textId="77777777" w:rsidR="005F7679" w:rsidRDefault="005F7679" w:rsidP="005F7679">
              <w:pPr>
                <w:pStyle w:val="Sidhuvud"/>
              </w:pPr>
            </w:p>
            <w:p w14:paraId="5E33B3B9" w14:textId="64236E5B" w:rsidR="00A21BC6" w:rsidRPr="00340DE0" w:rsidRDefault="00A21BC6" w:rsidP="0067664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DF73EB8801349B8BA5D177B270BDED3"/>
          </w:placeholder>
          <w:dataBinding w:prefixMappings="xmlns:ns0='http://lp/documentinfo/RK' " w:xpath="/ns0:DocumentInfo[1]/ns0:BaseInfo[1]/ns0:Recipient[1]" w:storeItemID="{9E235344-FD1F-4F1C-83D6-2C6AB62B9498}"/>
          <w:text w:multiLine="1"/>
        </w:sdtPr>
        <w:sdtEndPr/>
        <w:sdtContent>
          <w:tc>
            <w:tcPr>
              <w:tcW w:w="3170" w:type="dxa"/>
            </w:tcPr>
            <w:p w14:paraId="0082A5E4" w14:textId="77777777" w:rsidR="00A21BC6" w:rsidRDefault="00A21B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22BB99" w14:textId="77777777" w:rsidR="00A21BC6" w:rsidRDefault="00A21BC6" w:rsidP="003E6020">
          <w:pPr>
            <w:pStyle w:val="Sidhuvud"/>
          </w:pPr>
        </w:p>
      </w:tc>
    </w:tr>
  </w:tbl>
  <w:p w14:paraId="7211295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C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3EB5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C97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D0E"/>
    <w:rsid w:val="003C7BE0"/>
    <w:rsid w:val="003D0DD3"/>
    <w:rsid w:val="003D17EF"/>
    <w:rsid w:val="003D3535"/>
    <w:rsid w:val="003D4D9F"/>
    <w:rsid w:val="003D6219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3B6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7679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664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837"/>
    <w:rsid w:val="0080595A"/>
    <w:rsid w:val="008150A6"/>
    <w:rsid w:val="008178E6"/>
    <w:rsid w:val="0082249C"/>
    <w:rsid w:val="00824AA8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BC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1BC6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5100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D98"/>
    <w:rsid w:val="00E55D8E"/>
    <w:rsid w:val="00E6641E"/>
    <w:rsid w:val="00E66F18"/>
    <w:rsid w:val="00E70856"/>
    <w:rsid w:val="00E727DE"/>
    <w:rsid w:val="00E74A30"/>
    <w:rsid w:val="00E75D5B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7B4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450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B8E16CDE849CBA564B39D84461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775BF-D993-4097-930A-2FBAEF2BF6AC}"/>
      </w:docPartPr>
      <w:docPartBody>
        <w:p w:rsidR="007D6460" w:rsidRDefault="008F647C" w:rsidP="008F647C">
          <w:pPr>
            <w:pStyle w:val="32FB8E16CDE849CBA564B39D844617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EC469EB257436A9FD48E6F48BEC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E27E4-4AC5-4CB1-A5C4-20EC8EE890B8}"/>
      </w:docPartPr>
      <w:docPartBody>
        <w:p w:rsidR="007D6460" w:rsidRDefault="008F647C" w:rsidP="008F647C">
          <w:pPr>
            <w:pStyle w:val="D5EC469EB257436A9FD48E6F48BEC1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6A5CF620C543DB9AF90A3E7FC4A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CCEB4-B318-489F-B05C-FB2CAA56CB95}"/>
      </w:docPartPr>
      <w:docPartBody>
        <w:p w:rsidR="007D6460" w:rsidRDefault="008F647C" w:rsidP="008F647C">
          <w:pPr>
            <w:pStyle w:val="036A5CF620C543DB9AF90A3E7FC4A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F73EB8801349B8BA5D177B270BD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18BAE-2EF4-4C26-B539-E0247CAFCCFD}"/>
      </w:docPartPr>
      <w:docPartBody>
        <w:p w:rsidR="007D6460" w:rsidRDefault="008F647C" w:rsidP="008F647C">
          <w:pPr>
            <w:pStyle w:val="9DF73EB8801349B8BA5D177B270BDE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B40C5B63034703B133EC065C528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BB607-8493-41E1-9D6B-70F10AD13EAD}"/>
      </w:docPartPr>
      <w:docPartBody>
        <w:p w:rsidR="007D6460" w:rsidRDefault="008F647C" w:rsidP="008F647C">
          <w:pPr>
            <w:pStyle w:val="F8B40C5B63034703B133EC065C5289B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F89FCD5FC764B00A30B76EF498B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E7EC2-CF5F-4B54-A258-DE28B1963F1E}"/>
      </w:docPartPr>
      <w:docPartBody>
        <w:p w:rsidR="007D6460" w:rsidRDefault="008F647C" w:rsidP="008F647C">
          <w:pPr>
            <w:pStyle w:val="7F89FCD5FC764B00A30B76EF498B703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B2F453B50884D3C8043DD372FE0E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12386-C6BC-4A1F-A2C0-C704BAD81883}"/>
      </w:docPartPr>
      <w:docPartBody>
        <w:p w:rsidR="007D6460" w:rsidRDefault="008F647C" w:rsidP="008F647C">
          <w:pPr>
            <w:pStyle w:val="2B2F453B50884D3C8043DD372FE0E16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99FE3A974748839EF686B48DBB1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34B43-632D-4FDD-A394-40F296BB7F68}"/>
      </w:docPartPr>
      <w:docPartBody>
        <w:p w:rsidR="007D6460" w:rsidRDefault="008F647C" w:rsidP="008F647C">
          <w:pPr>
            <w:pStyle w:val="FD99FE3A974748839EF686B48DBB174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774461E04D848D19C41DC26885B3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35EC7-9315-4B52-AF70-1AAE9DB5D906}"/>
      </w:docPartPr>
      <w:docPartBody>
        <w:p w:rsidR="007D6460" w:rsidRDefault="008F647C" w:rsidP="008F647C">
          <w:pPr>
            <w:pStyle w:val="9774461E04D848D19C41DC26885B384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7C"/>
    <w:rsid w:val="007D6460"/>
    <w:rsid w:val="008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134B517A98E430DA165AEA21A96229A">
    <w:name w:val="5134B517A98E430DA165AEA21A96229A"/>
    <w:rsid w:val="008F647C"/>
  </w:style>
  <w:style w:type="character" w:styleId="Platshllartext">
    <w:name w:val="Placeholder Text"/>
    <w:basedOn w:val="Standardstycketeckensnitt"/>
    <w:uiPriority w:val="99"/>
    <w:semiHidden/>
    <w:rsid w:val="008F647C"/>
    <w:rPr>
      <w:noProof w:val="0"/>
      <w:color w:val="808080"/>
    </w:rPr>
  </w:style>
  <w:style w:type="paragraph" w:customStyle="1" w:styleId="F4FE79DF29D7474CAA4E752284696A24">
    <w:name w:val="F4FE79DF29D7474CAA4E752284696A24"/>
    <w:rsid w:val="008F647C"/>
  </w:style>
  <w:style w:type="paragraph" w:customStyle="1" w:styleId="6509F726BE194E7ABB3F8E610AA0B4FE">
    <w:name w:val="6509F726BE194E7ABB3F8E610AA0B4FE"/>
    <w:rsid w:val="008F647C"/>
  </w:style>
  <w:style w:type="paragraph" w:customStyle="1" w:styleId="300C14A0F22745079274CE941C56C340">
    <w:name w:val="300C14A0F22745079274CE941C56C340"/>
    <w:rsid w:val="008F647C"/>
  </w:style>
  <w:style w:type="paragraph" w:customStyle="1" w:styleId="32FB8E16CDE849CBA564B39D84461705">
    <w:name w:val="32FB8E16CDE849CBA564B39D84461705"/>
    <w:rsid w:val="008F647C"/>
  </w:style>
  <w:style w:type="paragraph" w:customStyle="1" w:styleId="D5EC469EB257436A9FD48E6F48BEC1A2">
    <w:name w:val="D5EC469EB257436A9FD48E6F48BEC1A2"/>
    <w:rsid w:val="008F647C"/>
  </w:style>
  <w:style w:type="paragraph" w:customStyle="1" w:styleId="A601E7CC9EBF4AECA1D1DE3FB1F4C42A">
    <w:name w:val="A601E7CC9EBF4AECA1D1DE3FB1F4C42A"/>
    <w:rsid w:val="008F647C"/>
  </w:style>
  <w:style w:type="paragraph" w:customStyle="1" w:styleId="435683C476E14CC2A8916DA145D4E8F3">
    <w:name w:val="435683C476E14CC2A8916DA145D4E8F3"/>
    <w:rsid w:val="008F647C"/>
  </w:style>
  <w:style w:type="paragraph" w:customStyle="1" w:styleId="43E812E85CE74BBCB8953C14559C00C9">
    <w:name w:val="43E812E85CE74BBCB8953C14559C00C9"/>
    <w:rsid w:val="008F647C"/>
  </w:style>
  <w:style w:type="paragraph" w:customStyle="1" w:styleId="036A5CF620C543DB9AF90A3E7FC4A431">
    <w:name w:val="036A5CF620C543DB9AF90A3E7FC4A431"/>
    <w:rsid w:val="008F647C"/>
  </w:style>
  <w:style w:type="paragraph" w:customStyle="1" w:styleId="9DF73EB8801349B8BA5D177B270BDED3">
    <w:name w:val="9DF73EB8801349B8BA5D177B270BDED3"/>
    <w:rsid w:val="008F647C"/>
  </w:style>
  <w:style w:type="paragraph" w:customStyle="1" w:styleId="F8B40C5B63034703B133EC065C5289B2">
    <w:name w:val="F8B40C5B63034703B133EC065C5289B2"/>
    <w:rsid w:val="008F647C"/>
  </w:style>
  <w:style w:type="paragraph" w:customStyle="1" w:styleId="7F89FCD5FC764B00A30B76EF498B7038">
    <w:name w:val="7F89FCD5FC764B00A30B76EF498B7038"/>
    <w:rsid w:val="008F647C"/>
  </w:style>
  <w:style w:type="paragraph" w:customStyle="1" w:styleId="22BE2BADB2B0453E92414D9716472A42">
    <w:name w:val="22BE2BADB2B0453E92414D9716472A42"/>
    <w:rsid w:val="008F647C"/>
  </w:style>
  <w:style w:type="paragraph" w:customStyle="1" w:styleId="BAA9D8E6DB7F46DEA1D6ECB2400E94D2">
    <w:name w:val="BAA9D8E6DB7F46DEA1D6ECB2400E94D2"/>
    <w:rsid w:val="008F647C"/>
  </w:style>
  <w:style w:type="paragraph" w:customStyle="1" w:styleId="2B2F453B50884D3C8043DD372FE0E16B">
    <w:name w:val="2B2F453B50884D3C8043DD372FE0E16B"/>
    <w:rsid w:val="008F647C"/>
  </w:style>
  <w:style w:type="paragraph" w:customStyle="1" w:styleId="FD99FE3A974748839EF686B48DBB174B">
    <w:name w:val="FD99FE3A974748839EF686B48DBB174B"/>
    <w:rsid w:val="008F647C"/>
  </w:style>
  <w:style w:type="paragraph" w:customStyle="1" w:styleId="9774461E04D848D19C41DC26885B384A">
    <w:name w:val="9774461E04D848D19C41DC26885B384A"/>
    <w:rsid w:val="008F6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cb9395bc-7bec-45ff-9cf0-937405d886a8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2019-03-20T00:00:00</HeaderDate>
    <Office/>
    <Dnr>Fi2019/00865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716B-C6FF-4C10-A4F3-75A0CEA2C5E6}"/>
</file>

<file path=customXml/itemProps2.xml><?xml version="1.0" encoding="utf-8"?>
<ds:datastoreItem xmlns:ds="http://schemas.openxmlformats.org/officeDocument/2006/customXml" ds:itemID="{9EFD0D08-46EB-46DE-8106-EA4AAEA3E091}"/>
</file>

<file path=customXml/itemProps3.xml><?xml version="1.0" encoding="utf-8"?>
<ds:datastoreItem xmlns:ds="http://schemas.openxmlformats.org/officeDocument/2006/customXml" ds:itemID="{226C1A80-FEE7-4258-9805-7D6F6226AEB4}"/>
</file>

<file path=customXml/itemProps4.xml><?xml version="1.0" encoding="utf-8"?>
<ds:datastoreItem xmlns:ds="http://schemas.openxmlformats.org/officeDocument/2006/customXml" ds:itemID="{A4720B5B-9898-497E-AC86-90555E2EDEF0}"/>
</file>

<file path=customXml/itemProps5.xml><?xml version="1.0" encoding="utf-8"?>
<ds:datastoreItem xmlns:ds="http://schemas.openxmlformats.org/officeDocument/2006/customXml" ds:itemID="{B05557C2-FAA4-4406-B79E-5749DFFA4B71}"/>
</file>

<file path=customXml/itemProps6.xml><?xml version="1.0" encoding="utf-8"?>
<ds:datastoreItem xmlns:ds="http://schemas.openxmlformats.org/officeDocument/2006/customXml" ds:itemID="{9EFD0D08-46EB-46DE-8106-EA4AAEA3E091}"/>
</file>

<file path=customXml/itemProps7.xml><?xml version="1.0" encoding="utf-8"?>
<ds:datastoreItem xmlns:ds="http://schemas.openxmlformats.org/officeDocument/2006/customXml" ds:itemID="{9E235344-FD1F-4F1C-83D6-2C6AB62B9498}"/>
</file>

<file path=customXml/itemProps8.xml><?xml version="1.0" encoding="utf-8"?>
<ds:datastoreItem xmlns:ds="http://schemas.openxmlformats.org/officeDocument/2006/customXml" ds:itemID="{F6E21565-B7AB-41D6-8154-CD2EBB037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2019-03-20T09:27:00Z</dcterms:created>
  <dcterms:modified xsi:type="dcterms:W3CDTF">2019-03-20T09:27:00Z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92922442-a80e-4090-aa23-00cc8530cafa</vt:lpwstr>
  </property>
</Properties>
</file>