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9E335" w14:textId="77777777" w:rsidR="004D3FAD" w:rsidRDefault="004D3FAD" w:rsidP="004D3FAD">
      <w:pPr>
        <w:pStyle w:val="Rubrik"/>
      </w:pPr>
      <w:bookmarkStart w:id="0" w:name="Start"/>
      <w:bookmarkEnd w:id="0"/>
      <w:r>
        <w:t>S</w:t>
      </w:r>
      <w:r w:rsidR="00FF71E9">
        <w:t>var på fråga 2018/19:17</w:t>
      </w:r>
      <w:r w:rsidR="00FE45C7">
        <w:t>1</w:t>
      </w:r>
      <w:r w:rsidR="00FF71E9">
        <w:t xml:space="preserve"> av Lars Beckman </w:t>
      </w:r>
      <w:r>
        <w:t>(</w:t>
      </w:r>
      <w:sdt>
        <w:sdtPr>
          <w:alias w:val="Parti"/>
          <w:tag w:val="Parti_delete"/>
          <w:id w:val="1620417071"/>
          <w:placeholder>
            <w:docPart w:val="F470001C8EA84E1DA8C5574018907158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EF6502">
            <w:t>M</w:t>
          </w:r>
        </w:sdtContent>
      </w:sdt>
      <w:r>
        <w:t>)</w:t>
      </w:r>
      <w:r>
        <w:br/>
      </w:r>
      <w:r w:rsidR="00FF71E9">
        <w:t>Utvisningar</w:t>
      </w:r>
    </w:p>
    <w:p w14:paraId="20AE6DA1" w14:textId="77777777" w:rsidR="00EF6502" w:rsidRDefault="00762FC4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04C1C01DB74F47B59B8E5F69B5F4ABF0"/>
          </w:placeholder>
          <w:dataBinding w:prefixMappings="xmlns:ns0='http://lp/documentinfo/RK' " w:xpath="/ns0:DocumentInfo[1]/ns0:BaseInfo[1]/ns0:Extra3[1]" w:storeItemID="{4264B20E-7BFF-4998-A4F7-CE02CDD57E68}"/>
          <w:text/>
        </w:sdtPr>
        <w:sdtEndPr/>
        <w:sdtContent>
          <w:r w:rsidR="00760349">
            <w:t>Lars Beckman</w:t>
          </w:r>
        </w:sdtContent>
      </w:sdt>
      <w:r w:rsidR="00EF6502">
        <w:t xml:space="preserve"> har frågat mig </w:t>
      </w:r>
      <w:r w:rsidR="00760349">
        <w:t>vad</w:t>
      </w:r>
      <w:r w:rsidR="00194609">
        <w:t xml:space="preserve"> jag avser att </w:t>
      </w:r>
      <w:r w:rsidR="00760349">
        <w:t xml:space="preserve">göra för att få återvändandet att fungera bättre än tidigare eftersom många personer uppenbarligen befinner sig illegalt i Sverige. </w:t>
      </w:r>
    </w:p>
    <w:p w14:paraId="5EB07940" w14:textId="77777777" w:rsidR="00DD654D" w:rsidRDefault="008A5366" w:rsidP="00DD654D">
      <w:pPr>
        <w:pStyle w:val="Brdtext"/>
      </w:pPr>
      <w:r w:rsidRPr="008A5366">
        <w:t>Återvändandefrågorna ä</w:t>
      </w:r>
      <w:r w:rsidR="00DD654D">
        <w:t>r prioriterade för regeringen</w:t>
      </w:r>
      <w:r w:rsidR="00DF791B">
        <w:t>. För</w:t>
      </w:r>
      <w:r w:rsidR="00DD654D">
        <w:t xml:space="preserve"> att </w:t>
      </w:r>
      <w:r w:rsidR="00DD654D" w:rsidRPr="004A4BD6">
        <w:t>kunna upprätthålla en långsiktigt hållbar migrationspoliti</w:t>
      </w:r>
      <w:r w:rsidR="00DD654D">
        <w:t>k</w:t>
      </w:r>
      <w:r w:rsidR="00DD654D" w:rsidRPr="004A4BD6">
        <w:t xml:space="preserve"> </w:t>
      </w:r>
      <w:r w:rsidR="00DD654D">
        <w:t xml:space="preserve">måste de </w:t>
      </w:r>
      <w:r w:rsidR="00DD654D" w:rsidRPr="004A4BD6">
        <w:t>som efter en rättssäker prövning av asylskälen fått ett avslagsbeslut återvänd</w:t>
      </w:r>
      <w:r w:rsidR="00DD654D">
        <w:t>a</w:t>
      </w:r>
      <w:r w:rsidR="00DD654D" w:rsidRPr="004A4BD6">
        <w:t xml:space="preserve"> så snabbt som möjligt</w:t>
      </w:r>
      <w:r w:rsidR="00DD654D">
        <w:t>.</w:t>
      </w:r>
      <w:r w:rsidR="00CC26FB">
        <w:t xml:space="preserve"> Återvändandet ska i första hand ske frivilligt, men annars med tvång.</w:t>
      </w:r>
    </w:p>
    <w:p w14:paraId="33287C32" w14:textId="77777777" w:rsidR="00DD654D" w:rsidRDefault="00E83B94" w:rsidP="00DD654D">
      <w:pPr>
        <w:pStyle w:val="Brdtext"/>
      </w:pPr>
      <w:r>
        <w:t>Regeringen har de senaste åren</w:t>
      </w:r>
      <w:r w:rsidR="00DD654D" w:rsidRPr="008A5366">
        <w:t xml:space="preserve"> vid</w:t>
      </w:r>
      <w:r w:rsidR="00862F7F">
        <w:t>tagit en rad åtgärder</w:t>
      </w:r>
      <w:r w:rsidR="00DD654D" w:rsidRPr="008A5366">
        <w:t xml:space="preserve"> för att </w:t>
      </w:r>
      <w:r w:rsidR="00D73421">
        <w:t xml:space="preserve">öka </w:t>
      </w:r>
      <w:r w:rsidR="00862F7F">
        <w:t>återvändandet</w:t>
      </w:r>
      <w:r w:rsidR="00DD654D" w:rsidRPr="008A5366">
        <w:t xml:space="preserve">, </w:t>
      </w:r>
      <w:r w:rsidR="002C49B2">
        <w:t xml:space="preserve">både det frivilliga och </w:t>
      </w:r>
      <w:r w:rsidR="00DD654D" w:rsidRPr="008A5366">
        <w:t>det som sker med tvång.</w:t>
      </w:r>
      <w:r w:rsidR="00DD654D">
        <w:t xml:space="preserve"> </w:t>
      </w:r>
      <w:r w:rsidR="00DD654D" w:rsidRPr="00EF6502">
        <w:t>Myndighete</w:t>
      </w:r>
      <w:r w:rsidR="00FA6B4D">
        <w:t>rna har tilldelats extra medel och å</w:t>
      </w:r>
      <w:r w:rsidR="00DD654D" w:rsidRPr="00EF6502">
        <w:t>tervändandesambandsmän har placerats ut på ambassader i ett antal nyckelländer</w:t>
      </w:r>
      <w:r w:rsidR="00DD654D">
        <w:t>.</w:t>
      </w:r>
      <w:r w:rsidR="00DD654D" w:rsidRPr="00EF6502">
        <w:t xml:space="preserve"> </w:t>
      </w:r>
      <w:r w:rsidR="001F5DFF">
        <w:t>Dialog</w:t>
      </w:r>
      <w:r w:rsidR="002C49B2">
        <w:t>en</w:t>
      </w:r>
      <w:r w:rsidR="001F5DFF">
        <w:t xml:space="preserve"> med mottagarländer har bland annat resulterat i ett samförståndsavtal om återtagande med Afghanistan. </w:t>
      </w:r>
      <w:r w:rsidR="00FA6B4D">
        <w:t xml:space="preserve">Vidare har antalet förvarsplatser </w:t>
      </w:r>
      <w:r w:rsidR="00DD654D" w:rsidRPr="00EF6502">
        <w:t>ökat och kommer un</w:t>
      </w:r>
      <w:r w:rsidR="00DD654D">
        <w:t>der våren att uppgå till 457 stycken, vilket är en ökning med 80 procent sedan 2016.</w:t>
      </w:r>
      <w:r w:rsidR="00FA6B4D">
        <w:t xml:space="preserve"> </w:t>
      </w:r>
      <w:r w:rsidR="00DD654D" w:rsidRPr="00EF6502">
        <w:t>Polismyndigheten</w:t>
      </w:r>
      <w:r w:rsidR="000D1A28">
        <w:t xml:space="preserve"> har</w:t>
      </w:r>
      <w:r w:rsidR="001F5DFF">
        <w:t xml:space="preserve"> </w:t>
      </w:r>
      <w:r w:rsidR="00DD654D">
        <w:t>sedan</w:t>
      </w:r>
      <w:r w:rsidR="000D1A28">
        <w:t xml:space="preserve"> 1</w:t>
      </w:r>
      <w:r w:rsidR="00DD654D">
        <w:t xml:space="preserve"> juli 2018 </w:t>
      </w:r>
      <w:r w:rsidR="00DD654D" w:rsidRPr="00EF6502">
        <w:t>fått utökade möjligheter att kontrollera att arbetsgivare inte anställer personer som</w:t>
      </w:r>
      <w:r w:rsidR="00DD654D">
        <w:t xml:space="preserve"> saknar erforderliga tillstånd. </w:t>
      </w:r>
      <w:r w:rsidR="001E72E9">
        <w:t xml:space="preserve">Utöver detta bereds </w:t>
      </w:r>
      <w:r w:rsidR="006F7D10">
        <w:t>för närvarande b</w:t>
      </w:r>
      <w:r w:rsidR="00DD654D">
        <w:t>etänkandet Klarlagd identitet</w:t>
      </w:r>
      <w:r w:rsidR="004D2558">
        <w:t xml:space="preserve"> i </w:t>
      </w:r>
      <w:r w:rsidR="00DD654D">
        <w:t>regeringskansliet</w:t>
      </w:r>
      <w:r w:rsidR="00C6085D">
        <w:t>. F</w:t>
      </w:r>
      <w:r w:rsidR="004D2558">
        <w:t xml:space="preserve">örslagen däri </w:t>
      </w:r>
      <w:r w:rsidR="00DD654D">
        <w:t xml:space="preserve">syftar </w:t>
      </w:r>
      <w:r w:rsidR="00C6085D">
        <w:t xml:space="preserve">bland annat </w:t>
      </w:r>
      <w:r w:rsidR="00DD654D">
        <w:t xml:space="preserve">till att effektivisera Polismyndighetens arbete med återvändande. </w:t>
      </w:r>
    </w:p>
    <w:p w14:paraId="33314BE1" w14:textId="77777777" w:rsidR="007646B6" w:rsidRDefault="007646B6" w:rsidP="007646B6">
      <w:pPr>
        <w:pStyle w:val="Brdtext"/>
      </w:pPr>
      <w:r>
        <w:t>De s</w:t>
      </w:r>
      <w:r w:rsidR="008D1A12">
        <w:t xml:space="preserve">enaste åren har präglats av en </w:t>
      </w:r>
      <w:r>
        <w:t xml:space="preserve">hög takt i återvändandet. </w:t>
      </w:r>
      <w:r w:rsidR="002C49B2">
        <w:t xml:space="preserve">Under åren </w:t>
      </w:r>
      <w:r>
        <w:t>2014</w:t>
      </w:r>
      <w:r w:rsidR="002C49B2">
        <w:t xml:space="preserve"> -</w:t>
      </w:r>
      <w:r w:rsidR="008D1A12">
        <w:t xml:space="preserve"> 2018 </w:t>
      </w:r>
      <w:r>
        <w:t xml:space="preserve">lämnade mer än 70 000 före detta asylsökande Sverige, antingen till </w:t>
      </w:r>
      <w:r>
        <w:lastRenderedPageBreak/>
        <w:t xml:space="preserve">sitt hemland eller till ett annat EU-land i enlighet med Dublinförordningen. Det är mer än 1000 </w:t>
      </w:r>
      <w:r w:rsidR="002C49B2">
        <w:t xml:space="preserve">personer </w:t>
      </w:r>
      <w:r>
        <w:t xml:space="preserve">per månad.   </w:t>
      </w:r>
    </w:p>
    <w:p w14:paraId="0538B5AF" w14:textId="77777777" w:rsidR="007646B6" w:rsidRPr="00EF6502" w:rsidRDefault="00402843" w:rsidP="007646B6">
      <w:pPr>
        <w:pStyle w:val="Brdtext"/>
      </w:pPr>
      <w:r>
        <w:t xml:space="preserve">Det är </w:t>
      </w:r>
      <w:r w:rsidR="007646B6" w:rsidRPr="00EF6502">
        <w:t xml:space="preserve">viktigt att </w:t>
      </w:r>
      <w:r w:rsidR="007646B6">
        <w:t>vi har fortsatt fokus på återvändandet. D</w:t>
      </w:r>
      <w:r w:rsidR="007646B6" w:rsidRPr="00EF6502">
        <w:t xml:space="preserve">en bilaterala dialogen med tredje länder </w:t>
      </w:r>
      <w:r>
        <w:t xml:space="preserve">är avgörande för att återvändandet med tvång ska fungera bra. Vi ska </w:t>
      </w:r>
      <w:r w:rsidR="000F56C0">
        <w:t xml:space="preserve">också </w:t>
      </w:r>
      <w:r>
        <w:t>ge vårt fortsatta stöd till</w:t>
      </w:r>
      <w:r w:rsidR="007646B6">
        <w:t xml:space="preserve"> </w:t>
      </w:r>
      <w:r w:rsidR="007646B6" w:rsidRPr="00EF6502">
        <w:t xml:space="preserve">återvändandearbetet på EU-nivå. </w:t>
      </w:r>
      <w:r w:rsidR="007646B6">
        <w:t xml:space="preserve">För närvarande pågår till exempel en revidering av återvändandedirektivet som </w:t>
      </w:r>
      <w:r w:rsidR="007646B6">
        <w:rPr>
          <w:szCs w:val="24"/>
        </w:rPr>
        <w:t xml:space="preserve">syftar till att effektivisera och förkorta medlemsstaternas återvändandeförfaranden. </w:t>
      </w:r>
    </w:p>
    <w:p w14:paraId="6B9E9DDD" w14:textId="77777777" w:rsidR="006C6EF2" w:rsidRDefault="00F06063" w:rsidP="00F3325B">
      <w:pPr>
        <w:pStyle w:val="Brdtext"/>
      </w:pPr>
      <w:r>
        <w:t>Regeringen följer nog</w:t>
      </w:r>
      <w:r w:rsidR="002C49B2">
        <w:t>a</w:t>
      </w:r>
      <w:r>
        <w:t xml:space="preserve"> utvecklingen för att säkerställa att </w:t>
      </w:r>
      <w:r w:rsidR="00DF71C1">
        <w:t>återvändandet fungerar</w:t>
      </w:r>
      <w:r w:rsidR="00DD654D">
        <w:t xml:space="preserve">. </w:t>
      </w:r>
    </w:p>
    <w:p w14:paraId="3F1B1654" w14:textId="77777777" w:rsidR="009C0D67" w:rsidRDefault="009C0D67" w:rsidP="0043347D"/>
    <w:p w14:paraId="0D3475DA" w14:textId="573804C6" w:rsidR="00EF6502" w:rsidRDefault="00EF650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23B7FEEA76B4CA984735FA140B5EBCF"/>
          </w:placeholder>
          <w:dataBinding w:prefixMappings="xmlns:ns0='http://lp/documentinfo/RK' " w:xpath="/ns0:DocumentInfo[1]/ns0:BaseInfo[1]/ns0:HeaderDate[1]" w:storeItemID="{4264B20E-7BFF-4998-A4F7-CE02CDD57E68}"/>
          <w:date w:fullDate="2019-02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762FC4">
            <w:t>15</w:t>
          </w:r>
          <w:r w:rsidR="00762FC4">
            <w:t xml:space="preserve"> februari 2019</w:t>
          </w:r>
        </w:sdtContent>
      </w:sdt>
    </w:p>
    <w:p w14:paraId="3099DDCD" w14:textId="77777777" w:rsidR="00EF6502" w:rsidRDefault="00EF6502" w:rsidP="004E7A8F">
      <w:pPr>
        <w:pStyle w:val="Brdtextutanavstnd"/>
      </w:pPr>
    </w:p>
    <w:p w14:paraId="19DEBE64" w14:textId="77777777" w:rsidR="00EF6502" w:rsidRDefault="00EF6502" w:rsidP="004E7A8F">
      <w:pPr>
        <w:pStyle w:val="Brdtextutanavstnd"/>
      </w:pPr>
    </w:p>
    <w:p w14:paraId="113ACFA8" w14:textId="77777777" w:rsidR="00EF6502" w:rsidRDefault="00EF6502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1220A7EB33354DE0AD73A9DD4F2FA82C"/>
        </w:placeholder>
        <w:dataBinding w:prefixMappings="xmlns:ns0='http://lp/documentinfo/RK' " w:xpath="/ns0:DocumentInfo[1]/ns0:BaseInfo[1]/ns0:TopSender[1]" w:storeItemID="{4264B20E-7BFF-4998-A4F7-CE02CDD57E68}"/>
        <w:comboBox w:lastValue="Morgan Johansson"/>
      </w:sdtPr>
      <w:sdtEndPr/>
      <w:sdtContent>
        <w:p w14:paraId="183D24E5" w14:textId="77777777" w:rsidR="00EF6502" w:rsidRDefault="00CA1B9E" w:rsidP="00422A41">
          <w:pPr>
            <w:pStyle w:val="Brdtext"/>
          </w:pPr>
          <w:r>
            <w:t>Morgan Johansson</w:t>
          </w:r>
        </w:p>
      </w:sdtContent>
    </w:sdt>
    <w:p w14:paraId="7CBD15E4" w14:textId="77777777" w:rsidR="004D3FAD" w:rsidRPr="00DB48AB" w:rsidRDefault="004D3FAD" w:rsidP="004D3FAD">
      <w:pPr>
        <w:pStyle w:val="Brdtext"/>
      </w:pPr>
    </w:p>
    <w:p w14:paraId="7CFDCE93" w14:textId="77777777" w:rsidR="004D3FAD" w:rsidRDefault="004D3FAD" w:rsidP="00E96532">
      <w:pPr>
        <w:pStyle w:val="Brdtext"/>
      </w:pPr>
    </w:p>
    <w:sectPr w:rsidR="004D3FAD" w:rsidSect="004D3FAD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5F46D" w14:textId="77777777" w:rsidR="00613D4B" w:rsidRDefault="00613D4B" w:rsidP="00A87A54">
      <w:pPr>
        <w:spacing w:after="0" w:line="240" w:lineRule="auto"/>
      </w:pPr>
      <w:r>
        <w:separator/>
      </w:r>
    </w:p>
  </w:endnote>
  <w:endnote w:type="continuationSeparator" w:id="0">
    <w:p w14:paraId="1A5E17DD" w14:textId="77777777" w:rsidR="00613D4B" w:rsidRDefault="00613D4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2AE9AEE" w14:textId="77777777" w:rsidTr="004D3FAD">
      <w:trPr>
        <w:trHeight w:val="227"/>
        <w:jc w:val="right"/>
      </w:trPr>
      <w:tc>
        <w:tcPr>
          <w:tcW w:w="708" w:type="dxa"/>
          <w:vAlign w:val="bottom"/>
        </w:tcPr>
        <w:p w14:paraId="1F985982" w14:textId="593C5351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62FC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62FC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8A6134F" w14:textId="77777777" w:rsidTr="004D3FAD">
      <w:trPr>
        <w:trHeight w:val="850"/>
        <w:jc w:val="right"/>
      </w:trPr>
      <w:tc>
        <w:tcPr>
          <w:tcW w:w="708" w:type="dxa"/>
          <w:vAlign w:val="bottom"/>
        </w:tcPr>
        <w:p w14:paraId="6F7A79F8" w14:textId="77777777" w:rsidR="005606BC" w:rsidRPr="00347E11" w:rsidRDefault="005606BC" w:rsidP="005606BC">
          <w:pPr>
            <w:pStyle w:val="Sidfot"/>
            <w:jc w:val="right"/>
          </w:pPr>
        </w:p>
      </w:tc>
    </w:tr>
  </w:tbl>
  <w:p w14:paraId="263F8D0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AAB6D8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C34A50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1E925CA" w14:textId="77777777" w:rsidTr="00C26068">
      <w:trPr>
        <w:trHeight w:val="227"/>
      </w:trPr>
      <w:tc>
        <w:tcPr>
          <w:tcW w:w="4074" w:type="dxa"/>
        </w:tcPr>
        <w:p w14:paraId="5D94F329" w14:textId="77777777" w:rsidR="00347E11" w:rsidRPr="00F53AEA" w:rsidRDefault="00347E11" w:rsidP="00C26068">
          <w:pPr>
            <w:pStyle w:val="Sidfot"/>
          </w:pPr>
        </w:p>
      </w:tc>
      <w:tc>
        <w:tcPr>
          <w:tcW w:w="4451" w:type="dxa"/>
        </w:tcPr>
        <w:p w14:paraId="36414B0E" w14:textId="77777777" w:rsidR="00093408" w:rsidRPr="00F53AEA" w:rsidRDefault="00093408" w:rsidP="00F53AEA">
          <w:pPr>
            <w:pStyle w:val="Sidfot"/>
          </w:pPr>
        </w:p>
      </w:tc>
    </w:tr>
  </w:tbl>
  <w:p w14:paraId="685B77B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09762" w14:textId="77777777" w:rsidR="00613D4B" w:rsidRDefault="00613D4B" w:rsidP="00A87A54">
      <w:pPr>
        <w:spacing w:after="0" w:line="240" w:lineRule="auto"/>
      </w:pPr>
      <w:r>
        <w:separator/>
      </w:r>
    </w:p>
  </w:footnote>
  <w:footnote w:type="continuationSeparator" w:id="0">
    <w:p w14:paraId="608E6DDE" w14:textId="77777777" w:rsidR="00613D4B" w:rsidRDefault="00613D4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D3FAD" w14:paraId="59AA6AC0" w14:textId="77777777" w:rsidTr="00C93EBA">
      <w:trPr>
        <w:trHeight w:val="227"/>
      </w:trPr>
      <w:tc>
        <w:tcPr>
          <w:tcW w:w="5534" w:type="dxa"/>
        </w:tcPr>
        <w:p w14:paraId="44178188" w14:textId="77777777" w:rsidR="004D3FAD" w:rsidRPr="007D73AB" w:rsidRDefault="004D3FAD">
          <w:pPr>
            <w:pStyle w:val="Sidhuvud"/>
          </w:pPr>
        </w:p>
      </w:tc>
      <w:tc>
        <w:tcPr>
          <w:tcW w:w="3170" w:type="dxa"/>
          <w:vAlign w:val="bottom"/>
        </w:tcPr>
        <w:p w14:paraId="54D124FB" w14:textId="77777777" w:rsidR="004D3FAD" w:rsidRPr="007D73AB" w:rsidRDefault="004D3FAD" w:rsidP="00340DE0">
          <w:pPr>
            <w:pStyle w:val="Sidhuvud"/>
          </w:pPr>
        </w:p>
      </w:tc>
      <w:tc>
        <w:tcPr>
          <w:tcW w:w="1134" w:type="dxa"/>
        </w:tcPr>
        <w:p w14:paraId="7684A492" w14:textId="77777777" w:rsidR="004D3FAD" w:rsidRDefault="004D3FAD" w:rsidP="004D3FAD">
          <w:pPr>
            <w:pStyle w:val="Sidhuvud"/>
          </w:pPr>
        </w:p>
      </w:tc>
    </w:tr>
    <w:tr w:rsidR="004D3FAD" w14:paraId="02827873" w14:textId="77777777" w:rsidTr="00C93EBA">
      <w:trPr>
        <w:trHeight w:val="1928"/>
      </w:trPr>
      <w:tc>
        <w:tcPr>
          <w:tcW w:w="5534" w:type="dxa"/>
        </w:tcPr>
        <w:p w14:paraId="79CE2F5F" w14:textId="77777777" w:rsidR="004D3FAD" w:rsidRPr="00340DE0" w:rsidRDefault="004D3FA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0969AB5" wp14:editId="6CB9DF01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5FC57BA" w14:textId="77777777" w:rsidR="004D3FAD" w:rsidRPr="00710A6C" w:rsidRDefault="004D3FAD" w:rsidP="00EE3C0F">
          <w:pPr>
            <w:pStyle w:val="Sidhuvud"/>
            <w:rPr>
              <w:b/>
            </w:rPr>
          </w:pPr>
        </w:p>
        <w:p w14:paraId="6CBE8376" w14:textId="77777777" w:rsidR="004D3FAD" w:rsidRDefault="004D3FAD" w:rsidP="00EE3C0F">
          <w:pPr>
            <w:pStyle w:val="Sidhuvud"/>
          </w:pPr>
        </w:p>
        <w:p w14:paraId="63C640AC" w14:textId="77777777" w:rsidR="004D3FAD" w:rsidRDefault="004D3FAD" w:rsidP="00EE3C0F">
          <w:pPr>
            <w:pStyle w:val="Sidhuvud"/>
          </w:pPr>
        </w:p>
        <w:p w14:paraId="47ABFB99" w14:textId="77777777" w:rsidR="004D3FAD" w:rsidRDefault="004D3FA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4AAEB206E6147D08C0C481151B2A516"/>
            </w:placeholder>
            <w:dataBinding w:prefixMappings="xmlns:ns0='http://lp/documentinfo/RK' " w:xpath="/ns0:DocumentInfo[1]/ns0:BaseInfo[1]/ns0:Dnr[1]" w:storeItemID="{4264B20E-7BFF-4998-A4F7-CE02CDD57E68}"/>
            <w:text/>
          </w:sdtPr>
          <w:sdtEndPr/>
          <w:sdtContent>
            <w:p w14:paraId="2BDFF2C0" w14:textId="77777777" w:rsidR="004D3FAD" w:rsidRDefault="004D3FAD" w:rsidP="00EE3C0F">
              <w:pPr>
                <w:pStyle w:val="Sidhuvud"/>
              </w:pPr>
              <w:r>
                <w:t>Ju2019/</w:t>
              </w:r>
              <w:r w:rsidR="0038087D">
                <w:t>00437</w:t>
              </w:r>
              <w:r w:rsidR="00F40E9F"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E24D749866F4DBDB8672574D62CB8B8"/>
            </w:placeholder>
            <w:showingPlcHdr/>
            <w:dataBinding w:prefixMappings="xmlns:ns0='http://lp/documentinfo/RK' " w:xpath="/ns0:DocumentInfo[1]/ns0:BaseInfo[1]/ns0:DocNumber[1]" w:storeItemID="{4264B20E-7BFF-4998-A4F7-CE02CDD57E68}"/>
            <w:text/>
          </w:sdtPr>
          <w:sdtEndPr/>
          <w:sdtContent>
            <w:p w14:paraId="4970853E" w14:textId="77777777" w:rsidR="004D3FAD" w:rsidRDefault="004D3FA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CB47F06" w14:textId="77777777" w:rsidR="004D3FAD" w:rsidRDefault="004D3FAD" w:rsidP="00EE3C0F">
          <w:pPr>
            <w:pStyle w:val="Sidhuvud"/>
          </w:pPr>
        </w:p>
      </w:tc>
      <w:tc>
        <w:tcPr>
          <w:tcW w:w="1134" w:type="dxa"/>
        </w:tcPr>
        <w:p w14:paraId="337A11C6" w14:textId="77777777" w:rsidR="004D3FAD" w:rsidRDefault="004D3FAD" w:rsidP="0094502D">
          <w:pPr>
            <w:pStyle w:val="Sidhuvud"/>
          </w:pPr>
        </w:p>
        <w:p w14:paraId="6D08B7DD" w14:textId="77777777" w:rsidR="004D3FAD" w:rsidRPr="0094502D" w:rsidRDefault="004D3FAD" w:rsidP="00EC71A6">
          <w:pPr>
            <w:pStyle w:val="Sidhuvud"/>
          </w:pPr>
        </w:p>
      </w:tc>
    </w:tr>
    <w:tr w:rsidR="004D3FAD" w14:paraId="28D884ED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CF209918831D4D6883F48E8819001B71"/>
            </w:placeholder>
          </w:sdtPr>
          <w:sdtEndPr>
            <w:rPr>
              <w:b w:val="0"/>
            </w:rPr>
          </w:sdtEndPr>
          <w:sdtContent>
            <w:p w14:paraId="62537B43" w14:textId="77777777" w:rsidR="004D3FAD" w:rsidRPr="004D3FAD" w:rsidRDefault="004D3FAD" w:rsidP="00340DE0">
              <w:pPr>
                <w:pStyle w:val="Sidhuvud"/>
                <w:rPr>
                  <w:b/>
                </w:rPr>
              </w:pPr>
              <w:r w:rsidRPr="004D3FAD">
                <w:rPr>
                  <w:b/>
                </w:rPr>
                <w:t>Justitiedepartementet</w:t>
              </w:r>
            </w:p>
            <w:p w14:paraId="37ACAEFB" w14:textId="77777777" w:rsidR="00317D47" w:rsidRDefault="001E1561" w:rsidP="00340DE0">
              <w:pPr>
                <w:pStyle w:val="Sidhuvud"/>
              </w:pPr>
              <w:r>
                <w:t>Justitie- och migrationsminister</w:t>
              </w:r>
            </w:p>
          </w:sdtContent>
        </w:sdt>
        <w:p w14:paraId="76C1A467" w14:textId="77777777" w:rsidR="00317D47" w:rsidRDefault="00317D47" w:rsidP="00317D47"/>
        <w:p w14:paraId="7DCCFFB8" w14:textId="77777777" w:rsidR="004D3FAD" w:rsidRPr="00317D47" w:rsidRDefault="004D3FAD" w:rsidP="00317D47"/>
      </w:tc>
      <w:sdt>
        <w:sdtPr>
          <w:alias w:val="Recipient"/>
          <w:tag w:val="ccRKShow_Recipient"/>
          <w:id w:val="-28344517"/>
          <w:placeholder>
            <w:docPart w:val="927DCA1B15964DBF889E5987BEE7E4A5"/>
          </w:placeholder>
          <w:dataBinding w:prefixMappings="xmlns:ns0='http://lp/documentinfo/RK' " w:xpath="/ns0:DocumentInfo[1]/ns0:BaseInfo[1]/ns0:Recipient[1]" w:storeItemID="{4264B20E-7BFF-4998-A4F7-CE02CDD57E68}"/>
          <w:text w:multiLine="1"/>
        </w:sdtPr>
        <w:sdtEndPr/>
        <w:sdtContent>
          <w:tc>
            <w:tcPr>
              <w:tcW w:w="3170" w:type="dxa"/>
            </w:tcPr>
            <w:p w14:paraId="3C7B433C" w14:textId="77777777" w:rsidR="004D3FAD" w:rsidRDefault="004D3FA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FCF2558" w14:textId="77777777" w:rsidR="004D3FAD" w:rsidRDefault="004D3FAD" w:rsidP="003E6020">
          <w:pPr>
            <w:pStyle w:val="Sidhuvud"/>
          </w:pPr>
        </w:p>
      </w:tc>
    </w:tr>
  </w:tbl>
  <w:p w14:paraId="1570376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9445EC0"/>
    <w:multiLevelType w:val="hybridMultilevel"/>
    <w:tmpl w:val="152224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abstractNum w:abstractNumId="41" w15:restartNumberingAfterBreak="0">
    <w:nsid w:val="7E240002"/>
    <w:multiLevelType w:val="hybridMultilevel"/>
    <w:tmpl w:val="E46A6E3E"/>
    <w:lvl w:ilvl="0" w:tplc="6EAAEC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6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AD"/>
    <w:rsid w:val="00000290"/>
    <w:rsid w:val="0000412C"/>
    <w:rsid w:val="00004D5C"/>
    <w:rsid w:val="00005F68"/>
    <w:rsid w:val="00006CA7"/>
    <w:rsid w:val="00007309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7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519E"/>
    <w:rsid w:val="000C61D1"/>
    <w:rsid w:val="000D1A28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56C0"/>
    <w:rsid w:val="000F6462"/>
    <w:rsid w:val="00100033"/>
    <w:rsid w:val="00106F29"/>
    <w:rsid w:val="00110FDD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551A"/>
    <w:rsid w:val="00176A26"/>
    <w:rsid w:val="00176B4E"/>
    <w:rsid w:val="001774F8"/>
    <w:rsid w:val="00180BE1"/>
    <w:rsid w:val="001813DF"/>
    <w:rsid w:val="0019051C"/>
    <w:rsid w:val="0019127B"/>
    <w:rsid w:val="00192350"/>
    <w:rsid w:val="00192E34"/>
    <w:rsid w:val="00194609"/>
    <w:rsid w:val="00197A8A"/>
    <w:rsid w:val="001A1D55"/>
    <w:rsid w:val="001A2A61"/>
    <w:rsid w:val="001B3655"/>
    <w:rsid w:val="001B4824"/>
    <w:rsid w:val="001C4980"/>
    <w:rsid w:val="001C5DC9"/>
    <w:rsid w:val="001C71A9"/>
    <w:rsid w:val="001D12FC"/>
    <w:rsid w:val="001D6A63"/>
    <w:rsid w:val="001E0BD5"/>
    <w:rsid w:val="001E1561"/>
    <w:rsid w:val="001E1A13"/>
    <w:rsid w:val="001E20CC"/>
    <w:rsid w:val="001E3D83"/>
    <w:rsid w:val="001E5DF7"/>
    <w:rsid w:val="001E6477"/>
    <w:rsid w:val="001E72E9"/>
    <w:rsid w:val="001E72EE"/>
    <w:rsid w:val="001F0629"/>
    <w:rsid w:val="001F0736"/>
    <w:rsid w:val="001F4302"/>
    <w:rsid w:val="001F50BE"/>
    <w:rsid w:val="001F525B"/>
    <w:rsid w:val="001F5DFF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8DF"/>
    <w:rsid w:val="002A39EF"/>
    <w:rsid w:val="002A6820"/>
    <w:rsid w:val="002B6849"/>
    <w:rsid w:val="002C1567"/>
    <w:rsid w:val="002C1D37"/>
    <w:rsid w:val="002C476F"/>
    <w:rsid w:val="002C49B2"/>
    <w:rsid w:val="002C5B48"/>
    <w:rsid w:val="002D23FE"/>
    <w:rsid w:val="002D2647"/>
    <w:rsid w:val="002D4298"/>
    <w:rsid w:val="002D4829"/>
    <w:rsid w:val="002D489B"/>
    <w:rsid w:val="002D6541"/>
    <w:rsid w:val="002E150B"/>
    <w:rsid w:val="002E2C89"/>
    <w:rsid w:val="002E3609"/>
    <w:rsid w:val="002E4D3F"/>
    <w:rsid w:val="002E61A5"/>
    <w:rsid w:val="002F35C4"/>
    <w:rsid w:val="002F3675"/>
    <w:rsid w:val="002F59E0"/>
    <w:rsid w:val="002F66A6"/>
    <w:rsid w:val="00300342"/>
    <w:rsid w:val="003050DB"/>
    <w:rsid w:val="0031020A"/>
    <w:rsid w:val="00310561"/>
    <w:rsid w:val="00311D8C"/>
    <w:rsid w:val="0031273D"/>
    <w:rsid w:val="003128E2"/>
    <w:rsid w:val="00312CE9"/>
    <w:rsid w:val="003153D9"/>
    <w:rsid w:val="00317D47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730D5"/>
    <w:rsid w:val="00373AF5"/>
    <w:rsid w:val="003802A0"/>
    <w:rsid w:val="00380663"/>
    <w:rsid w:val="0038087D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45E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2843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347D"/>
    <w:rsid w:val="0043623F"/>
    <w:rsid w:val="00437459"/>
    <w:rsid w:val="00441D70"/>
    <w:rsid w:val="004425C2"/>
    <w:rsid w:val="00445604"/>
    <w:rsid w:val="00455106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106D"/>
    <w:rsid w:val="0048317E"/>
    <w:rsid w:val="00483B9E"/>
    <w:rsid w:val="00485601"/>
    <w:rsid w:val="004865B8"/>
    <w:rsid w:val="00486C0D"/>
    <w:rsid w:val="004911D9"/>
    <w:rsid w:val="00491796"/>
    <w:rsid w:val="0049768A"/>
    <w:rsid w:val="004A4BD6"/>
    <w:rsid w:val="004A66B1"/>
    <w:rsid w:val="004A7DC4"/>
    <w:rsid w:val="004B1E7B"/>
    <w:rsid w:val="004B2FB7"/>
    <w:rsid w:val="004B3029"/>
    <w:rsid w:val="004B35E7"/>
    <w:rsid w:val="004B63BF"/>
    <w:rsid w:val="004B66DA"/>
    <w:rsid w:val="004B696B"/>
    <w:rsid w:val="004B7DFF"/>
    <w:rsid w:val="004C3A3F"/>
    <w:rsid w:val="004C538A"/>
    <w:rsid w:val="004C5686"/>
    <w:rsid w:val="004C70EE"/>
    <w:rsid w:val="004D2558"/>
    <w:rsid w:val="004D3FAD"/>
    <w:rsid w:val="004D5244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1D60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2859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5F2916"/>
    <w:rsid w:val="005F5BDC"/>
    <w:rsid w:val="00605718"/>
    <w:rsid w:val="00605C66"/>
    <w:rsid w:val="00606EFF"/>
    <w:rsid w:val="00607814"/>
    <w:rsid w:val="00613D4B"/>
    <w:rsid w:val="006142A5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56453"/>
    <w:rsid w:val="00660D84"/>
    <w:rsid w:val="0066133A"/>
    <w:rsid w:val="0066378C"/>
    <w:rsid w:val="006700F0"/>
    <w:rsid w:val="00670A48"/>
    <w:rsid w:val="00672F6F"/>
    <w:rsid w:val="00674C2F"/>
    <w:rsid w:val="00674C8B"/>
    <w:rsid w:val="006828CC"/>
    <w:rsid w:val="006869B9"/>
    <w:rsid w:val="00691AEE"/>
    <w:rsid w:val="0069523C"/>
    <w:rsid w:val="006962CA"/>
    <w:rsid w:val="00696A95"/>
    <w:rsid w:val="006A09DA"/>
    <w:rsid w:val="006A1835"/>
    <w:rsid w:val="006A2625"/>
    <w:rsid w:val="006B4A30"/>
    <w:rsid w:val="006B5542"/>
    <w:rsid w:val="006B7569"/>
    <w:rsid w:val="006C28EE"/>
    <w:rsid w:val="006C4564"/>
    <w:rsid w:val="006C6EF2"/>
    <w:rsid w:val="006D2998"/>
    <w:rsid w:val="006D3188"/>
    <w:rsid w:val="006D5159"/>
    <w:rsid w:val="006E08FC"/>
    <w:rsid w:val="006F2588"/>
    <w:rsid w:val="006F7D10"/>
    <w:rsid w:val="0070338B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0349"/>
    <w:rsid w:val="00761528"/>
    <w:rsid w:val="00762FC4"/>
    <w:rsid w:val="007646B6"/>
    <w:rsid w:val="00764C49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3D28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624D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32FF"/>
    <w:rsid w:val="0083395F"/>
    <w:rsid w:val="008348A0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2F7F"/>
    <w:rsid w:val="00863BB7"/>
    <w:rsid w:val="00866989"/>
    <w:rsid w:val="008730FD"/>
    <w:rsid w:val="00873DA1"/>
    <w:rsid w:val="00875DDD"/>
    <w:rsid w:val="00880E85"/>
    <w:rsid w:val="00881BC6"/>
    <w:rsid w:val="008860CC"/>
    <w:rsid w:val="00890876"/>
    <w:rsid w:val="00891929"/>
    <w:rsid w:val="00893029"/>
    <w:rsid w:val="0089514A"/>
    <w:rsid w:val="00895C2A"/>
    <w:rsid w:val="008A0A0D"/>
    <w:rsid w:val="008A33B9"/>
    <w:rsid w:val="008A3961"/>
    <w:rsid w:val="008A4CEA"/>
    <w:rsid w:val="008A5366"/>
    <w:rsid w:val="008A7506"/>
    <w:rsid w:val="008B1603"/>
    <w:rsid w:val="008B20ED"/>
    <w:rsid w:val="008B6135"/>
    <w:rsid w:val="008C4538"/>
    <w:rsid w:val="008C562B"/>
    <w:rsid w:val="008C6717"/>
    <w:rsid w:val="008D1A12"/>
    <w:rsid w:val="008D2D6B"/>
    <w:rsid w:val="008D3090"/>
    <w:rsid w:val="008D4306"/>
    <w:rsid w:val="008D4508"/>
    <w:rsid w:val="008D4DC4"/>
    <w:rsid w:val="008D7CAF"/>
    <w:rsid w:val="008E02EE"/>
    <w:rsid w:val="008E53AF"/>
    <w:rsid w:val="008E65A8"/>
    <w:rsid w:val="008E77D6"/>
    <w:rsid w:val="009036E7"/>
    <w:rsid w:val="00904629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6460C"/>
    <w:rsid w:val="00973084"/>
    <w:rsid w:val="00974B59"/>
    <w:rsid w:val="009779C4"/>
    <w:rsid w:val="00984EA2"/>
    <w:rsid w:val="00986CC3"/>
    <w:rsid w:val="0099068E"/>
    <w:rsid w:val="009920AA"/>
    <w:rsid w:val="00992943"/>
    <w:rsid w:val="009931B3"/>
    <w:rsid w:val="00996279"/>
    <w:rsid w:val="009965F7"/>
    <w:rsid w:val="009A0571"/>
    <w:rsid w:val="009A0866"/>
    <w:rsid w:val="009A0C3E"/>
    <w:rsid w:val="009A4D0A"/>
    <w:rsid w:val="009B2F70"/>
    <w:rsid w:val="009B4594"/>
    <w:rsid w:val="009C0D67"/>
    <w:rsid w:val="009C2459"/>
    <w:rsid w:val="009C255A"/>
    <w:rsid w:val="009C2B46"/>
    <w:rsid w:val="009C35BF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E7FB8"/>
    <w:rsid w:val="009F19C0"/>
    <w:rsid w:val="00A00AE4"/>
    <w:rsid w:val="00A00D24"/>
    <w:rsid w:val="00A01F5C"/>
    <w:rsid w:val="00A137F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2041"/>
    <w:rsid w:val="00A65996"/>
    <w:rsid w:val="00A67276"/>
    <w:rsid w:val="00A67588"/>
    <w:rsid w:val="00A67840"/>
    <w:rsid w:val="00A71A9E"/>
    <w:rsid w:val="00A7382D"/>
    <w:rsid w:val="00A743AC"/>
    <w:rsid w:val="00A75AB7"/>
    <w:rsid w:val="00A77332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D2D12"/>
    <w:rsid w:val="00AD4C27"/>
    <w:rsid w:val="00AE0F38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4E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4051"/>
    <w:rsid w:val="00B75139"/>
    <w:rsid w:val="00B80840"/>
    <w:rsid w:val="00B815FC"/>
    <w:rsid w:val="00B81DB9"/>
    <w:rsid w:val="00B82A05"/>
    <w:rsid w:val="00B84409"/>
    <w:rsid w:val="00B84E2D"/>
    <w:rsid w:val="00B927C9"/>
    <w:rsid w:val="00B96EFA"/>
    <w:rsid w:val="00BB17B0"/>
    <w:rsid w:val="00BB28A4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1B6"/>
    <w:rsid w:val="00C36E3A"/>
    <w:rsid w:val="00C37A77"/>
    <w:rsid w:val="00C41141"/>
    <w:rsid w:val="00C461E6"/>
    <w:rsid w:val="00C50771"/>
    <w:rsid w:val="00C508BE"/>
    <w:rsid w:val="00C6085D"/>
    <w:rsid w:val="00C63EC4"/>
    <w:rsid w:val="00C64CD9"/>
    <w:rsid w:val="00C670F8"/>
    <w:rsid w:val="00C6780B"/>
    <w:rsid w:val="00C76D49"/>
    <w:rsid w:val="00C80AD4"/>
    <w:rsid w:val="00C80B5E"/>
    <w:rsid w:val="00C87FE2"/>
    <w:rsid w:val="00C901EC"/>
    <w:rsid w:val="00C9061B"/>
    <w:rsid w:val="00C93EBA"/>
    <w:rsid w:val="00CA0BD8"/>
    <w:rsid w:val="00CA1B9E"/>
    <w:rsid w:val="00CA2C7D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008"/>
    <w:rsid w:val="00CB6A8A"/>
    <w:rsid w:val="00CB6EDE"/>
    <w:rsid w:val="00CC26FB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3B8D"/>
    <w:rsid w:val="00D65E43"/>
    <w:rsid w:val="00D6730A"/>
    <w:rsid w:val="00D674A6"/>
    <w:rsid w:val="00D7168E"/>
    <w:rsid w:val="00D72719"/>
    <w:rsid w:val="00D73421"/>
    <w:rsid w:val="00D74B7C"/>
    <w:rsid w:val="00D76068"/>
    <w:rsid w:val="00D76B01"/>
    <w:rsid w:val="00D804A2"/>
    <w:rsid w:val="00D84704"/>
    <w:rsid w:val="00D921FD"/>
    <w:rsid w:val="00D93714"/>
    <w:rsid w:val="00D94034"/>
    <w:rsid w:val="00D94E39"/>
    <w:rsid w:val="00D95424"/>
    <w:rsid w:val="00D9609E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D654D"/>
    <w:rsid w:val="00DE18F5"/>
    <w:rsid w:val="00DE5B2C"/>
    <w:rsid w:val="00DF5BFB"/>
    <w:rsid w:val="00DF5CD6"/>
    <w:rsid w:val="00DF71C1"/>
    <w:rsid w:val="00DF791B"/>
    <w:rsid w:val="00DF7FC6"/>
    <w:rsid w:val="00E022DA"/>
    <w:rsid w:val="00E03BCB"/>
    <w:rsid w:val="00E124DC"/>
    <w:rsid w:val="00E15967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485D"/>
    <w:rsid w:val="00E6641E"/>
    <w:rsid w:val="00E66F18"/>
    <w:rsid w:val="00E70856"/>
    <w:rsid w:val="00E727DE"/>
    <w:rsid w:val="00E74A30"/>
    <w:rsid w:val="00E77778"/>
    <w:rsid w:val="00E77B7E"/>
    <w:rsid w:val="00E82DF1"/>
    <w:rsid w:val="00E83B94"/>
    <w:rsid w:val="00E90CAA"/>
    <w:rsid w:val="00E93339"/>
    <w:rsid w:val="00E96532"/>
    <w:rsid w:val="00E973A0"/>
    <w:rsid w:val="00EA1688"/>
    <w:rsid w:val="00EA1AFC"/>
    <w:rsid w:val="00EA4C83"/>
    <w:rsid w:val="00EB5E2A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0947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EF6502"/>
    <w:rsid w:val="00F03EAC"/>
    <w:rsid w:val="00F04B7C"/>
    <w:rsid w:val="00F06063"/>
    <w:rsid w:val="00F07716"/>
    <w:rsid w:val="00F078B5"/>
    <w:rsid w:val="00F12930"/>
    <w:rsid w:val="00F14024"/>
    <w:rsid w:val="00F15B50"/>
    <w:rsid w:val="00F15DB1"/>
    <w:rsid w:val="00F24297"/>
    <w:rsid w:val="00F25761"/>
    <w:rsid w:val="00F259D7"/>
    <w:rsid w:val="00F32D05"/>
    <w:rsid w:val="00F3325B"/>
    <w:rsid w:val="00F35263"/>
    <w:rsid w:val="00F403BF"/>
    <w:rsid w:val="00F40E9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1072"/>
    <w:rsid w:val="00F829C7"/>
    <w:rsid w:val="00F834AA"/>
    <w:rsid w:val="00F848D6"/>
    <w:rsid w:val="00F850B2"/>
    <w:rsid w:val="00F859AE"/>
    <w:rsid w:val="00F870B3"/>
    <w:rsid w:val="00F922B2"/>
    <w:rsid w:val="00F943C8"/>
    <w:rsid w:val="00F96B28"/>
    <w:rsid w:val="00FA1564"/>
    <w:rsid w:val="00FA41B4"/>
    <w:rsid w:val="00FA5DDD"/>
    <w:rsid w:val="00FA6B4D"/>
    <w:rsid w:val="00FA7644"/>
    <w:rsid w:val="00FB0647"/>
    <w:rsid w:val="00FC069A"/>
    <w:rsid w:val="00FC08A9"/>
    <w:rsid w:val="00FC27F5"/>
    <w:rsid w:val="00FC7600"/>
    <w:rsid w:val="00FD0B7B"/>
    <w:rsid w:val="00FD42DB"/>
    <w:rsid w:val="00FD4C08"/>
    <w:rsid w:val="00FE1DCC"/>
    <w:rsid w:val="00FE45C7"/>
    <w:rsid w:val="00FF0538"/>
    <w:rsid w:val="00FF47B6"/>
    <w:rsid w:val="00FF5B88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F041BC"/>
  <w15:docId w15:val="{49C84C6E-8BE5-45C4-83CA-92FA50B1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tabs>
        <w:tab w:val="num" w:pos="425"/>
      </w:tabs>
      <w:spacing w:after="100"/>
      <w:ind w:left="425" w:hanging="425"/>
    </w:pPr>
  </w:style>
  <w:style w:type="paragraph" w:styleId="Numreradlista2">
    <w:name w:val="List Number 2"/>
    <w:basedOn w:val="Normal"/>
    <w:uiPriority w:val="6"/>
    <w:rsid w:val="00DB714B"/>
    <w:pPr>
      <w:tabs>
        <w:tab w:val="num" w:pos="992"/>
      </w:tabs>
      <w:spacing w:after="100"/>
      <w:ind w:left="992" w:hanging="567"/>
      <w:contextualSpacing/>
    </w:pPr>
  </w:style>
  <w:style w:type="paragraph" w:styleId="Punktlista">
    <w:name w:val="List Bullet"/>
    <w:basedOn w:val="Normal"/>
    <w:uiPriority w:val="6"/>
    <w:rsid w:val="00B2169D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B2169D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tabs>
        <w:tab w:val="clear" w:pos="425"/>
        <w:tab w:val="num" w:pos="360"/>
      </w:tabs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  <w:tabs>
        <w:tab w:val="num" w:pos="360"/>
      </w:tabs>
      <w:ind w:left="425" w:hanging="425"/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tabs>
        <w:tab w:val="num" w:pos="1701"/>
      </w:tabs>
      <w:spacing w:after="100"/>
      <w:ind w:left="1701" w:hanging="709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tabs>
        <w:tab w:val="num" w:pos="1276"/>
      </w:tabs>
      <w:spacing w:after="100"/>
      <w:ind w:left="1276" w:hanging="425"/>
    </w:pPr>
  </w:style>
  <w:style w:type="paragraph" w:styleId="Punktlista3">
    <w:name w:val="List Bullet 3"/>
    <w:basedOn w:val="Normal"/>
    <w:uiPriority w:val="6"/>
    <w:rsid w:val="00B2169D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tabs>
        <w:tab w:val="num" w:pos="1209"/>
      </w:tabs>
      <w:ind w:left="1209" w:hanging="360"/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tabs>
        <w:tab w:val="num" w:pos="1492"/>
      </w:tabs>
      <w:ind w:left="1492" w:hanging="360"/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tabs>
        <w:tab w:val="num" w:pos="1209"/>
      </w:tabs>
      <w:ind w:left="1209" w:hanging="360"/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tabs>
        <w:tab w:val="num" w:pos="1492"/>
      </w:tabs>
      <w:ind w:left="1492" w:hanging="360"/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317D47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AAEB206E6147D08C0C481151B2A5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1C417D-B90F-4436-9EF9-364D16ABECF9}"/>
      </w:docPartPr>
      <w:docPartBody>
        <w:p w:rsidR="007143DD" w:rsidRDefault="007143DD" w:rsidP="007143DD">
          <w:pPr>
            <w:pStyle w:val="B4AAEB206E6147D08C0C481151B2A51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24D749866F4DBDB8672574D62CB8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F31C88-B3F6-40B9-B2A0-92E90A44A78A}"/>
      </w:docPartPr>
      <w:docPartBody>
        <w:p w:rsidR="007143DD" w:rsidRDefault="007143DD" w:rsidP="007143DD">
          <w:pPr>
            <w:pStyle w:val="6E24D749866F4DBDB8672574D62CB8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209918831D4D6883F48E8819001B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D53C9E-EB20-4D36-B866-70575246FEDC}"/>
      </w:docPartPr>
      <w:docPartBody>
        <w:p w:rsidR="007143DD" w:rsidRDefault="007143DD" w:rsidP="007143DD">
          <w:pPr>
            <w:pStyle w:val="CF209918831D4D6883F48E8819001B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7DCA1B15964DBF889E5987BEE7E4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909099-2516-404A-871B-26DF00A4348A}"/>
      </w:docPartPr>
      <w:docPartBody>
        <w:p w:rsidR="007143DD" w:rsidRDefault="007143DD" w:rsidP="007143DD">
          <w:pPr>
            <w:pStyle w:val="927DCA1B15964DBF889E5987BEE7E4A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70001C8EA84E1DA8C5574018907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8E38F3-7958-4A03-A499-4B97D7172B32}"/>
      </w:docPartPr>
      <w:docPartBody>
        <w:p w:rsidR="007143DD" w:rsidRDefault="007143DD" w:rsidP="007143DD">
          <w:pPr>
            <w:pStyle w:val="F470001C8EA84E1DA8C5574018907158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04C1C01DB74F47B59B8E5F69B5F4AB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F51BE7-63B9-43CC-99EA-0738A2ABDF54}"/>
      </w:docPartPr>
      <w:docPartBody>
        <w:p w:rsidR="00E72BFF" w:rsidRDefault="00E72BFF">
          <w:pPr>
            <w:pStyle w:val="04C1C01DB74F47B59B8E5F69B5F4ABF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23B7FEEA76B4CA984735FA140B5EB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DAA7E1-ED9E-46E5-A945-BEAC296F130A}"/>
      </w:docPartPr>
      <w:docPartBody>
        <w:p w:rsidR="00E72BFF" w:rsidRDefault="00E72BFF">
          <w:pPr>
            <w:pStyle w:val="C23B7FEEA76B4CA984735FA140B5EBC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220A7EB33354DE0AD73A9DD4F2FA8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7820F8-3D5D-45AA-A4FC-43E9667AFABC}"/>
      </w:docPartPr>
      <w:docPartBody>
        <w:p w:rsidR="00E72BFF" w:rsidRDefault="00E72BFF">
          <w:pPr>
            <w:pStyle w:val="1220A7EB33354DE0AD73A9DD4F2FA82C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DD"/>
    <w:rsid w:val="0017662D"/>
    <w:rsid w:val="002B1C3A"/>
    <w:rsid w:val="002E3462"/>
    <w:rsid w:val="007143DD"/>
    <w:rsid w:val="00837502"/>
    <w:rsid w:val="00C2153A"/>
    <w:rsid w:val="00DD5499"/>
    <w:rsid w:val="00E72BFF"/>
    <w:rsid w:val="00EE0D77"/>
    <w:rsid w:val="00F0799A"/>
    <w:rsid w:val="00F7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FA695E0EBE64CBAA3C282DF5C9D11E4">
    <w:name w:val="7FA695E0EBE64CBAA3C282DF5C9D11E4"/>
    <w:rsid w:val="007143DD"/>
  </w:style>
  <w:style w:type="character" w:styleId="Platshllartext">
    <w:name w:val="Placeholder Text"/>
    <w:basedOn w:val="Standardstycketeckensnitt"/>
    <w:uiPriority w:val="99"/>
    <w:semiHidden/>
    <w:rPr>
      <w:noProof w:val="0"/>
      <w:color w:val="808080"/>
    </w:rPr>
  </w:style>
  <w:style w:type="paragraph" w:customStyle="1" w:styleId="FD4323EDB3864C5D819EEE10BB03B9BF">
    <w:name w:val="FD4323EDB3864C5D819EEE10BB03B9BF"/>
    <w:rsid w:val="007143DD"/>
  </w:style>
  <w:style w:type="paragraph" w:customStyle="1" w:styleId="6EE1BB9444854C28A6274608C129490E">
    <w:name w:val="6EE1BB9444854C28A6274608C129490E"/>
    <w:rsid w:val="007143DD"/>
  </w:style>
  <w:style w:type="paragraph" w:customStyle="1" w:styleId="8B82DE690601443793213395EC16E1D7">
    <w:name w:val="8B82DE690601443793213395EC16E1D7"/>
    <w:rsid w:val="007143DD"/>
  </w:style>
  <w:style w:type="paragraph" w:customStyle="1" w:styleId="B4AAEB206E6147D08C0C481151B2A516">
    <w:name w:val="B4AAEB206E6147D08C0C481151B2A516"/>
    <w:rsid w:val="007143DD"/>
  </w:style>
  <w:style w:type="paragraph" w:customStyle="1" w:styleId="6E24D749866F4DBDB8672574D62CB8B8">
    <w:name w:val="6E24D749866F4DBDB8672574D62CB8B8"/>
    <w:rsid w:val="007143DD"/>
  </w:style>
  <w:style w:type="paragraph" w:customStyle="1" w:styleId="687BF310845E4D36B814BFBE7AB6F5EF">
    <w:name w:val="687BF310845E4D36B814BFBE7AB6F5EF"/>
    <w:rsid w:val="007143DD"/>
  </w:style>
  <w:style w:type="paragraph" w:customStyle="1" w:styleId="FD091D2C79C448328B53B5D9ED67E9BA">
    <w:name w:val="FD091D2C79C448328B53B5D9ED67E9BA"/>
    <w:rsid w:val="007143DD"/>
  </w:style>
  <w:style w:type="paragraph" w:customStyle="1" w:styleId="A18BA9BCE533413A8DEF9E4832ABAAC9">
    <w:name w:val="A18BA9BCE533413A8DEF9E4832ABAAC9"/>
    <w:rsid w:val="007143DD"/>
  </w:style>
  <w:style w:type="paragraph" w:customStyle="1" w:styleId="CF209918831D4D6883F48E8819001B71">
    <w:name w:val="CF209918831D4D6883F48E8819001B71"/>
    <w:rsid w:val="007143DD"/>
  </w:style>
  <w:style w:type="paragraph" w:customStyle="1" w:styleId="927DCA1B15964DBF889E5987BEE7E4A5">
    <w:name w:val="927DCA1B15964DBF889E5987BEE7E4A5"/>
    <w:rsid w:val="007143DD"/>
  </w:style>
  <w:style w:type="paragraph" w:customStyle="1" w:styleId="61128B29B438431BB1F03F6052BACCDD">
    <w:name w:val="61128B29B438431BB1F03F6052BACCDD"/>
    <w:rsid w:val="007143DD"/>
  </w:style>
  <w:style w:type="paragraph" w:customStyle="1" w:styleId="F470001C8EA84E1DA8C5574018907158">
    <w:name w:val="F470001C8EA84E1DA8C5574018907158"/>
    <w:rsid w:val="007143DD"/>
  </w:style>
  <w:style w:type="paragraph" w:customStyle="1" w:styleId="E0E8AD460240422D953BBEFF9C163EF2">
    <w:name w:val="E0E8AD460240422D953BBEFF9C163EF2"/>
    <w:rsid w:val="007143DD"/>
  </w:style>
  <w:style w:type="paragraph" w:customStyle="1" w:styleId="D44D518656D14FD7B603D86474978D28">
    <w:name w:val="D44D518656D14FD7B603D86474978D28"/>
    <w:rsid w:val="007143DD"/>
  </w:style>
  <w:style w:type="paragraph" w:customStyle="1" w:styleId="A5FE8667889E4FBC94D450AFEF1E4E29">
    <w:name w:val="A5FE8667889E4FBC94D450AFEF1E4E29"/>
    <w:rsid w:val="007143DD"/>
  </w:style>
  <w:style w:type="paragraph" w:customStyle="1" w:styleId="82116102015C4EEEAAE6EC18FE7A6697">
    <w:name w:val="82116102015C4EEEAAE6EC18FE7A6697"/>
    <w:rsid w:val="007143DD"/>
  </w:style>
  <w:style w:type="paragraph" w:customStyle="1" w:styleId="B9C3D21AA8D644A192F8E4F0E9BC84A0">
    <w:name w:val="B9C3D21AA8D644A192F8E4F0E9BC84A0"/>
    <w:rsid w:val="007143DD"/>
  </w:style>
  <w:style w:type="paragraph" w:customStyle="1" w:styleId="04C1C01DB74F47B59B8E5F69B5F4ABF0">
    <w:name w:val="04C1C01DB74F47B59B8E5F69B5F4ABF0"/>
  </w:style>
  <w:style w:type="paragraph" w:customStyle="1" w:styleId="C23B7FEEA76B4CA984735FA140B5EBCF">
    <w:name w:val="C23B7FEEA76B4CA984735FA140B5EBCF"/>
  </w:style>
  <w:style w:type="paragraph" w:customStyle="1" w:styleId="1220A7EB33354DE0AD73A9DD4F2FA82C">
    <w:name w:val="1220A7EB33354DE0AD73A9DD4F2FA8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Morgan Johansson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2019-02-15T00:00:00</HeaderDate>
    <Office/>
    <Dnr>Ju2019/00437/POL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6a471c7c-50e0-41fa-8147-1fb14a3c0d55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64B20E-7BFF-4998-A4F7-CE02CDD57E68}"/>
</file>

<file path=customXml/itemProps2.xml><?xml version="1.0" encoding="utf-8"?>
<ds:datastoreItem xmlns:ds="http://schemas.openxmlformats.org/officeDocument/2006/customXml" ds:itemID="{5A826E0B-E9AA-4F5E-9A5C-97AB17B1FB87}"/>
</file>

<file path=customXml/itemProps3.xml><?xml version="1.0" encoding="utf-8"?>
<ds:datastoreItem xmlns:ds="http://schemas.openxmlformats.org/officeDocument/2006/customXml" ds:itemID="{5EB4A5B1-AC1D-436A-BCA0-8C4C1733F2FE}"/>
</file>

<file path=customXml/itemProps4.xml><?xml version="1.0" encoding="utf-8"?>
<ds:datastoreItem xmlns:ds="http://schemas.openxmlformats.org/officeDocument/2006/customXml" ds:itemID="{43DADAF8-127D-43B8-8A4B-F3550573E0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D047DB-76B1-4277-9B9F-06ACD322EF75}"/>
</file>

<file path=customXml/itemProps6.xml><?xml version="1.0" encoding="utf-8"?>
<ds:datastoreItem xmlns:ds="http://schemas.openxmlformats.org/officeDocument/2006/customXml" ds:itemID="{43DADAF8-127D-43B8-8A4B-F3550573E0C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350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Eriksson</dc:creator>
  <cp:keywords/>
  <dc:description/>
  <cp:lastModifiedBy>Gunilla Hansson-Böe</cp:lastModifiedBy>
  <cp:revision>3</cp:revision>
  <cp:lastPrinted>2019-02-12T12:00:00Z</cp:lastPrinted>
  <dcterms:created xsi:type="dcterms:W3CDTF">2019-02-15T09:41:00Z</dcterms:created>
  <dcterms:modified xsi:type="dcterms:W3CDTF">2019-02-15T09:44:00Z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27b2e6fd-e455-43d1-b86b-d28bf2107e35</vt:lpwstr>
  </property>
  <property fmtid="{D5CDD505-2E9C-101B-9397-08002B2CF9AE}" pid="6" name="TaxCatchAll">
    <vt:lpwstr/>
  </property>
  <property fmtid="{D5CDD505-2E9C-101B-9397-08002B2CF9AE}" pid="7" name="Organisation">
    <vt:lpwstr/>
  </property>
  <property fmtid="{D5CDD505-2E9C-101B-9397-08002B2CF9AE}" pid="8" name="ActivityCategory">
    <vt:lpwstr/>
  </property>
  <property fmtid="{D5CDD505-2E9C-101B-9397-08002B2CF9AE}" pid="9" name="k46d94c0acf84ab9a79866a9d8b1905f">
    <vt:lpwstr/>
  </property>
  <property fmtid="{D5CDD505-2E9C-101B-9397-08002B2CF9AE}" pid="10" name="c9cd366cc722410295b9eacffbd73909">
    <vt:lpwstr/>
  </property>
</Properties>
</file>