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AEF4" w14:textId="77777777" w:rsidR="00CA08A5" w:rsidRDefault="00CA08A5" w:rsidP="00DA0661">
      <w:pPr>
        <w:pStyle w:val="Rubrik"/>
      </w:pPr>
      <w:bookmarkStart w:id="0" w:name="Start"/>
      <w:bookmarkEnd w:id="0"/>
      <w:r>
        <w:t xml:space="preserve">Svar på fråga 2017/18:1315 av </w:t>
      </w:r>
      <w:sdt>
        <w:sdtPr>
          <w:alias w:val="Frågeställare"/>
          <w:tag w:val="delete"/>
          <w:id w:val="-211816850"/>
          <w:placeholder>
            <w:docPart w:val="B86BB93B0E424C95992D815D6277FE5A"/>
          </w:placeholder>
          <w:dataBinding w:prefixMappings="xmlns:ns0='http://lp/documentinfo/RK' " w:xpath="/ns0:DocumentInfo[1]/ns0:BaseInfo[1]/ns0:Extra3[1]" w:storeItemID="{6A8CF40A-C713-4E53-8789-F803A63A9190}"/>
          <w:text/>
        </w:sdtPr>
        <w:sdtEndPr/>
        <w:sdtContent>
          <w:r>
            <w:t>Maria Malmer Stenergard</w:t>
          </w:r>
        </w:sdtContent>
      </w:sdt>
      <w:r>
        <w:t xml:space="preserve"> (</w:t>
      </w:r>
      <w:sdt>
        <w:sdtPr>
          <w:alias w:val="Parti"/>
          <w:tag w:val="Parti_delete"/>
          <w:id w:val="1620417071"/>
          <w:placeholder>
            <w:docPart w:val="0DC1A50734814A90842D91C97387576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Bemanningen på Kronofogdens specialindrivning</w:t>
      </w:r>
    </w:p>
    <w:p w14:paraId="4C387A57" w14:textId="77777777" w:rsidR="00CA08A5" w:rsidRDefault="00481F2C" w:rsidP="002749F7">
      <w:pPr>
        <w:pStyle w:val="Brdtext"/>
      </w:pPr>
      <w:sdt>
        <w:sdtPr>
          <w:alias w:val="Frågeställare"/>
          <w:tag w:val="delete"/>
          <w:id w:val="-1635256365"/>
          <w:placeholder>
            <w:docPart w:val="C6E29B7F7EB8424198EB3BEFB5319651"/>
          </w:placeholder>
          <w:dataBinding w:prefixMappings="xmlns:ns0='http://lp/documentinfo/RK' " w:xpath="/ns0:DocumentInfo[1]/ns0:BaseInfo[1]/ns0:Extra3[1]" w:storeItemID="{6A8CF40A-C713-4E53-8789-F803A63A9190}"/>
          <w:text/>
        </w:sdtPr>
        <w:sdtEndPr/>
        <w:sdtContent>
          <w:r w:rsidR="00CA08A5">
            <w:t xml:space="preserve">Maria Malmer </w:t>
          </w:r>
          <w:proofErr w:type="spellStart"/>
          <w:r w:rsidR="00CA08A5">
            <w:t>Stenergard</w:t>
          </w:r>
          <w:proofErr w:type="spellEnd"/>
        </w:sdtContent>
      </w:sdt>
      <w:r w:rsidR="00CA08A5">
        <w:t xml:space="preserve"> har frågat mig vilka åtgärder jag och regeringen avser att vidta för att säkerställa en god specialindrivning</w:t>
      </w:r>
      <w:r w:rsidR="00133EB6">
        <w:t>sverksamhet</w:t>
      </w:r>
      <w:r w:rsidR="00CA08A5">
        <w:t xml:space="preserve"> i hela landet.</w:t>
      </w:r>
    </w:p>
    <w:p w14:paraId="2DBA422F" w14:textId="77777777" w:rsidR="00EB4081" w:rsidRDefault="00EB4081" w:rsidP="007063E0">
      <w:pPr>
        <w:pStyle w:val="Brdtext"/>
      </w:pPr>
      <w:r>
        <w:t xml:space="preserve">Kronofogdemyndigheten arbetar kontinuerligt för att effektivisera och </w:t>
      </w:r>
      <w:r w:rsidRPr="0094472C">
        <w:t>förbättra verksamheten i hela landet. En del i detta arbete är bl.a. att sträva efter goda resultat sett till myndighetens samlade verksamhet. Regeringen har dessutom tillfört Kronofogdemyndigheten tillfälliga resurser för att hantera det ökande antalet ansökningar om skuldsanering bl.a. för att minska påverkan på annan verksamhet.</w:t>
      </w:r>
    </w:p>
    <w:p w14:paraId="5D89D219" w14:textId="77777777" w:rsidR="006C45EC" w:rsidRDefault="00361E8B" w:rsidP="007063E0">
      <w:pPr>
        <w:pStyle w:val="Brdtext"/>
      </w:pPr>
      <w:r>
        <w:t xml:space="preserve">Som jag svarade senast vill jag </w:t>
      </w:r>
      <w:r w:rsidR="00126D8F">
        <w:t xml:space="preserve">återigen </w:t>
      </w:r>
      <w:r w:rsidR="00E06350">
        <w:t xml:space="preserve">betona att </w:t>
      </w:r>
      <w:r w:rsidR="00E3199F">
        <w:t>Kronofogde</w:t>
      </w:r>
      <w:r w:rsidR="00E3199F">
        <w:softHyphen/>
        <w:t>myndighetens specialindrivningsverksamhet är framgångsrik i arbetet med att tillsammans med andra myndigheter bekämpa organiserad brottslighet. Genom att utmäta dyra bilar, guldklockor och andra statusmarkörer blir det tydligt att brott inte lönar sig.</w:t>
      </w:r>
      <w:r w:rsidR="006C45EC" w:rsidRPr="006C45EC">
        <w:t xml:space="preserve"> </w:t>
      </w:r>
    </w:p>
    <w:p w14:paraId="0B4DFECC" w14:textId="77777777" w:rsidR="00A868F1" w:rsidRDefault="00EE684F" w:rsidP="007063E0">
      <w:pPr>
        <w:pStyle w:val="Brdtext"/>
      </w:pPr>
      <w:r w:rsidRPr="0094472C">
        <w:t xml:space="preserve">Det är </w:t>
      </w:r>
      <w:r w:rsidR="00E52BCD" w:rsidRPr="0094472C">
        <w:t>glädjande</w:t>
      </w:r>
      <w:r w:rsidR="00E52BCD">
        <w:t xml:space="preserve"> </w:t>
      </w:r>
      <w:r>
        <w:t>att</w:t>
      </w:r>
      <w:r w:rsidR="00E52BCD">
        <w:t xml:space="preserve"> kunna konstatera att</w:t>
      </w:r>
      <w:r>
        <w:t xml:space="preserve"> </w:t>
      </w:r>
      <w:r w:rsidR="00E52BCD">
        <w:t>Kronofogdemyndighetens</w:t>
      </w:r>
      <w:r>
        <w:t xml:space="preserve"> </w:t>
      </w:r>
      <w:r w:rsidR="00E52BCD">
        <w:t xml:space="preserve">deltagande i </w:t>
      </w:r>
      <w:r w:rsidR="002754EB">
        <w:t xml:space="preserve">insatser inom den myndighetsgemensamma </w:t>
      </w:r>
      <w:r w:rsidR="00E52BCD">
        <w:t xml:space="preserve">samverkan mot organiserad brottslighet under 2017 bl.a. har </w:t>
      </w:r>
      <w:r>
        <w:t xml:space="preserve">inneburit att drygt 50 miljoner kronor </w:t>
      </w:r>
      <w:r w:rsidR="002754EB">
        <w:t xml:space="preserve">har </w:t>
      </w:r>
      <w:r>
        <w:t>utmätts</w:t>
      </w:r>
      <w:r w:rsidR="00E52BCD">
        <w:t xml:space="preserve">, </w:t>
      </w:r>
      <w:r>
        <w:t xml:space="preserve">vilket är 22 miljoner kronor mer än </w:t>
      </w:r>
      <w:r w:rsidR="00E52BCD">
        <w:t>2016</w:t>
      </w:r>
      <w:r>
        <w:t>.</w:t>
      </w:r>
    </w:p>
    <w:p w14:paraId="4A34994C" w14:textId="77777777" w:rsidR="00481F2C" w:rsidRDefault="00481F2C">
      <w:r>
        <w:br w:type="page"/>
      </w:r>
    </w:p>
    <w:p w14:paraId="5EE9D37F" w14:textId="77777777" w:rsidR="008D12E4" w:rsidRDefault="008D12E4" w:rsidP="007063E0">
      <w:pPr>
        <w:pStyle w:val="Brdtext"/>
      </w:pPr>
      <w:bookmarkStart w:id="1" w:name="_GoBack"/>
      <w:bookmarkEnd w:id="1"/>
      <w:r>
        <w:lastRenderedPageBreak/>
        <w:t>Det är viktigt att det brottsbekämpande arbetet fungerar väl</w:t>
      </w:r>
      <w:r w:rsidR="00F26828">
        <w:t>. S</w:t>
      </w:r>
      <w:r w:rsidR="00502041">
        <w:t>amverkan mellan myndigheter är central för att insatserna mot organiserad brottslighet ska bli än mer slagkraftiga</w:t>
      </w:r>
      <w:r w:rsidR="00A72F2C">
        <w:t xml:space="preserve">. </w:t>
      </w:r>
      <w:r w:rsidR="00E52BCD">
        <w:t>H</w:t>
      </w:r>
      <w:r w:rsidR="00211615">
        <w:t xml:space="preserve">ur myndigheten bemannar teamen </w:t>
      </w:r>
      <w:r w:rsidR="00E52BCD">
        <w:t xml:space="preserve">är mer lämpligt att </w:t>
      </w:r>
      <w:r w:rsidR="00211615">
        <w:t>Kronofogde</w:t>
      </w:r>
      <w:r w:rsidR="00E52BCD">
        <w:t>myndigheten avgör.</w:t>
      </w:r>
      <w:r w:rsidR="00A72F2C">
        <w:t xml:space="preserve"> </w:t>
      </w:r>
      <w:r>
        <w:t>Jag kommer att fortsätta att följa utvecklingen</w:t>
      </w:r>
      <w:r w:rsidR="00502041">
        <w:t xml:space="preserve"> noga</w:t>
      </w:r>
      <w:r w:rsidR="00481F2C">
        <w:t>.</w:t>
      </w:r>
    </w:p>
    <w:p w14:paraId="4B6395A3" w14:textId="77777777" w:rsidR="00CA08A5" w:rsidRDefault="00CA08A5" w:rsidP="007063E0">
      <w:pPr>
        <w:pStyle w:val="Brdtext"/>
      </w:pPr>
      <w:r>
        <w:t xml:space="preserve">Stockholm den </w:t>
      </w:r>
      <w:sdt>
        <w:sdtPr>
          <w:id w:val="-1225218591"/>
          <w:placeholder>
            <w:docPart w:val="4D4E658371854BC8A45C0553F16EEFCE"/>
          </w:placeholder>
          <w:dataBinding w:prefixMappings="xmlns:ns0='http://lp/documentinfo/RK' " w:xpath="/ns0:DocumentInfo[1]/ns0:BaseInfo[1]/ns0:HeaderDate[1]" w:storeItemID="{6A8CF40A-C713-4E53-8789-F803A63A9190}"/>
          <w:date w:fullDate="2018-05-30T00:00:00Z">
            <w:dateFormat w:val="d MMMM yyyy"/>
            <w:lid w:val="sv-SE"/>
            <w:storeMappedDataAs w:val="dateTime"/>
            <w:calendar w:val="gregorian"/>
          </w:date>
        </w:sdtPr>
        <w:sdtEndPr/>
        <w:sdtContent>
          <w:r>
            <w:t>30 maj 2018</w:t>
          </w:r>
        </w:sdtContent>
      </w:sdt>
    </w:p>
    <w:p w14:paraId="46707AA3" w14:textId="77777777" w:rsidR="00CA08A5" w:rsidRDefault="00CA08A5" w:rsidP="007063E0">
      <w:pPr>
        <w:pStyle w:val="Brdtext"/>
      </w:pPr>
    </w:p>
    <w:p w14:paraId="641D92AF" w14:textId="77777777" w:rsidR="00CA08A5" w:rsidRDefault="00CA08A5" w:rsidP="007063E0">
      <w:pPr>
        <w:pStyle w:val="Brdtext"/>
      </w:pPr>
    </w:p>
    <w:sdt>
      <w:sdtPr>
        <w:alias w:val="Klicka på listpilen"/>
        <w:tag w:val="run-loadAllMinistersFromDep_control-cmdAvsandare_bindto-SenderTitle_delete"/>
        <w:id w:val="-122627287"/>
        <w:placeholder>
          <w:docPart w:val="51E6D79C86834824A2399BE2D3E297BA"/>
        </w:placeholder>
        <w:dataBinding w:prefixMappings="xmlns:ns0='http://lp/documentinfo/RK' " w:xpath="/ns0:DocumentInfo[1]/ns0:BaseInfo[1]/ns0:TopSender[1]" w:storeItemID="{6A8CF40A-C713-4E53-8789-F803A63A9190}"/>
        <w:comboBox w:lastValue="Finansministern">
          <w:listItem w:displayText="Magdalena Andersson" w:value="Finansministern"/>
          <w:listItem w:displayText="Per Bolund" w:value="Finansmarknads- och konsumentministern"/>
          <w:listItem w:displayText="Ardalan Shekarabi" w:value="Civilministern"/>
        </w:comboBox>
      </w:sdtPr>
      <w:sdtEndPr/>
      <w:sdtContent>
        <w:p w14:paraId="5D912AC0" w14:textId="77777777" w:rsidR="00CA08A5" w:rsidRDefault="006E3661" w:rsidP="007063E0">
          <w:pPr>
            <w:pStyle w:val="Brdtext"/>
          </w:pPr>
          <w:r>
            <w:t>Magdalena Andersson</w:t>
          </w:r>
        </w:p>
      </w:sdtContent>
    </w:sdt>
    <w:p w14:paraId="2521E629" w14:textId="77777777" w:rsidR="00CA08A5" w:rsidRPr="00DB48AB" w:rsidRDefault="00CA08A5" w:rsidP="007063E0">
      <w:pPr>
        <w:pStyle w:val="Brdtext"/>
      </w:pPr>
    </w:p>
    <w:p w14:paraId="208787A4" w14:textId="77777777" w:rsidR="00CA08A5" w:rsidRDefault="00CA08A5" w:rsidP="007063E0">
      <w:pPr>
        <w:pStyle w:val="Brdtext"/>
      </w:pPr>
    </w:p>
    <w:sectPr w:rsidR="00CA08A5" w:rsidSect="00CA08A5">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EE01" w14:textId="77777777" w:rsidR="002C7B69" w:rsidRDefault="002C7B69" w:rsidP="00A87A54">
      <w:pPr>
        <w:spacing w:after="0" w:line="240" w:lineRule="auto"/>
      </w:pPr>
      <w:r>
        <w:separator/>
      </w:r>
    </w:p>
  </w:endnote>
  <w:endnote w:type="continuationSeparator" w:id="0">
    <w:p w14:paraId="374BB9D8" w14:textId="77777777" w:rsidR="002C7B69" w:rsidRDefault="002C7B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A08A5" w:rsidRPr="00347E11" w14:paraId="0C2D9396" w14:textId="77777777" w:rsidTr="00E24498">
      <w:trPr>
        <w:trHeight w:val="227"/>
        <w:jc w:val="right"/>
      </w:trPr>
      <w:tc>
        <w:tcPr>
          <w:tcW w:w="708" w:type="dxa"/>
          <w:vAlign w:val="bottom"/>
        </w:tcPr>
        <w:p w14:paraId="08C86DEB" w14:textId="77777777" w:rsidR="00CA08A5" w:rsidRPr="00B62610" w:rsidRDefault="00CA08A5" w:rsidP="00CA08A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81F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1F2C">
            <w:rPr>
              <w:rStyle w:val="Sidnummer"/>
              <w:noProof/>
            </w:rPr>
            <w:t>2</w:t>
          </w:r>
          <w:r>
            <w:rPr>
              <w:rStyle w:val="Sidnummer"/>
            </w:rPr>
            <w:fldChar w:fldCharType="end"/>
          </w:r>
          <w:r>
            <w:rPr>
              <w:rStyle w:val="Sidnummer"/>
            </w:rPr>
            <w:t>)</w:t>
          </w:r>
        </w:p>
      </w:tc>
    </w:tr>
    <w:tr w:rsidR="00CA08A5" w:rsidRPr="00347E11" w14:paraId="1192244C" w14:textId="77777777" w:rsidTr="00E24498">
      <w:trPr>
        <w:trHeight w:val="850"/>
        <w:jc w:val="right"/>
      </w:trPr>
      <w:tc>
        <w:tcPr>
          <w:tcW w:w="708" w:type="dxa"/>
          <w:vAlign w:val="bottom"/>
        </w:tcPr>
        <w:p w14:paraId="4B839258" w14:textId="77777777" w:rsidR="00CA08A5" w:rsidRPr="00347E11" w:rsidRDefault="00CA08A5" w:rsidP="00CA08A5">
          <w:pPr>
            <w:pStyle w:val="Sidfot"/>
            <w:spacing w:line="276" w:lineRule="auto"/>
            <w:jc w:val="right"/>
          </w:pPr>
        </w:p>
      </w:tc>
    </w:tr>
  </w:tbl>
  <w:p w14:paraId="2E87216C" w14:textId="77777777" w:rsidR="00CA08A5" w:rsidRPr="005606BC" w:rsidRDefault="00CA08A5" w:rsidP="00CA08A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56952C" w14:textId="77777777" w:rsidTr="001F4302">
      <w:trPr>
        <w:trHeight w:val="510"/>
      </w:trPr>
      <w:tc>
        <w:tcPr>
          <w:tcW w:w="8525" w:type="dxa"/>
          <w:gridSpan w:val="2"/>
          <w:vAlign w:val="bottom"/>
        </w:tcPr>
        <w:p w14:paraId="700DD2A2" w14:textId="77777777" w:rsidR="00347E11" w:rsidRPr="00347E11" w:rsidRDefault="00347E11" w:rsidP="00347E11">
          <w:pPr>
            <w:pStyle w:val="Sidfot"/>
            <w:rPr>
              <w:sz w:val="8"/>
            </w:rPr>
          </w:pPr>
        </w:p>
      </w:tc>
    </w:tr>
    <w:tr w:rsidR="00093408" w:rsidRPr="00EE3C0F" w14:paraId="12AD0FCF" w14:textId="77777777" w:rsidTr="00C26068">
      <w:trPr>
        <w:trHeight w:val="227"/>
      </w:trPr>
      <w:tc>
        <w:tcPr>
          <w:tcW w:w="4074" w:type="dxa"/>
        </w:tcPr>
        <w:p w14:paraId="5DA5B0CB" w14:textId="77777777" w:rsidR="00347E11" w:rsidRPr="00F53AEA" w:rsidRDefault="00347E11" w:rsidP="00C26068">
          <w:pPr>
            <w:pStyle w:val="Sidfot"/>
            <w:spacing w:line="276" w:lineRule="auto"/>
          </w:pPr>
        </w:p>
      </w:tc>
      <w:tc>
        <w:tcPr>
          <w:tcW w:w="4451" w:type="dxa"/>
        </w:tcPr>
        <w:p w14:paraId="387C4698" w14:textId="77777777" w:rsidR="00093408" w:rsidRPr="00F53AEA" w:rsidRDefault="00093408" w:rsidP="00F53AEA">
          <w:pPr>
            <w:pStyle w:val="Sidfot"/>
            <w:spacing w:line="276" w:lineRule="auto"/>
          </w:pPr>
        </w:p>
      </w:tc>
    </w:tr>
  </w:tbl>
  <w:p w14:paraId="144442D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0263" w14:textId="77777777" w:rsidR="002C7B69" w:rsidRDefault="002C7B69" w:rsidP="00A87A54">
      <w:pPr>
        <w:spacing w:after="0" w:line="240" w:lineRule="auto"/>
      </w:pPr>
      <w:r>
        <w:separator/>
      </w:r>
    </w:p>
  </w:footnote>
  <w:footnote w:type="continuationSeparator" w:id="0">
    <w:p w14:paraId="60DDC909" w14:textId="77777777" w:rsidR="002C7B69" w:rsidRDefault="002C7B6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08A5" w14:paraId="178F4972" w14:textId="77777777" w:rsidTr="00C93EBA">
      <w:trPr>
        <w:trHeight w:val="227"/>
      </w:trPr>
      <w:tc>
        <w:tcPr>
          <w:tcW w:w="5534" w:type="dxa"/>
        </w:tcPr>
        <w:p w14:paraId="2AB34341" w14:textId="77777777" w:rsidR="00CA08A5" w:rsidRPr="007D73AB" w:rsidRDefault="00CA08A5">
          <w:pPr>
            <w:pStyle w:val="Sidhuvud"/>
          </w:pPr>
        </w:p>
      </w:tc>
      <w:tc>
        <w:tcPr>
          <w:tcW w:w="3170" w:type="dxa"/>
          <w:vAlign w:val="bottom"/>
        </w:tcPr>
        <w:p w14:paraId="3A27D8E0" w14:textId="77777777" w:rsidR="00CA08A5" w:rsidRPr="007D73AB" w:rsidRDefault="00CA08A5" w:rsidP="00340DE0">
          <w:pPr>
            <w:pStyle w:val="Sidhuvud"/>
          </w:pPr>
        </w:p>
      </w:tc>
      <w:tc>
        <w:tcPr>
          <w:tcW w:w="1134" w:type="dxa"/>
        </w:tcPr>
        <w:p w14:paraId="25B7CF0F" w14:textId="77777777" w:rsidR="00CA08A5" w:rsidRDefault="00CA08A5" w:rsidP="005A703A">
          <w:pPr>
            <w:pStyle w:val="Sidhuvud"/>
          </w:pPr>
        </w:p>
      </w:tc>
    </w:tr>
    <w:tr w:rsidR="00CA08A5" w14:paraId="6C030BC9" w14:textId="77777777" w:rsidTr="00C93EBA">
      <w:trPr>
        <w:trHeight w:val="1928"/>
      </w:trPr>
      <w:tc>
        <w:tcPr>
          <w:tcW w:w="5534" w:type="dxa"/>
        </w:tcPr>
        <w:p w14:paraId="6F014977" w14:textId="77777777" w:rsidR="00CA08A5" w:rsidRPr="00340DE0" w:rsidRDefault="00CA08A5" w:rsidP="00340DE0">
          <w:pPr>
            <w:pStyle w:val="Sidhuvud"/>
          </w:pPr>
          <w:r>
            <w:rPr>
              <w:noProof/>
            </w:rPr>
            <w:drawing>
              <wp:inline distT="0" distB="0" distL="0" distR="0" wp14:anchorId="14550CA3" wp14:editId="1DD286F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6C5D22" w14:textId="77777777" w:rsidR="00CA08A5" w:rsidRPr="00710A6C" w:rsidRDefault="00CA08A5" w:rsidP="00EE3C0F">
          <w:pPr>
            <w:pStyle w:val="Sidhuvud"/>
            <w:rPr>
              <w:b/>
            </w:rPr>
          </w:pPr>
        </w:p>
        <w:p w14:paraId="1B3DA16B" w14:textId="77777777" w:rsidR="00CA08A5" w:rsidRDefault="00CA08A5" w:rsidP="00EE3C0F">
          <w:pPr>
            <w:pStyle w:val="Sidhuvud"/>
          </w:pPr>
        </w:p>
        <w:p w14:paraId="266644F6" w14:textId="77777777" w:rsidR="00CA08A5" w:rsidRDefault="00CA08A5" w:rsidP="00EE3C0F">
          <w:pPr>
            <w:pStyle w:val="Sidhuvud"/>
          </w:pPr>
        </w:p>
        <w:p w14:paraId="3C7068F5" w14:textId="77777777" w:rsidR="00CA08A5" w:rsidRDefault="00CA08A5" w:rsidP="00EE3C0F">
          <w:pPr>
            <w:pStyle w:val="Sidhuvud"/>
          </w:pPr>
        </w:p>
        <w:sdt>
          <w:sdtPr>
            <w:alias w:val="Dnr"/>
            <w:tag w:val="ccRKShow_Dnr"/>
            <w:id w:val="-829283628"/>
            <w:placeholder>
              <w:docPart w:val="16C41B5158EF4530BE2441CD06AEF6BF"/>
            </w:placeholder>
            <w:dataBinding w:prefixMappings="xmlns:ns0='http://lp/documentinfo/RK' " w:xpath="/ns0:DocumentInfo[1]/ns0:BaseInfo[1]/ns0:Dnr[1]" w:storeItemID="{6A8CF40A-C713-4E53-8789-F803A63A9190}"/>
            <w:text/>
          </w:sdtPr>
          <w:sdtEndPr/>
          <w:sdtContent>
            <w:p w14:paraId="3F7765CE" w14:textId="77777777" w:rsidR="00CA08A5" w:rsidRDefault="00CA08A5" w:rsidP="00EE3C0F">
              <w:pPr>
                <w:pStyle w:val="Sidhuvud"/>
              </w:pPr>
              <w:r>
                <w:t>Fi2018/02098/S3</w:t>
              </w:r>
            </w:p>
          </w:sdtContent>
        </w:sdt>
        <w:sdt>
          <w:sdtPr>
            <w:alias w:val="DocNumber"/>
            <w:tag w:val="DocNumber"/>
            <w:id w:val="1726028884"/>
            <w:placeholder>
              <w:docPart w:val="F5632F26CD144D70BBC6921BA23C9F57"/>
            </w:placeholder>
            <w:showingPlcHdr/>
            <w:dataBinding w:prefixMappings="xmlns:ns0='http://lp/documentinfo/RK' " w:xpath="/ns0:DocumentInfo[1]/ns0:BaseInfo[1]/ns0:DocNumber[1]" w:storeItemID="{6A8CF40A-C713-4E53-8789-F803A63A9190}"/>
            <w:text/>
          </w:sdtPr>
          <w:sdtEndPr/>
          <w:sdtContent>
            <w:p w14:paraId="628971C4" w14:textId="77777777" w:rsidR="00CA08A5" w:rsidRDefault="00CA08A5" w:rsidP="00EE3C0F">
              <w:pPr>
                <w:pStyle w:val="Sidhuvud"/>
              </w:pPr>
              <w:r>
                <w:rPr>
                  <w:rStyle w:val="Platshllartext"/>
                </w:rPr>
                <w:t xml:space="preserve"> </w:t>
              </w:r>
            </w:p>
          </w:sdtContent>
        </w:sdt>
        <w:p w14:paraId="4DDE558D" w14:textId="77777777" w:rsidR="00CA08A5" w:rsidRDefault="00CA08A5" w:rsidP="00EE3C0F">
          <w:pPr>
            <w:pStyle w:val="Sidhuvud"/>
          </w:pPr>
        </w:p>
      </w:tc>
      <w:tc>
        <w:tcPr>
          <w:tcW w:w="1134" w:type="dxa"/>
        </w:tcPr>
        <w:p w14:paraId="6584EAE5" w14:textId="77777777" w:rsidR="00CA08A5" w:rsidRDefault="00CA08A5" w:rsidP="0094502D">
          <w:pPr>
            <w:pStyle w:val="Sidhuvud"/>
          </w:pPr>
        </w:p>
        <w:p w14:paraId="373449E1" w14:textId="77777777" w:rsidR="00CA08A5" w:rsidRPr="0094502D" w:rsidRDefault="00CA08A5" w:rsidP="00EC71A6">
          <w:pPr>
            <w:pStyle w:val="Sidhuvud"/>
          </w:pPr>
        </w:p>
      </w:tc>
    </w:tr>
    <w:tr w:rsidR="00CA08A5" w14:paraId="0023F470" w14:textId="77777777" w:rsidTr="00C93EBA">
      <w:trPr>
        <w:trHeight w:val="2268"/>
      </w:trPr>
      <w:sdt>
        <w:sdtPr>
          <w:rPr>
            <w:b/>
          </w:rPr>
          <w:alias w:val="SenderText"/>
          <w:tag w:val="ccRKShow_SenderText"/>
          <w:id w:val="1374046025"/>
          <w:placeholder>
            <w:docPart w:val="7552F15026C64CE99BF79BDFEE1D8F75"/>
          </w:placeholder>
        </w:sdtPr>
        <w:sdtEndPr/>
        <w:sdtContent>
          <w:tc>
            <w:tcPr>
              <w:tcW w:w="5534" w:type="dxa"/>
              <w:tcMar>
                <w:right w:w="1134" w:type="dxa"/>
              </w:tcMar>
            </w:tcPr>
            <w:p w14:paraId="4BE8100F" w14:textId="77777777" w:rsidR="006E3661" w:rsidRPr="006E3661" w:rsidRDefault="006E3661" w:rsidP="00340DE0">
              <w:pPr>
                <w:pStyle w:val="Sidhuvud"/>
                <w:rPr>
                  <w:b/>
                </w:rPr>
              </w:pPr>
              <w:r w:rsidRPr="006E3661">
                <w:rPr>
                  <w:b/>
                </w:rPr>
                <w:t>Finansdepartementet</w:t>
              </w:r>
            </w:p>
            <w:p w14:paraId="20BCFAF9" w14:textId="77777777" w:rsidR="006E3661" w:rsidRDefault="006E3661" w:rsidP="00340DE0">
              <w:pPr>
                <w:pStyle w:val="Sidhuvud"/>
              </w:pPr>
              <w:r w:rsidRPr="006E3661">
                <w:t>Finansministern</w:t>
              </w:r>
            </w:p>
            <w:p w14:paraId="0CF4EF0A" w14:textId="77777777" w:rsidR="006E3661" w:rsidRDefault="006E3661" w:rsidP="00340DE0">
              <w:pPr>
                <w:pStyle w:val="Sidhuvud"/>
              </w:pPr>
            </w:p>
            <w:p w14:paraId="2B82F82C" w14:textId="77777777" w:rsidR="00CA08A5" w:rsidRPr="00CA08A5" w:rsidRDefault="00CA08A5" w:rsidP="00340DE0">
              <w:pPr>
                <w:pStyle w:val="Sidhuvud"/>
                <w:rPr>
                  <w:b/>
                </w:rPr>
              </w:pPr>
            </w:p>
          </w:tc>
        </w:sdtContent>
      </w:sdt>
      <w:sdt>
        <w:sdtPr>
          <w:alias w:val="Recipient"/>
          <w:tag w:val="ccRKShow_Recipient"/>
          <w:id w:val="-28344517"/>
          <w:placeholder>
            <w:docPart w:val="0247F308C898448A8D8EC943A899849D"/>
          </w:placeholder>
          <w:dataBinding w:prefixMappings="xmlns:ns0='http://lp/documentinfo/RK' " w:xpath="/ns0:DocumentInfo[1]/ns0:BaseInfo[1]/ns0:Recipient[1]" w:storeItemID="{6A8CF40A-C713-4E53-8789-F803A63A9190}"/>
          <w:text w:multiLine="1"/>
        </w:sdtPr>
        <w:sdtEndPr/>
        <w:sdtContent>
          <w:tc>
            <w:tcPr>
              <w:tcW w:w="3170" w:type="dxa"/>
            </w:tcPr>
            <w:p w14:paraId="5A7789E6" w14:textId="77777777" w:rsidR="00CA08A5" w:rsidRDefault="00CA08A5" w:rsidP="00547B89">
              <w:pPr>
                <w:pStyle w:val="Sidhuvud"/>
              </w:pPr>
              <w:r>
                <w:t>Till riksdagen</w:t>
              </w:r>
            </w:p>
          </w:tc>
        </w:sdtContent>
      </w:sdt>
      <w:tc>
        <w:tcPr>
          <w:tcW w:w="1134" w:type="dxa"/>
        </w:tcPr>
        <w:p w14:paraId="36F21532" w14:textId="77777777" w:rsidR="00CA08A5" w:rsidRDefault="00CA08A5" w:rsidP="003E6020">
          <w:pPr>
            <w:pStyle w:val="Sidhuvud"/>
          </w:pPr>
        </w:p>
      </w:tc>
    </w:tr>
  </w:tbl>
  <w:p w14:paraId="7E6514E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A5"/>
    <w:rsid w:val="00000290"/>
    <w:rsid w:val="00004D5C"/>
    <w:rsid w:val="00005F68"/>
    <w:rsid w:val="00006CA7"/>
    <w:rsid w:val="000118D9"/>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D8F"/>
    <w:rsid w:val="00126E6B"/>
    <w:rsid w:val="00130EC3"/>
    <w:rsid w:val="001331B1"/>
    <w:rsid w:val="00133EB6"/>
    <w:rsid w:val="00134837"/>
    <w:rsid w:val="00135111"/>
    <w:rsid w:val="001428E2"/>
    <w:rsid w:val="00154C70"/>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615"/>
    <w:rsid w:val="00211B4E"/>
    <w:rsid w:val="00213204"/>
    <w:rsid w:val="00213258"/>
    <w:rsid w:val="00222258"/>
    <w:rsid w:val="00223AD6"/>
    <w:rsid w:val="0022666A"/>
    <w:rsid w:val="002315F5"/>
    <w:rsid w:val="00233D52"/>
    <w:rsid w:val="002359BC"/>
    <w:rsid w:val="00237147"/>
    <w:rsid w:val="00260D2D"/>
    <w:rsid w:val="00264503"/>
    <w:rsid w:val="0027115D"/>
    <w:rsid w:val="00271D00"/>
    <w:rsid w:val="002754EB"/>
    <w:rsid w:val="00275872"/>
    <w:rsid w:val="00281106"/>
    <w:rsid w:val="00282417"/>
    <w:rsid w:val="00282D27"/>
    <w:rsid w:val="00287F0D"/>
    <w:rsid w:val="00292420"/>
    <w:rsid w:val="00296B7A"/>
    <w:rsid w:val="002A6820"/>
    <w:rsid w:val="002B6849"/>
    <w:rsid w:val="002C5B48"/>
    <w:rsid w:val="002C7B69"/>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46E0"/>
    <w:rsid w:val="00361E8B"/>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165"/>
    <w:rsid w:val="004745D7"/>
    <w:rsid w:val="00474676"/>
    <w:rsid w:val="0047511B"/>
    <w:rsid w:val="00480EC3"/>
    <w:rsid w:val="00481F2C"/>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2041"/>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C45EC"/>
    <w:rsid w:val="006D2998"/>
    <w:rsid w:val="006D3188"/>
    <w:rsid w:val="006E08FC"/>
    <w:rsid w:val="006E3661"/>
    <w:rsid w:val="006F2588"/>
    <w:rsid w:val="007063E0"/>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697A"/>
    <w:rsid w:val="008C4538"/>
    <w:rsid w:val="008C562B"/>
    <w:rsid w:val="008C6717"/>
    <w:rsid w:val="008D12E4"/>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472C"/>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2F2C"/>
    <w:rsid w:val="00A7382D"/>
    <w:rsid w:val="00A743AC"/>
    <w:rsid w:val="00A8483F"/>
    <w:rsid w:val="00A868F1"/>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8A5"/>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67899"/>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6350"/>
    <w:rsid w:val="00E124DC"/>
    <w:rsid w:val="00E26DDF"/>
    <w:rsid w:val="00E30167"/>
    <w:rsid w:val="00E3199F"/>
    <w:rsid w:val="00E33493"/>
    <w:rsid w:val="00E37922"/>
    <w:rsid w:val="00E406DF"/>
    <w:rsid w:val="00E415D3"/>
    <w:rsid w:val="00E469E4"/>
    <w:rsid w:val="00E475C3"/>
    <w:rsid w:val="00E509B0"/>
    <w:rsid w:val="00E52BCD"/>
    <w:rsid w:val="00E54246"/>
    <w:rsid w:val="00E55D8E"/>
    <w:rsid w:val="00E74A30"/>
    <w:rsid w:val="00E7690A"/>
    <w:rsid w:val="00E77B7E"/>
    <w:rsid w:val="00E826A5"/>
    <w:rsid w:val="00E82DF1"/>
    <w:rsid w:val="00E96532"/>
    <w:rsid w:val="00E973A0"/>
    <w:rsid w:val="00EA1688"/>
    <w:rsid w:val="00EA4C83"/>
    <w:rsid w:val="00EB4081"/>
    <w:rsid w:val="00EC1DA0"/>
    <w:rsid w:val="00EC329B"/>
    <w:rsid w:val="00EC4A15"/>
    <w:rsid w:val="00EC71A6"/>
    <w:rsid w:val="00EC73EB"/>
    <w:rsid w:val="00ED592E"/>
    <w:rsid w:val="00ED6ABD"/>
    <w:rsid w:val="00ED72E1"/>
    <w:rsid w:val="00EE1437"/>
    <w:rsid w:val="00EE3C0F"/>
    <w:rsid w:val="00EE6810"/>
    <w:rsid w:val="00EE684F"/>
    <w:rsid w:val="00EF21FE"/>
    <w:rsid w:val="00EF2A7F"/>
    <w:rsid w:val="00EF4803"/>
    <w:rsid w:val="00EF5127"/>
    <w:rsid w:val="00F03EAC"/>
    <w:rsid w:val="00F04B7C"/>
    <w:rsid w:val="00F14024"/>
    <w:rsid w:val="00F24297"/>
    <w:rsid w:val="00F25761"/>
    <w:rsid w:val="00F259D7"/>
    <w:rsid w:val="00F26828"/>
    <w:rsid w:val="00F32D05"/>
    <w:rsid w:val="00F35263"/>
    <w:rsid w:val="00F403BF"/>
    <w:rsid w:val="00F4342F"/>
    <w:rsid w:val="00F45227"/>
    <w:rsid w:val="00F5045C"/>
    <w:rsid w:val="00F53AEA"/>
    <w:rsid w:val="00F55FC9"/>
    <w:rsid w:val="00F5663B"/>
    <w:rsid w:val="00F5674D"/>
    <w:rsid w:val="00F6094E"/>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4CBDF"/>
  <w15:docId w15:val="{47F34A18-2694-4375-84F4-9D77499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A08A5"/>
  </w:style>
  <w:style w:type="paragraph" w:styleId="Rubrik1">
    <w:name w:val="heading 1"/>
    <w:basedOn w:val="Brdtext"/>
    <w:next w:val="Brdtext"/>
    <w:link w:val="Rubrik1Char"/>
    <w:uiPriority w:val="1"/>
    <w:qFormat/>
    <w:rsid w:val="00CA08A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08A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08A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08A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08A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08A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A08A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A08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A08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A08A5"/>
    <w:pPr>
      <w:tabs>
        <w:tab w:val="left" w:pos="1701"/>
        <w:tab w:val="left" w:pos="3600"/>
        <w:tab w:val="left" w:pos="5387"/>
      </w:tabs>
    </w:pPr>
  </w:style>
  <w:style w:type="character" w:customStyle="1" w:styleId="BrdtextChar">
    <w:name w:val="Brödtext Char"/>
    <w:basedOn w:val="Standardstycketeckensnitt"/>
    <w:link w:val="Brdtext"/>
    <w:rsid w:val="00CA08A5"/>
  </w:style>
  <w:style w:type="paragraph" w:styleId="Brdtextmedindrag">
    <w:name w:val="Body Text Indent"/>
    <w:basedOn w:val="Normal"/>
    <w:link w:val="BrdtextmedindragChar"/>
    <w:qFormat/>
    <w:rsid w:val="00CA08A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A08A5"/>
  </w:style>
  <w:style w:type="character" w:customStyle="1" w:styleId="Rubrik1Char">
    <w:name w:val="Rubrik 1 Char"/>
    <w:basedOn w:val="Standardstycketeckensnitt"/>
    <w:link w:val="Rubrik1"/>
    <w:uiPriority w:val="1"/>
    <w:rsid w:val="00CA08A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A08A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A08A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08A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08A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08A5"/>
    <w:pPr>
      <w:numPr>
        <w:numId w:val="0"/>
      </w:numPr>
    </w:pPr>
  </w:style>
  <w:style w:type="paragraph" w:customStyle="1" w:styleId="Rubrik2utannumrering">
    <w:name w:val="Rubrik 2 utan numrering"/>
    <w:basedOn w:val="Rubrik2"/>
    <w:next w:val="Brdtext"/>
    <w:uiPriority w:val="1"/>
    <w:qFormat/>
    <w:rsid w:val="00CA08A5"/>
    <w:pPr>
      <w:numPr>
        <w:ilvl w:val="0"/>
        <w:numId w:val="0"/>
      </w:numPr>
    </w:pPr>
  </w:style>
  <w:style w:type="paragraph" w:customStyle="1" w:styleId="Rubrik3utannumrering">
    <w:name w:val="Rubrik 3 utan numrering"/>
    <w:basedOn w:val="Rubrik3"/>
    <w:next w:val="Brdtext"/>
    <w:uiPriority w:val="1"/>
    <w:qFormat/>
    <w:rsid w:val="00CA08A5"/>
    <w:pPr>
      <w:numPr>
        <w:ilvl w:val="0"/>
        <w:numId w:val="0"/>
      </w:numPr>
    </w:pPr>
  </w:style>
  <w:style w:type="character" w:customStyle="1" w:styleId="Rubrik4Char">
    <w:name w:val="Rubrik 4 Char"/>
    <w:basedOn w:val="Standardstycketeckensnitt"/>
    <w:link w:val="Rubrik4"/>
    <w:uiPriority w:val="1"/>
    <w:rsid w:val="00CA08A5"/>
    <w:rPr>
      <w:rFonts w:asciiTheme="majorHAnsi" w:eastAsiaTheme="majorEastAsia" w:hAnsiTheme="majorHAnsi" w:cstheme="majorBidi"/>
      <w:b/>
      <w:iCs/>
      <w:sz w:val="20"/>
    </w:rPr>
  </w:style>
  <w:style w:type="paragraph" w:customStyle="1" w:styleId="Brdtextutanavstnd">
    <w:name w:val="Brödtext utan avstånd"/>
    <w:basedOn w:val="Normal"/>
    <w:qFormat/>
    <w:rsid w:val="00CA08A5"/>
    <w:pPr>
      <w:tabs>
        <w:tab w:val="left" w:pos="1701"/>
        <w:tab w:val="left" w:pos="3600"/>
        <w:tab w:val="left" w:pos="5387"/>
      </w:tabs>
      <w:spacing w:after="0"/>
    </w:pPr>
  </w:style>
  <w:style w:type="paragraph" w:customStyle="1" w:styleId="Bildtext">
    <w:name w:val="Bildtext"/>
    <w:basedOn w:val="Brdtext"/>
    <w:next w:val="Brdtext"/>
    <w:uiPriority w:val="2"/>
    <w:qFormat/>
    <w:rsid w:val="00CA08A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A08A5"/>
    <w:pPr>
      <w:numPr>
        <w:ilvl w:val="0"/>
        <w:numId w:val="0"/>
      </w:numPr>
    </w:pPr>
  </w:style>
  <w:style w:type="paragraph" w:customStyle="1" w:styleId="Rubrik5utannumrering">
    <w:name w:val="Rubrik 5 utan numrering"/>
    <w:basedOn w:val="Rubrik5"/>
    <w:next w:val="Brdtext"/>
    <w:uiPriority w:val="1"/>
    <w:qFormat/>
    <w:rsid w:val="00CA08A5"/>
  </w:style>
  <w:style w:type="paragraph" w:styleId="Beskrivning">
    <w:name w:val="caption"/>
    <w:basedOn w:val="Bildtext"/>
    <w:next w:val="Normal"/>
    <w:uiPriority w:val="35"/>
    <w:semiHidden/>
    <w:qFormat/>
    <w:rsid w:val="00CA08A5"/>
    <w:rPr>
      <w:iCs/>
      <w:szCs w:val="18"/>
    </w:rPr>
  </w:style>
  <w:style w:type="character" w:customStyle="1" w:styleId="Rubrik5Char">
    <w:name w:val="Rubrik 5 Char"/>
    <w:basedOn w:val="Standardstycketeckensnitt"/>
    <w:link w:val="Rubrik5"/>
    <w:uiPriority w:val="1"/>
    <w:rsid w:val="00CA08A5"/>
    <w:rPr>
      <w:rFonts w:asciiTheme="majorHAnsi" w:eastAsiaTheme="majorEastAsia" w:hAnsiTheme="majorHAnsi" w:cstheme="majorBidi"/>
      <w:sz w:val="20"/>
    </w:rPr>
  </w:style>
  <w:style w:type="numbering" w:customStyle="1" w:styleId="RKNumreraderubriker">
    <w:name w:val="RK Numrerade rubriker"/>
    <w:uiPriority w:val="99"/>
    <w:rsid w:val="00CA08A5"/>
    <w:pPr>
      <w:numPr>
        <w:numId w:val="1"/>
      </w:numPr>
    </w:pPr>
  </w:style>
  <w:style w:type="paragraph" w:customStyle="1" w:styleId="Klla">
    <w:name w:val="Källa"/>
    <w:basedOn w:val="Bildtext"/>
    <w:next w:val="Brdtext"/>
    <w:uiPriority w:val="2"/>
    <w:qFormat/>
    <w:rsid w:val="00CA08A5"/>
  </w:style>
  <w:style w:type="paragraph" w:styleId="Sidhuvud">
    <w:name w:val="header"/>
    <w:basedOn w:val="Normal"/>
    <w:link w:val="SidhuvudChar"/>
    <w:uiPriority w:val="99"/>
    <w:rsid w:val="00CA08A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A08A5"/>
    <w:rPr>
      <w:rFonts w:asciiTheme="majorHAnsi" w:hAnsiTheme="majorHAnsi"/>
      <w:sz w:val="19"/>
    </w:rPr>
  </w:style>
  <w:style w:type="paragraph" w:styleId="Sidfot">
    <w:name w:val="footer"/>
    <w:basedOn w:val="Normal"/>
    <w:link w:val="SidfotChar"/>
    <w:uiPriority w:val="99"/>
    <w:semiHidden/>
    <w:rsid w:val="00CA08A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A08A5"/>
    <w:rPr>
      <w:rFonts w:asciiTheme="majorHAnsi" w:hAnsiTheme="majorHAnsi"/>
      <w:sz w:val="16"/>
    </w:rPr>
  </w:style>
  <w:style w:type="paragraph" w:styleId="Innehll2">
    <w:name w:val="toc 2"/>
    <w:basedOn w:val="Normal"/>
    <w:next w:val="Brdtext"/>
    <w:uiPriority w:val="39"/>
    <w:semiHidden/>
    <w:rsid w:val="00CA08A5"/>
    <w:pPr>
      <w:spacing w:after="0" w:line="240" w:lineRule="auto"/>
    </w:pPr>
  </w:style>
  <w:style w:type="character" w:styleId="Sidnummer">
    <w:name w:val="page number"/>
    <w:basedOn w:val="SidfotChar"/>
    <w:uiPriority w:val="99"/>
    <w:semiHidden/>
    <w:rsid w:val="00CA08A5"/>
    <w:rPr>
      <w:rFonts w:asciiTheme="majorHAnsi" w:hAnsiTheme="majorHAnsi"/>
      <w:sz w:val="17"/>
    </w:rPr>
  </w:style>
  <w:style w:type="paragraph" w:styleId="Innehll1">
    <w:name w:val="toc 1"/>
    <w:basedOn w:val="Normal"/>
    <w:next w:val="Brdtext"/>
    <w:uiPriority w:val="39"/>
    <w:semiHidden/>
    <w:rsid w:val="00CA08A5"/>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CA08A5"/>
    <w:pPr>
      <w:spacing w:after="0" w:line="240" w:lineRule="auto"/>
      <w:ind w:left="284"/>
    </w:pPr>
  </w:style>
  <w:style w:type="character" w:styleId="Hyperlnk">
    <w:name w:val="Hyperlink"/>
    <w:basedOn w:val="Standardstycketeckensnitt"/>
    <w:uiPriority w:val="99"/>
    <w:semiHidden/>
    <w:rsid w:val="00CA08A5"/>
    <w:rPr>
      <w:noProof w:val="0"/>
      <w:color w:val="0563C1" w:themeColor="hyperlink"/>
      <w:u w:val="single"/>
    </w:rPr>
  </w:style>
  <w:style w:type="paragraph" w:styleId="Innehllsfrteckningsrubrik">
    <w:name w:val="TOC Heading"/>
    <w:basedOn w:val="Rubrik1utannumrering"/>
    <w:next w:val="Normal"/>
    <w:uiPriority w:val="39"/>
    <w:semiHidden/>
    <w:qFormat/>
    <w:rsid w:val="00CA08A5"/>
    <w:pPr>
      <w:outlineLvl w:val="9"/>
    </w:pPr>
  </w:style>
  <w:style w:type="table" w:styleId="Tabellrutnt">
    <w:name w:val="Table Grid"/>
    <w:aliases w:val="Ärendeförteckning"/>
    <w:basedOn w:val="Normaltabell"/>
    <w:uiPriority w:val="39"/>
    <w:rsid w:val="00CA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A08A5"/>
    <w:pPr>
      <w:spacing w:after="0"/>
    </w:pPr>
    <w:rPr>
      <w:szCs w:val="20"/>
    </w:rPr>
  </w:style>
  <w:style w:type="character" w:customStyle="1" w:styleId="FotnotstextChar">
    <w:name w:val="Fotnotstext Char"/>
    <w:basedOn w:val="Standardstycketeckensnitt"/>
    <w:link w:val="Fotnotstext"/>
    <w:uiPriority w:val="99"/>
    <w:semiHidden/>
    <w:rsid w:val="00CA08A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A08A5"/>
    <w:rPr>
      <w:noProof w:val="0"/>
      <w:vertAlign w:val="superscript"/>
    </w:rPr>
  </w:style>
  <w:style w:type="paragraph" w:styleId="Numreradlista">
    <w:name w:val="List Number"/>
    <w:basedOn w:val="Normal"/>
    <w:uiPriority w:val="6"/>
    <w:rsid w:val="00CA08A5"/>
    <w:pPr>
      <w:numPr>
        <w:numId w:val="36"/>
      </w:numPr>
      <w:spacing w:after="100"/>
    </w:pPr>
  </w:style>
  <w:style w:type="paragraph" w:styleId="Numreradlista2">
    <w:name w:val="List Number 2"/>
    <w:basedOn w:val="Normal"/>
    <w:uiPriority w:val="6"/>
    <w:rsid w:val="00CA08A5"/>
    <w:pPr>
      <w:numPr>
        <w:ilvl w:val="1"/>
        <w:numId w:val="36"/>
      </w:numPr>
      <w:spacing w:after="100"/>
      <w:contextualSpacing/>
    </w:pPr>
  </w:style>
  <w:style w:type="paragraph" w:styleId="Punktlista">
    <w:name w:val="List Bullet"/>
    <w:basedOn w:val="Normal"/>
    <w:uiPriority w:val="6"/>
    <w:rsid w:val="00CA08A5"/>
    <w:pPr>
      <w:numPr>
        <w:numId w:val="28"/>
      </w:numPr>
      <w:spacing w:after="100"/>
      <w:contextualSpacing/>
    </w:pPr>
  </w:style>
  <w:style w:type="paragraph" w:styleId="Punktlista2">
    <w:name w:val="List Bullet 2"/>
    <w:basedOn w:val="Normal"/>
    <w:uiPriority w:val="6"/>
    <w:rsid w:val="00CA08A5"/>
    <w:pPr>
      <w:numPr>
        <w:ilvl w:val="1"/>
        <w:numId w:val="28"/>
      </w:numPr>
      <w:spacing w:after="100"/>
      <w:ind w:left="850" w:hanging="425"/>
      <w:contextualSpacing/>
    </w:pPr>
  </w:style>
  <w:style w:type="numbering" w:customStyle="1" w:styleId="RKNumreradlista">
    <w:name w:val="RK Numrerad lista"/>
    <w:uiPriority w:val="99"/>
    <w:rsid w:val="00CA08A5"/>
    <w:pPr>
      <w:numPr>
        <w:numId w:val="7"/>
      </w:numPr>
    </w:pPr>
  </w:style>
  <w:style w:type="paragraph" w:customStyle="1" w:styleId="Strecklista">
    <w:name w:val="Strecklista"/>
    <w:basedOn w:val="Punktlista"/>
    <w:uiPriority w:val="6"/>
    <w:qFormat/>
    <w:rsid w:val="00CA08A5"/>
    <w:pPr>
      <w:numPr>
        <w:numId w:val="34"/>
      </w:numPr>
    </w:pPr>
  </w:style>
  <w:style w:type="numbering" w:customStyle="1" w:styleId="RKPunktlista">
    <w:name w:val="RK Punktlista"/>
    <w:uiPriority w:val="99"/>
    <w:rsid w:val="00CA08A5"/>
    <w:pPr>
      <w:numPr>
        <w:numId w:val="14"/>
      </w:numPr>
    </w:pPr>
  </w:style>
  <w:style w:type="paragraph" w:customStyle="1" w:styleId="Strecklista2">
    <w:name w:val="Strecklista 2"/>
    <w:basedOn w:val="Strecklista"/>
    <w:uiPriority w:val="6"/>
    <w:semiHidden/>
    <w:qFormat/>
    <w:rsid w:val="00CA08A5"/>
    <w:pPr>
      <w:numPr>
        <w:ilvl w:val="1"/>
      </w:numPr>
    </w:pPr>
  </w:style>
  <w:style w:type="numbering" w:customStyle="1" w:styleId="Strecklistan">
    <w:name w:val="Strecklistan"/>
    <w:uiPriority w:val="99"/>
    <w:rsid w:val="00CA08A5"/>
    <w:pPr>
      <w:numPr>
        <w:numId w:val="18"/>
      </w:numPr>
    </w:pPr>
  </w:style>
  <w:style w:type="character" w:styleId="Platshllartext">
    <w:name w:val="Placeholder Text"/>
    <w:basedOn w:val="Standardstycketeckensnitt"/>
    <w:uiPriority w:val="99"/>
    <w:semiHidden/>
    <w:rsid w:val="00CA08A5"/>
    <w:rPr>
      <w:noProof w:val="0"/>
      <w:color w:val="808080"/>
    </w:rPr>
  </w:style>
  <w:style w:type="paragraph" w:styleId="Numreradlista3">
    <w:name w:val="List Number 3"/>
    <w:basedOn w:val="Normal"/>
    <w:uiPriority w:val="6"/>
    <w:rsid w:val="00CA08A5"/>
    <w:pPr>
      <w:numPr>
        <w:ilvl w:val="2"/>
        <w:numId w:val="36"/>
      </w:numPr>
      <w:spacing w:after="100"/>
      <w:contextualSpacing/>
    </w:pPr>
  </w:style>
  <w:style w:type="paragraph" w:customStyle="1" w:styleId="Strecklista3">
    <w:name w:val="Strecklista 3"/>
    <w:basedOn w:val="Brdtext"/>
    <w:uiPriority w:val="6"/>
    <w:semiHidden/>
    <w:qFormat/>
    <w:rsid w:val="00CA08A5"/>
    <w:pPr>
      <w:numPr>
        <w:ilvl w:val="2"/>
        <w:numId w:val="34"/>
      </w:numPr>
      <w:spacing w:after="100"/>
    </w:pPr>
  </w:style>
  <w:style w:type="paragraph" w:styleId="Punktlista3">
    <w:name w:val="List Bullet 3"/>
    <w:basedOn w:val="Normal"/>
    <w:uiPriority w:val="6"/>
    <w:rsid w:val="00CA08A5"/>
    <w:pPr>
      <w:numPr>
        <w:ilvl w:val="2"/>
        <w:numId w:val="28"/>
      </w:numPr>
      <w:spacing w:after="100"/>
      <w:contextualSpacing/>
    </w:pPr>
  </w:style>
  <w:style w:type="paragraph" w:customStyle="1" w:styleId="Brdtextmedram">
    <w:name w:val="Brödtext med ram"/>
    <w:basedOn w:val="Brdtext"/>
    <w:qFormat/>
    <w:rsid w:val="00CA08A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A08A5"/>
    <w:rPr>
      <w:rFonts w:ascii="Calibri" w:hAnsi="Calibri" w:cs="Calibri"/>
      <w:sz w:val="16"/>
    </w:rPr>
  </w:style>
  <w:style w:type="character" w:customStyle="1" w:styleId="DocNrChar">
    <w:name w:val="DocNr Char"/>
    <w:basedOn w:val="Standardstycketeckensnitt"/>
    <w:link w:val="DocNr"/>
    <w:semiHidden/>
    <w:rsid w:val="00CA08A5"/>
    <w:rPr>
      <w:rFonts w:ascii="Calibri" w:hAnsi="Calibri" w:cs="Calibri"/>
      <w:sz w:val="16"/>
    </w:rPr>
  </w:style>
  <w:style w:type="paragraph" w:customStyle="1" w:styleId="RKnormal">
    <w:name w:val="RKnormal"/>
    <w:basedOn w:val="Normal"/>
    <w:rsid w:val="00CA08A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A08A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08A5"/>
    <w:pPr>
      <w:spacing w:after="0" w:line="240" w:lineRule="auto"/>
    </w:pPr>
  </w:style>
  <w:style w:type="character" w:customStyle="1" w:styleId="AnteckningsrubrikChar">
    <w:name w:val="Anteckningsrubrik Char"/>
    <w:basedOn w:val="Standardstycketeckensnitt"/>
    <w:link w:val="Anteckningsrubrik"/>
    <w:uiPriority w:val="99"/>
    <w:semiHidden/>
    <w:rsid w:val="00CA08A5"/>
  </w:style>
  <w:style w:type="character" w:styleId="AnvndHyperlnk">
    <w:name w:val="FollowedHyperlink"/>
    <w:basedOn w:val="Standardstycketeckensnitt"/>
    <w:uiPriority w:val="99"/>
    <w:semiHidden/>
    <w:unhideWhenUsed/>
    <w:rsid w:val="00CA08A5"/>
    <w:rPr>
      <w:noProof w:val="0"/>
      <w:color w:val="954F72" w:themeColor="followedHyperlink"/>
      <w:u w:val="single"/>
    </w:rPr>
  </w:style>
  <w:style w:type="paragraph" w:styleId="Avslutandetext">
    <w:name w:val="Closing"/>
    <w:basedOn w:val="Normal"/>
    <w:link w:val="AvslutandetextChar"/>
    <w:uiPriority w:val="99"/>
    <w:semiHidden/>
    <w:unhideWhenUsed/>
    <w:rsid w:val="00CA08A5"/>
    <w:pPr>
      <w:spacing w:after="0" w:line="240" w:lineRule="auto"/>
      <w:ind w:left="4252"/>
    </w:pPr>
  </w:style>
  <w:style w:type="character" w:customStyle="1" w:styleId="AvslutandetextChar">
    <w:name w:val="Avslutande text Char"/>
    <w:basedOn w:val="Standardstycketeckensnitt"/>
    <w:link w:val="Avslutandetext"/>
    <w:uiPriority w:val="99"/>
    <w:semiHidden/>
    <w:rsid w:val="00CA08A5"/>
  </w:style>
  <w:style w:type="paragraph" w:styleId="Avsndaradress-brev">
    <w:name w:val="envelope return"/>
    <w:basedOn w:val="Normal"/>
    <w:uiPriority w:val="99"/>
    <w:semiHidden/>
    <w:unhideWhenUsed/>
    <w:rsid w:val="00CA08A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A08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08A5"/>
    <w:rPr>
      <w:rFonts w:ascii="Segoe UI" w:hAnsi="Segoe UI" w:cs="Segoe UI"/>
      <w:sz w:val="18"/>
      <w:szCs w:val="18"/>
    </w:rPr>
  </w:style>
  <w:style w:type="character" w:styleId="Betoning">
    <w:name w:val="Emphasis"/>
    <w:basedOn w:val="Standardstycketeckensnitt"/>
    <w:uiPriority w:val="20"/>
    <w:semiHidden/>
    <w:qFormat/>
    <w:rsid w:val="00CA08A5"/>
    <w:rPr>
      <w:i/>
      <w:iCs/>
      <w:noProof w:val="0"/>
    </w:rPr>
  </w:style>
  <w:style w:type="character" w:styleId="Bokenstitel">
    <w:name w:val="Book Title"/>
    <w:basedOn w:val="Standardstycketeckensnitt"/>
    <w:uiPriority w:val="33"/>
    <w:semiHidden/>
    <w:qFormat/>
    <w:rsid w:val="00CA08A5"/>
    <w:rPr>
      <w:b/>
      <w:bCs/>
      <w:i/>
      <w:iCs/>
      <w:noProof w:val="0"/>
      <w:spacing w:val="5"/>
    </w:rPr>
  </w:style>
  <w:style w:type="paragraph" w:styleId="Brdtext2">
    <w:name w:val="Body Text 2"/>
    <w:basedOn w:val="Normal"/>
    <w:link w:val="Brdtext2Char"/>
    <w:uiPriority w:val="99"/>
    <w:semiHidden/>
    <w:unhideWhenUsed/>
    <w:rsid w:val="00CA08A5"/>
    <w:pPr>
      <w:spacing w:after="120" w:line="480" w:lineRule="auto"/>
    </w:pPr>
  </w:style>
  <w:style w:type="character" w:customStyle="1" w:styleId="Brdtext2Char">
    <w:name w:val="Brödtext 2 Char"/>
    <w:basedOn w:val="Standardstycketeckensnitt"/>
    <w:link w:val="Brdtext2"/>
    <w:uiPriority w:val="99"/>
    <w:semiHidden/>
    <w:rsid w:val="00CA08A5"/>
  </w:style>
  <w:style w:type="paragraph" w:styleId="Brdtext3">
    <w:name w:val="Body Text 3"/>
    <w:basedOn w:val="Normal"/>
    <w:link w:val="Brdtext3Char"/>
    <w:uiPriority w:val="99"/>
    <w:semiHidden/>
    <w:unhideWhenUsed/>
    <w:rsid w:val="00CA08A5"/>
    <w:pPr>
      <w:spacing w:after="120"/>
    </w:pPr>
    <w:rPr>
      <w:sz w:val="16"/>
      <w:szCs w:val="16"/>
    </w:rPr>
  </w:style>
  <w:style w:type="character" w:customStyle="1" w:styleId="Brdtext3Char">
    <w:name w:val="Brödtext 3 Char"/>
    <w:basedOn w:val="Standardstycketeckensnitt"/>
    <w:link w:val="Brdtext3"/>
    <w:uiPriority w:val="99"/>
    <w:semiHidden/>
    <w:rsid w:val="00CA08A5"/>
    <w:rPr>
      <w:sz w:val="16"/>
      <w:szCs w:val="16"/>
    </w:rPr>
  </w:style>
  <w:style w:type="paragraph" w:styleId="Brdtextmedfrstaindrag">
    <w:name w:val="Body Text First Indent"/>
    <w:basedOn w:val="Brdtext"/>
    <w:link w:val="BrdtextmedfrstaindragChar"/>
    <w:uiPriority w:val="99"/>
    <w:semiHidden/>
    <w:unhideWhenUsed/>
    <w:rsid w:val="00CA08A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08A5"/>
  </w:style>
  <w:style w:type="paragraph" w:styleId="Brdtextmedfrstaindrag2">
    <w:name w:val="Body Text First Indent 2"/>
    <w:basedOn w:val="Brdtextmedindrag"/>
    <w:link w:val="Brdtextmedfrstaindrag2Char"/>
    <w:uiPriority w:val="99"/>
    <w:semiHidden/>
    <w:unhideWhenUsed/>
    <w:rsid w:val="00CA08A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08A5"/>
  </w:style>
  <w:style w:type="paragraph" w:styleId="Brdtextmedindrag2">
    <w:name w:val="Body Text Indent 2"/>
    <w:basedOn w:val="Normal"/>
    <w:link w:val="Brdtextmedindrag2Char"/>
    <w:uiPriority w:val="99"/>
    <w:semiHidden/>
    <w:unhideWhenUsed/>
    <w:rsid w:val="00CA08A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08A5"/>
  </w:style>
  <w:style w:type="paragraph" w:styleId="Brdtextmedindrag3">
    <w:name w:val="Body Text Indent 3"/>
    <w:basedOn w:val="Normal"/>
    <w:link w:val="Brdtextmedindrag3Char"/>
    <w:uiPriority w:val="99"/>
    <w:semiHidden/>
    <w:unhideWhenUsed/>
    <w:rsid w:val="00CA08A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08A5"/>
    <w:rPr>
      <w:sz w:val="16"/>
      <w:szCs w:val="16"/>
    </w:rPr>
  </w:style>
  <w:style w:type="paragraph" w:styleId="Citat">
    <w:name w:val="Quote"/>
    <w:basedOn w:val="Normal"/>
    <w:next w:val="Normal"/>
    <w:link w:val="CitatChar"/>
    <w:uiPriority w:val="29"/>
    <w:semiHidden/>
    <w:qFormat/>
    <w:rsid w:val="00CA08A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A08A5"/>
    <w:rPr>
      <w:i/>
      <w:iCs/>
      <w:color w:val="404040" w:themeColor="text1" w:themeTint="BF"/>
    </w:rPr>
  </w:style>
  <w:style w:type="paragraph" w:styleId="Citatfrteckning">
    <w:name w:val="table of authorities"/>
    <w:basedOn w:val="Normal"/>
    <w:next w:val="Normal"/>
    <w:uiPriority w:val="99"/>
    <w:semiHidden/>
    <w:unhideWhenUsed/>
    <w:rsid w:val="00CA08A5"/>
    <w:pPr>
      <w:spacing w:after="0"/>
      <w:ind w:left="250" w:hanging="250"/>
    </w:pPr>
  </w:style>
  <w:style w:type="paragraph" w:styleId="Citatfrteckningsrubrik">
    <w:name w:val="toa heading"/>
    <w:basedOn w:val="Normal"/>
    <w:next w:val="Normal"/>
    <w:uiPriority w:val="99"/>
    <w:semiHidden/>
    <w:unhideWhenUsed/>
    <w:rsid w:val="00CA08A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08A5"/>
  </w:style>
  <w:style w:type="character" w:customStyle="1" w:styleId="DatumChar">
    <w:name w:val="Datum Char"/>
    <w:basedOn w:val="Standardstycketeckensnitt"/>
    <w:link w:val="Datum"/>
    <w:uiPriority w:val="99"/>
    <w:semiHidden/>
    <w:rsid w:val="00CA08A5"/>
  </w:style>
  <w:style w:type="character" w:styleId="Diskretbetoning">
    <w:name w:val="Subtle Emphasis"/>
    <w:basedOn w:val="Standardstycketeckensnitt"/>
    <w:uiPriority w:val="19"/>
    <w:semiHidden/>
    <w:qFormat/>
    <w:rsid w:val="00CA08A5"/>
    <w:rPr>
      <w:i/>
      <w:iCs/>
      <w:noProof w:val="0"/>
      <w:color w:val="404040" w:themeColor="text1" w:themeTint="BF"/>
    </w:rPr>
  </w:style>
  <w:style w:type="character" w:styleId="Diskretreferens">
    <w:name w:val="Subtle Reference"/>
    <w:basedOn w:val="Standardstycketeckensnitt"/>
    <w:uiPriority w:val="31"/>
    <w:semiHidden/>
    <w:qFormat/>
    <w:rsid w:val="00CA08A5"/>
    <w:rPr>
      <w:smallCaps/>
      <w:noProof w:val="0"/>
      <w:color w:val="5A5A5A" w:themeColor="text1" w:themeTint="A5"/>
    </w:rPr>
  </w:style>
  <w:style w:type="table" w:styleId="Diskrettabell1">
    <w:name w:val="Table Subtle 1"/>
    <w:basedOn w:val="Normaltabell"/>
    <w:uiPriority w:val="99"/>
    <w:semiHidden/>
    <w:unhideWhenUsed/>
    <w:rsid w:val="00CA08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A08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A08A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A08A5"/>
    <w:rPr>
      <w:rFonts w:ascii="Segoe UI" w:hAnsi="Segoe UI" w:cs="Segoe UI"/>
      <w:sz w:val="16"/>
      <w:szCs w:val="16"/>
    </w:rPr>
  </w:style>
  <w:style w:type="table" w:styleId="Eleganttabell">
    <w:name w:val="Table Elegant"/>
    <w:basedOn w:val="Normaltabell"/>
    <w:uiPriority w:val="99"/>
    <w:semiHidden/>
    <w:unhideWhenUsed/>
    <w:rsid w:val="00CA08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A08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A08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A08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A08A5"/>
    <w:pPr>
      <w:spacing w:after="0" w:line="240" w:lineRule="auto"/>
    </w:pPr>
  </w:style>
  <w:style w:type="character" w:customStyle="1" w:styleId="E-postsignaturChar">
    <w:name w:val="E-postsignatur Char"/>
    <w:basedOn w:val="Standardstycketeckensnitt"/>
    <w:link w:val="E-postsignatur"/>
    <w:uiPriority w:val="99"/>
    <w:semiHidden/>
    <w:rsid w:val="00CA08A5"/>
  </w:style>
  <w:style w:type="paragraph" w:styleId="Figurfrteckning">
    <w:name w:val="table of figures"/>
    <w:basedOn w:val="Normal"/>
    <w:next w:val="Normal"/>
    <w:uiPriority w:val="99"/>
    <w:semiHidden/>
    <w:unhideWhenUsed/>
    <w:rsid w:val="00CA08A5"/>
    <w:pPr>
      <w:spacing w:after="0"/>
    </w:pPr>
  </w:style>
  <w:style w:type="table" w:styleId="Frgadlista">
    <w:name w:val="Colorful List"/>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A08A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A08A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A08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A08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A08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A08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A08A5"/>
    <w:rPr>
      <w:noProof w:val="0"/>
      <w:color w:val="2B579A"/>
      <w:shd w:val="clear" w:color="auto" w:fill="E6E6E6"/>
    </w:rPr>
  </w:style>
  <w:style w:type="paragraph" w:styleId="HTML-adress">
    <w:name w:val="HTML Address"/>
    <w:basedOn w:val="Normal"/>
    <w:link w:val="HTML-adressChar"/>
    <w:uiPriority w:val="99"/>
    <w:semiHidden/>
    <w:unhideWhenUsed/>
    <w:rsid w:val="00CA08A5"/>
    <w:pPr>
      <w:spacing w:after="0" w:line="240" w:lineRule="auto"/>
    </w:pPr>
    <w:rPr>
      <w:i/>
      <w:iCs/>
    </w:rPr>
  </w:style>
  <w:style w:type="character" w:customStyle="1" w:styleId="HTML-adressChar">
    <w:name w:val="HTML - adress Char"/>
    <w:basedOn w:val="Standardstycketeckensnitt"/>
    <w:link w:val="HTML-adress"/>
    <w:uiPriority w:val="99"/>
    <w:semiHidden/>
    <w:rsid w:val="00CA08A5"/>
    <w:rPr>
      <w:i/>
      <w:iCs/>
    </w:rPr>
  </w:style>
  <w:style w:type="character" w:styleId="HTML-akronym">
    <w:name w:val="HTML Acronym"/>
    <w:basedOn w:val="Standardstycketeckensnitt"/>
    <w:uiPriority w:val="99"/>
    <w:semiHidden/>
    <w:unhideWhenUsed/>
    <w:rsid w:val="00CA08A5"/>
    <w:rPr>
      <w:noProof w:val="0"/>
    </w:rPr>
  </w:style>
  <w:style w:type="character" w:styleId="HTML-citat">
    <w:name w:val="HTML Cite"/>
    <w:basedOn w:val="Standardstycketeckensnitt"/>
    <w:uiPriority w:val="99"/>
    <w:semiHidden/>
    <w:unhideWhenUsed/>
    <w:rsid w:val="00CA08A5"/>
    <w:rPr>
      <w:i/>
      <w:iCs/>
      <w:noProof w:val="0"/>
    </w:rPr>
  </w:style>
  <w:style w:type="character" w:styleId="HTML-definition">
    <w:name w:val="HTML Definition"/>
    <w:basedOn w:val="Standardstycketeckensnitt"/>
    <w:uiPriority w:val="99"/>
    <w:semiHidden/>
    <w:unhideWhenUsed/>
    <w:rsid w:val="00CA08A5"/>
    <w:rPr>
      <w:i/>
      <w:iCs/>
      <w:noProof w:val="0"/>
    </w:rPr>
  </w:style>
  <w:style w:type="character" w:styleId="HTML-exempel">
    <w:name w:val="HTML Sample"/>
    <w:basedOn w:val="Standardstycketeckensnitt"/>
    <w:uiPriority w:val="99"/>
    <w:semiHidden/>
    <w:unhideWhenUsed/>
    <w:rsid w:val="00CA08A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A08A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A08A5"/>
    <w:rPr>
      <w:rFonts w:ascii="Consolas" w:hAnsi="Consolas"/>
      <w:sz w:val="20"/>
      <w:szCs w:val="20"/>
    </w:rPr>
  </w:style>
  <w:style w:type="character" w:styleId="HTML-kod">
    <w:name w:val="HTML Code"/>
    <w:basedOn w:val="Standardstycketeckensnitt"/>
    <w:uiPriority w:val="99"/>
    <w:semiHidden/>
    <w:unhideWhenUsed/>
    <w:rsid w:val="00CA08A5"/>
    <w:rPr>
      <w:rFonts w:ascii="Consolas" w:hAnsi="Consolas"/>
      <w:noProof w:val="0"/>
      <w:sz w:val="20"/>
      <w:szCs w:val="20"/>
    </w:rPr>
  </w:style>
  <w:style w:type="character" w:styleId="HTML-skrivmaskin">
    <w:name w:val="HTML Typewriter"/>
    <w:basedOn w:val="Standardstycketeckensnitt"/>
    <w:uiPriority w:val="99"/>
    <w:semiHidden/>
    <w:unhideWhenUsed/>
    <w:rsid w:val="00CA08A5"/>
    <w:rPr>
      <w:rFonts w:ascii="Consolas" w:hAnsi="Consolas"/>
      <w:noProof w:val="0"/>
      <w:sz w:val="20"/>
      <w:szCs w:val="20"/>
    </w:rPr>
  </w:style>
  <w:style w:type="character" w:styleId="HTML-tangentbord">
    <w:name w:val="HTML Keyboard"/>
    <w:basedOn w:val="Standardstycketeckensnitt"/>
    <w:uiPriority w:val="99"/>
    <w:semiHidden/>
    <w:unhideWhenUsed/>
    <w:rsid w:val="00CA08A5"/>
    <w:rPr>
      <w:rFonts w:ascii="Consolas" w:hAnsi="Consolas"/>
      <w:noProof w:val="0"/>
      <w:sz w:val="20"/>
      <w:szCs w:val="20"/>
    </w:rPr>
  </w:style>
  <w:style w:type="character" w:styleId="HTML-variabel">
    <w:name w:val="HTML Variable"/>
    <w:basedOn w:val="Standardstycketeckensnitt"/>
    <w:uiPriority w:val="99"/>
    <w:semiHidden/>
    <w:unhideWhenUsed/>
    <w:rsid w:val="00CA08A5"/>
    <w:rPr>
      <w:i/>
      <w:iCs/>
      <w:noProof w:val="0"/>
    </w:rPr>
  </w:style>
  <w:style w:type="paragraph" w:styleId="Index1">
    <w:name w:val="index 1"/>
    <w:basedOn w:val="Normal"/>
    <w:next w:val="Normal"/>
    <w:autoRedefine/>
    <w:uiPriority w:val="99"/>
    <w:semiHidden/>
    <w:unhideWhenUsed/>
    <w:rsid w:val="00CA08A5"/>
    <w:pPr>
      <w:spacing w:after="0" w:line="240" w:lineRule="auto"/>
      <w:ind w:left="250" w:hanging="250"/>
    </w:pPr>
  </w:style>
  <w:style w:type="paragraph" w:styleId="Index2">
    <w:name w:val="index 2"/>
    <w:basedOn w:val="Normal"/>
    <w:next w:val="Normal"/>
    <w:autoRedefine/>
    <w:uiPriority w:val="99"/>
    <w:semiHidden/>
    <w:unhideWhenUsed/>
    <w:rsid w:val="00CA08A5"/>
    <w:pPr>
      <w:spacing w:after="0" w:line="240" w:lineRule="auto"/>
      <w:ind w:left="500" w:hanging="250"/>
    </w:pPr>
  </w:style>
  <w:style w:type="paragraph" w:styleId="Index3">
    <w:name w:val="index 3"/>
    <w:basedOn w:val="Normal"/>
    <w:next w:val="Normal"/>
    <w:autoRedefine/>
    <w:uiPriority w:val="99"/>
    <w:semiHidden/>
    <w:unhideWhenUsed/>
    <w:rsid w:val="00CA08A5"/>
    <w:pPr>
      <w:spacing w:after="0" w:line="240" w:lineRule="auto"/>
      <w:ind w:left="750" w:hanging="250"/>
    </w:pPr>
  </w:style>
  <w:style w:type="paragraph" w:styleId="Index4">
    <w:name w:val="index 4"/>
    <w:basedOn w:val="Normal"/>
    <w:next w:val="Normal"/>
    <w:autoRedefine/>
    <w:uiPriority w:val="99"/>
    <w:semiHidden/>
    <w:unhideWhenUsed/>
    <w:rsid w:val="00CA08A5"/>
    <w:pPr>
      <w:spacing w:after="0" w:line="240" w:lineRule="auto"/>
      <w:ind w:left="1000" w:hanging="250"/>
    </w:pPr>
  </w:style>
  <w:style w:type="paragraph" w:styleId="Index5">
    <w:name w:val="index 5"/>
    <w:basedOn w:val="Normal"/>
    <w:next w:val="Normal"/>
    <w:autoRedefine/>
    <w:uiPriority w:val="99"/>
    <w:semiHidden/>
    <w:unhideWhenUsed/>
    <w:rsid w:val="00CA08A5"/>
    <w:pPr>
      <w:spacing w:after="0" w:line="240" w:lineRule="auto"/>
      <w:ind w:left="1250" w:hanging="250"/>
    </w:pPr>
  </w:style>
  <w:style w:type="paragraph" w:styleId="Index6">
    <w:name w:val="index 6"/>
    <w:basedOn w:val="Normal"/>
    <w:next w:val="Normal"/>
    <w:autoRedefine/>
    <w:uiPriority w:val="99"/>
    <w:semiHidden/>
    <w:unhideWhenUsed/>
    <w:rsid w:val="00CA08A5"/>
    <w:pPr>
      <w:spacing w:after="0" w:line="240" w:lineRule="auto"/>
      <w:ind w:left="1500" w:hanging="250"/>
    </w:pPr>
  </w:style>
  <w:style w:type="paragraph" w:styleId="Index7">
    <w:name w:val="index 7"/>
    <w:basedOn w:val="Normal"/>
    <w:next w:val="Normal"/>
    <w:autoRedefine/>
    <w:uiPriority w:val="99"/>
    <w:semiHidden/>
    <w:unhideWhenUsed/>
    <w:rsid w:val="00CA08A5"/>
    <w:pPr>
      <w:spacing w:after="0" w:line="240" w:lineRule="auto"/>
      <w:ind w:left="1750" w:hanging="250"/>
    </w:pPr>
  </w:style>
  <w:style w:type="paragraph" w:styleId="Index8">
    <w:name w:val="index 8"/>
    <w:basedOn w:val="Normal"/>
    <w:next w:val="Normal"/>
    <w:autoRedefine/>
    <w:uiPriority w:val="99"/>
    <w:semiHidden/>
    <w:unhideWhenUsed/>
    <w:rsid w:val="00CA08A5"/>
    <w:pPr>
      <w:spacing w:after="0" w:line="240" w:lineRule="auto"/>
      <w:ind w:left="2000" w:hanging="250"/>
    </w:pPr>
  </w:style>
  <w:style w:type="paragraph" w:styleId="Index9">
    <w:name w:val="index 9"/>
    <w:basedOn w:val="Normal"/>
    <w:next w:val="Normal"/>
    <w:autoRedefine/>
    <w:uiPriority w:val="99"/>
    <w:semiHidden/>
    <w:unhideWhenUsed/>
    <w:rsid w:val="00CA08A5"/>
    <w:pPr>
      <w:spacing w:after="0" w:line="240" w:lineRule="auto"/>
      <w:ind w:left="2250" w:hanging="250"/>
    </w:pPr>
  </w:style>
  <w:style w:type="paragraph" w:styleId="Indexrubrik">
    <w:name w:val="index heading"/>
    <w:basedOn w:val="Normal"/>
    <w:next w:val="Index1"/>
    <w:uiPriority w:val="99"/>
    <w:semiHidden/>
    <w:unhideWhenUsed/>
    <w:rsid w:val="00CA08A5"/>
    <w:rPr>
      <w:rFonts w:asciiTheme="majorHAnsi" w:eastAsiaTheme="majorEastAsia" w:hAnsiTheme="majorHAnsi" w:cstheme="majorBidi"/>
      <w:b/>
      <w:bCs/>
    </w:rPr>
  </w:style>
  <w:style w:type="paragraph" w:styleId="Indragetstycke">
    <w:name w:val="Block Text"/>
    <w:basedOn w:val="Normal"/>
    <w:uiPriority w:val="99"/>
    <w:semiHidden/>
    <w:unhideWhenUsed/>
    <w:rsid w:val="00CA08A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A08A5"/>
    <w:pPr>
      <w:spacing w:after="0" w:line="240" w:lineRule="auto"/>
    </w:pPr>
  </w:style>
  <w:style w:type="paragraph" w:styleId="Inledning">
    <w:name w:val="Salutation"/>
    <w:basedOn w:val="Normal"/>
    <w:next w:val="Normal"/>
    <w:link w:val="InledningChar"/>
    <w:uiPriority w:val="99"/>
    <w:semiHidden/>
    <w:unhideWhenUsed/>
    <w:rsid w:val="00CA08A5"/>
  </w:style>
  <w:style w:type="character" w:customStyle="1" w:styleId="InledningChar">
    <w:name w:val="Inledning Char"/>
    <w:basedOn w:val="Standardstycketeckensnitt"/>
    <w:link w:val="Inledning"/>
    <w:uiPriority w:val="99"/>
    <w:semiHidden/>
    <w:rsid w:val="00CA08A5"/>
  </w:style>
  <w:style w:type="paragraph" w:styleId="Innehll4">
    <w:name w:val="toc 4"/>
    <w:basedOn w:val="Normal"/>
    <w:next w:val="Normal"/>
    <w:autoRedefine/>
    <w:uiPriority w:val="39"/>
    <w:semiHidden/>
    <w:unhideWhenUsed/>
    <w:rsid w:val="00CA08A5"/>
    <w:pPr>
      <w:spacing w:after="100"/>
      <w:ind w:left="750"/>
    </w:pPr>
  </w:style>
  <w:style w:type="paragraph" w:styleId="Innehll5">
    <w:name w:val="toc 5"/>
    <w:basedOn w:val="Normal"/>
    <w:next w:val="Normal"/>
    <w:autoRedefine/>
    <w:uiPriority w:val="39"/>
    <w:semiHidden/>
    <w:unhideWhenUsed/>
    <w:rsid w:val="00CA08A5"/>
    <w:pPr>
      <w:spacing w:after="100"/>
      <w:ind w:left="1000"/>
    </w:pPr>
  </w:style>
  <w:style w:type="paragraph" w:styleId="Innehll6">
    <w:name w:val="toc 6"/>
    <w:basedOn w:val="Normal"/>
    <w:next w:val="Normal"/>
    <w:autoRedefine/>
    <w:uiPriority w:val="39"/>
    <w:semiHidden/>
    <w:unhideWhenUsed/>
    <w:rsid w:val="00CA08A5"/>
    <w:pPr>
      <w:spacing w:after="100"/>
      <w:ind w:left="1250"/>
    </w:pPr>
  </w:style>
  <w:style w:type="paragraph" w:styleId="Innehll7">
    <w:name w:val="toc 7"/>
    <w:basedOn w:val="Normal"/>
    <w:next w:val="Normal"/>
    <w:autoRedefine/>
    <w:uiPriority w:val="39"/>
    <w:semiHidden/>
    <w:unhideWhenUsed/>
    <w:rsid w:val="00CA08A5"/>
    <w:pPr>
      <w:spacing w:after="100"/>
      <w:ind w:left="1500"/>
    </w:pPr>
  </w:style>
  <w:style w:type="paragraph" w:styleId="Innehll8">
    <w:name w:val="toc 8"/>
    <w:basedOn w:val="Normal"/>
    <w:next w:val="Normal"/>
    <w:autoRedefine/>
    <w:uiPriority w:val="39"/>
    <w:semiHidden/>
    <w:unhideWhenUsed/>
    <w:rsid w:val="00CA08A5"/>
    <w:pPr>
      <w:spacing w:after="100"/>
      <w:ind w:left="1750"/>
    </w:pPr>
  </w:style>
  <w:style w:type="paragraph" w:styleId="Innehll9">
    <w:name w:val="toc 9"/>
    <w:basedOn w:val="Normal"/>
    <w:next w:val="Normal"/>
    <w:autoRedefine/>
    <w:uiPriority w:val="39"/>
    <w:semiHidden/>
    <w:unhideWhenUsed/>
    <w:rsid w:val="00CA08A5"/>
    <w:pPr>
      <w:spacing w:after="100"/>
      <w:ind w:left="2000"/>
    </w:pPr>
  </w:style>
  <w:style w:type="paragraph" w:styleId="Kommentarer">
    <w:name w:val="annotation text"/>
    <w:basedOn w:val="Normal"/>
    <w:link w:val="KommentarerChar"/>
    <w:uiPriority w:val="99"/>
    <w:semiHidden/>
    <w:unhideWhenUsed/>
    <w:rsid w:val="00CA08A5"/>
    <w:pPr>
      <w:spacing w:line="240" w:lineRule="auto"/>
    </w:pPr>
    <w:rPr>
      <w:sz w:val="20"/>
      <w:szCs w:val="20"/>
    </w:rPr>
  </w:style>
  <w:style w:type="character" w:customStyle="1" w:styleId="KommentarerChar">
    <w:name w:val="Kommentarer Char"/>
    <w:basedOn w:val="Standardstycketeckensnitt"/>
    <w:link w:val="Kommentarer"/>
    <w:uiPriority w:val="99"/>
    <w:semiHidden/>
    <w:rsid w:val="00CA08A5"/>
    <w:rPr>
      <w:sz w:val="20"/>
      <w:szCs w:val="20"/>
    </w:rPr>
  </w:style>
  <w:style w:type="character" w:styleId="Kommentarsreferens">
    <w:name w:val="annotation reference"/>
    <w:basedOn w:val="Standardstycketeckensnitt"/>
    <w:uiPriority w:val="99"/>
    <w:semiHidden/>
    <w:unhideWhenUsed/>
    <w:rsid w:val="00CA08A5"/>
    <w:rPr>
      <w:noProof w:val="0"/>
      <w:sz w:val="16"/>
      <w:szCs w:val="16"/>
    </w:rPr>
  </w:style>
  <w:style w:type="paragraph" w:styleId="Kommentarsmne">
    <w:name w:val="annotation subject"/>
    <w:basedOn w:val="Kommentarer"/>
    <w:next w:val="Kommentarer"/>
    <w:link w:val="KommentarsmneChar"/>
    <w:uiPriority w:val="99"/>
    <w:semiHidden/>
    <w:unhideWhenUsed/>
    <w:rsid w:val="00CA08A5"/>
    <w:rPr>
      <w:b/>
      <w:bCs/>
    </w:rPr>
  </w:style>
  <w:style w:type="character" w:customStyle="1" w:styleId="KommentarsmneChar">
    <w:name w:val="Kommentarsämne Char"/>
    <w:basedOn w:val="KommentarerChar"/>
    <w:link w:val="Kommentarsmne"/>
    <w:uiPriority w:val="99"/>
    <w:semiHidden/>
    <w:rsid w:val="00CA08A5"/>
    <w:rPr>
      <w:b/>
      <w:bCs/>
      <w:sz w:val="20"/>
      <w:szCs w:val="20"/>
    </w:rPr>
  </w:style>
  <w:style w:type="paragraph" w:styleId="Lista">
    <w:name w:val="List"/>
    <w:basedOn w:val="Normal"/>
    <w:uiPriority w:val="99"/>
    <w:semiHidden/>
    <w:unhideWhenUsed/>
    <w:rsid w:val="00CA08A5"/>
    <w:pPr>
      <w:ind w:left="283" w:hanging="283"/>
      <w:contextualSpacing/>
    </w:pPr>
  </w:style>
  <w:style w:type="paragraph" w:styleId="Lista2">
    <w:name w:val="List 2"/>
    <w:basedOn w:val="Normal"/>
    <w:uiPriority w:val="99"/>
    <w:semiHidden/>
    <w:unhideWhenUsed/>
    <w:rsid w:val="00CA08A5"/>
    <w:pPr>
      <w:ind w:left="566" w:hanging="283"/>
      <w:contextualSpacing/>
    </w:pPr>
  </w:style>
  <w:style w:type="paragraph" w:styleId="Lista3">
    <w:name w:val="List 3"/>
    <w:basedOn w:val="Normal"/>
    <w:uiPriority w:val="99"/>
    <w:semiHidden/>
    <w:unhideWhenUsed/>
    <w:rsid w:val="00CA08A5"/>
    <w:pPr>
      <w:ind w:left="849" w:hanging="283"/>
      <w:contextualSpacing/>
    </w:pPr>
  </w:style>
  <w:style w:type="paragraph" w:styleId="Lista4">
    <w:name w:val="List 4"/>
    <w:basedOn w:val="Normal"/>
    <w:uiPriority w:val="99"/>
    <w:semiHidden/>
    <w:unhideWhenUsed/>
    <w:rsid w:val="00CA08A5"/>
    <w:pPr>
      <w:ind w:left="1132" w:hanging="283"/>
      <w:contextualSpacing/>
    </w:pPr>
  </w:style>
  <w:style w:type="paragraph" w:styleId="Lista5">
    <w:name w:val="List 5"/>
    <w:basedOn w:val="Normal"/>
    <w:uiPriority w:val="99"/>
    <w:semiHidden/>
    <w:unhideWhenUsed/>
    <w:rsid w:val="00CA08A5"/>
    <w:pPr>
      <w:ind w:left="1415" w:hanging="283"/>
      <w:contextualSpacing/>
    </w:pPr>
  </w:style>
  <w:style w:type="paragraph" w:styleId="Listafortstt">
    <w:name w:val="List Continue"/>
    <w:basedOn w:val="Normal"/>
    <w:uiPriority w:val="99"/>
    <w:semiHidden/>
    <w:unhideWhenUsed/>
    <w:rsid w:val="00CA08A5"/>
    <w:pPr>
      <w:spacing w:after="120"/>
      <w:ind w:left="283"/>
      <w:contextualSpacing/>
    </w:pPr>
  </w:style>
  <w:style w:type="paragraph" w:styleId="Listafortstt2">
    <w:name w:val="List Continue 2"/>
    <w:basedOn w:val="Normal"/>
    <w:uiPriority w:val="99"/>
    <w:semiHidden/>
    <w:unhideWhenUsed/>
    <w:rsid w:val="00CA08A5"/>
    <w:pPr>
      <w:spacing w:after="120"/>
      <w:ind w:left="566"/>
      <w:contextualSpacing/>
    </w:pPr>
  </w:style>
  <w:style w:type="paragraph" w:styleId="Listafortstt3">
    <w:name w:val="List Continue 3"/>
    <w:basedOn w:val="Normal"/>
    <w:uiPriority w:val="99"/>
    <w:semiHidden/>
    <w:unhideWhenUsed/>
    <w:rsid w:val="00CA08A5"/>
    <w:pPr>
      <w:spacing w:after="120"/>
      <w:ind w:left="849"/>
      <w:contextualSpacing/>
    </w:pPr>
  </w:style>
  <w:style w:type="paragraph" w:styleId="Listafortstt4">
    <w:name w:val="List Continue 4"/>
    <w:basedOn w:val="Normal"/>
    <w:uiPriority w:val="99"/>
    <w:semiHidden/>
    <w:unhideWhenUsed/>
    <w:rsid w:val="00CA08A5"/>
    <w:pPr>
      <w:spacing w:after="120"/>
      <w:ind w:left="1132"/>
      <w:contextualSpacing/>
    </w:pPr>
  </w:style>
  <w:style w:type="paragraph" w:styleId="Listafortstt5">
    <w:name w:val="List Continue 5"/>
    <w:basedOn w:val="Normal"/>
    <w:uiPriority w:val="99"/>
    <w:semiHidden/>
    <w:unhideWhenUsed/>
    <w:rsid w:val="00CA08A5"/>
    <w:pPr>
      <w:spacing w:after="120"/>
      <w:ind w:left="1415"/>
      <w:contextualSpacing/>
    </w:pPr>
  </w:style>
  <w:style w:type="paragraph" w:styleId="Liststycke">
    <w:name w:val="List Paragraph"/>
    <w:basedOn w:val="Normal"/>
    <w:uiPriority w:val="34"/>
    <w:semiHidden/>
    <w:qFormat/>
    <w:rsid w:val="00CA08A5"/>
    <w:pPr>
      <w:ind w:left="720"/>
      <w:contextualSpacing/>
    </w:pPr>
  </w:style>
  <w:style w:type="table" w:styleId="Listtabell1ljus">
    <w:name w:val="List Table 1 Light"/>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A08A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A08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A08A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A08A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A08A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A08A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A08A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A08A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A08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A08A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A08A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A08A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A08A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A08A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A08A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A08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A08A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A08A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A08A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A08A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A08A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A08A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A08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A08A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A08A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A08A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A08A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A08A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A08A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A08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A08A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A08A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A08A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A08A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A08A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A08A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A08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A08A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A08A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A08A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A08A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A08A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A08A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A08A5"/>
  </w:style>
  <w:style w:type="table" w:styleId="Ljuslista">
    <w:name w:val="Light List"/>
    <w:basedOn w:val="Normaltabell"/>
    <w:uiPriority w:val="61"/>
    <w:semiHidden/>
    <w:unhideWhenUsed/>
    <w:rsid w:val="00CA0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A08A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A08A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A08A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A08A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A08A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A08A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A08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A08A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A08A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A08A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A08A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A08A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A08A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A0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A08A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A08A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A08A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A08A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A08A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A08A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A08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A08A5"/>
    <w:rPr>
      <w:rFonts w:ascii="Consolas" w:hAnsi="Consolas"/>
      <w:sz w:val="20"/>
      <w:szCs w:val="20"/>
    </w:rPr>
  </w:style>
  <w:style w:type="paragraph" w:styleId="Meddelanderubrik">
    <w:name w:val="Message Header"/>
    <w:basedOn w:val="Normal"/>
    <w:link w:val="MeddelanderubrikChar"/>
    <w:uiPriority w:val="99"/>
    <w:semiHidden/>
    <w:unhideWhenUsed/>
    <w:rsid w:val="00CA08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08A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A08A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A08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A08A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A08A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A08A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A08A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A08A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A08A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A08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A08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A08A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A08A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A08A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A08A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A08A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A08A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A08A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A08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A08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A08A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A08A5"/>
    <w:rPr>
      <w:rFonts w:ascii="Times New Roman" w:hAnsi="Times New Roman" w:cs="Times New Roman"/>
      <w:sz w:val="24"/>
      <w:szCs w:val="24"/>
    </w:rPr>
  </w:style>
  <w:style w:type="paragraph" w:styleId="Normaltindrag">
    <w:name w:val="Normal Indent"/>
    <w:basedOn w:val="Normal"/>
    <w:uiPriority w:val="99"/>
    <w:semiHidden/>
    <w:unhideWhenUsed/>
    <w:rsid w:val="00CA08A5"/>
    <w:pPr>
      <w:ind w:left="1304"/>
    </w:pPr>
  </w:style>
  <w:style w:type="paragraph" w:styleId="Numreradlista4">
    <w:name w:val="List Number 4"/>
    <w:basedOn w:val="Normal"/>
    <w:uiPriority w:val="99"/>
    <w:semiHidden/>
    <w:unhideWhenUsed/>
    <w:rsid w:val="00CA08A5"/>
    <w:pPr>
      <w:numPr>
        <w:numId w:val="40"/>
      </w:numPr>
      <w:contextualSpacing/>
    </w:pPr>
  </w:style>
  <w:style w:type="paragraph" w:styleId="Numreradlista5">
    <w:name w:val="List Number 5"/>
    <w:basedOn w:val="Normal"/>
    <w:uiPriority w:val="99"/>
    <w:semiHidden/>
    <w:unhideWhenUsed/>
    <w:rsid w:val="00CA08A5"/>
    <w:pPr>
      <w:numPr>
        <w:numId w:val="41"/>
      </w:numPr>
      <w:contextualSpacing/>
    </w:pPr>
  </w:style>
  <w:style w:type="character" w:styleId="Nmn">
    <w:name w:val="Mention"/>
    <w:basedOn w:val="Standardstycketeckensnitt"/>
    <w:uiPriority w:val="99"/>
    <w:semiHidden/>
    <w:unhideWhenUsed/>
    <w:rsid w:val="00CA08A5"/>
    <w:rPr>
      <w:noProof w:val="0"/>
      <w:color w:val="2B579A"/>
      <w:shd w:val="clear" w:color="auto" w:fill="E6E6E6"/>
    </w:rPr>
  </w:style>
  <w:style w:type="table" w:styleId="Oformateradtabell1">
    <w:name w:val="Plain Table 1"/>
    <w:basedOn w:val="Normaltabell"/>
    <w:uiPriority w:val="41"/>
    <w:rsid w:val="00CA08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A08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A08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A08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A08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A08A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A08A5"/>
    <w:rPr>
      <w:rFonts w:ascii="Consolas" w:hAnsi="Consolas"/>
      <w:sz w:val="21"/>
      <w:szCs w:val="21"/>
    </w:rPr>
  </w:style>
  <w:style w:type="character" w:styleId="Olstomnmnande">
    <w:name w:val="Unresolved Mention"/>
    <w:basedOn w:val="Standardstycketeckensnitt"/>
    <w:uiPriority w:val="99"/>
    <w:semiHidden/>
    <w:unhideWhenUsed/>
    <w:rsid w:val="00CA08A5"/>
    <w:rPr>
      <w:noProof w:val="0"/>
      <w:color w:val="808080"/>
      <w:shd w:val="clear" w:color="auto" w:fill="E6E6E6"/>
    </w:rPr>
  </w:style>
  <w:style w:type="table" w:styleId="Professionelltabell">
    <w:name w:val="Table Professional"/>
    <w:basedOn w:val="Normaltabell"/>
    <w:uiPriority w:val="99"/>
    <w:semiHidden/>
    <w:unhideWhenUsed/>
    <w:rsid w:val="00CA08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A08A5"/>
    <w:pPr>
      <w:numPr>
        <w:numId w:val="42"/>
      </w:numPr>
      <w:contextualSpacing/>
    </w:pPr>
  </w:style>
  <w:style w:type="paragraph" w:styleId="Punktlista5">
    <w:name w:val="List Bullet 5"/>
    <w:basedOn w:val="Normal"/>
    <w:uiPriority w:val="99"/>
    <w:semiHidden/>
    <w:unhideWhenUsed/>
    <w:rsid w:val="00CA08A5"/>
    <w:pPr>
      <w:numPr>
        <w:numId w:val="43"/>
      </w:numPr>
      <w:contextualSpacing/>
    </w:pPr>
  </w:style>
  <w:style w:type="character" w:styleId="Radnummer">
    <w:name w:val="line number"/>
    <w:basedOn w:val="Standardstycketeckensnitt"/>
    <w:uiPriority w:val="99"/>
    <w:semiHidden/>
    <w:unhideWhenUsed/>
    <w:rsid w:val="00CA08A5"/>
    <w:rPr>
      <w:noProof w:val="0"/>
    </w:rPr>
  </w:style>
  <w:style w:type="character" w:customStyle="1" w:styleId="Rubrik6Char">
    <w:name w:val="Rubrik 6 Char"/>
    <w:basedOn w:val="Standardstycketeckensnitt"/>
    <w:link w:val="Rubrik6"/>
    <w:uiPriority w:val="9"/>
    <w:semiHidden/>
    <w:rsid w:val="00CA08A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A08A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A08A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A08A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A0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A08A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A08A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A08A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A08A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A08A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A08A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A08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A08A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A08A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A08A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A08A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A08A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A08A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A08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A08A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A08A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A08A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A08A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A08A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A08A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A08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A08A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A08A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A08A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A08A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A08A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A08A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A08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A08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A08A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A08A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A08A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A08A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A08A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A08A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A08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A08A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A08A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A08A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A08A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A08A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A08A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A08A5"/>
    <w:pPr>
      <w:spacing w:after="0" w:line="240" w:lineRule="auto"/>
      <w:ind w:left="4252"/>
    </w:pPr>
  </w:style>
  <w:style w:type="character" w:customStyle="1" w:styleId="SignaturChar">
    <w:name w:val="Signatur Char"/>
    <w:basedOn w:val="Standardstycketeckensnitt"/>
    <w:link w:val="Signatur"/>
    <w:uiPriority w:val="99"/>
    <w:semiHidden/>
    <w:rsid w:val="00CA08A5"/>
  </w:style>
  <w:style w:type="character" w:styleId="Slutnotsreferens">
    <w:name w:val="endnote reference"/>
    <w:basedOn w:val="Standardstycketeckensnitt"/>
    <w:uiPriority w:val="99"/>
    <w:semiHidden/>
    <w:unhideWhenUsed/>
    <w:rsid w:val="00CA08A5"/>
    <w:rPr>
      <w:noProof w:val="0"/>
      <w:vertAlign w:val="superscript"/>
    </w:rPr>
  </w:style>
  <w:style w:type="paragraph" w:styleId="Slutnotstext">
    <w:name w:val="endnote text"/>
    <w:basedOn w:val="Normal"/>
    <w:link w:val="SlutnotstextChar"/>
    <w:uiPriority w:val="99"/>
    <w:semiHidden/>
    <w:unhideWhenUsed/>
    <w:rsid w:val="00CA08A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A08A5"/>
    <w:rPr>
      <w:sz w:val="20"/>
      <w:szCs w:val="20"/>
    </w:rPr>
  </w:style>
  <w:style w:type="character" w:styleId="Smarthyperlnk">
    <w:name w:val="Smart Hyperlink"/>
    <w:basedOn w:val="Standardstycketeckensnitt"/>
    <w:uiPriority w:val="99"/>
    <w:semiHidden/>
    <w:unhideWhenUsed/>
    <w:rsid w:val="00CA08A5"/>
    <w:rPr>
      <w:noProof w:val="0"/>
      <w:u w:val="dotted"/>
    </w:rPr>
  </w:style>
  <w:style w:type="table" w:styleId="Standardtabell1">
    <w:name w:val="Table Classic 1"/>
    <w:basedOn w:val="Normaltabell"/>
    <w:uiPriority w:val="99"/>
    <w:semiHidden/>
    <w:unhideWhenUsed/>
    <w:rsid w:val="00CA08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A08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A08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A08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A08A5"/>
    <w:rPr>
      <w:b/>
      <w:bCs/>
      <w:noProof w:val="0"/>
    </w:rPr>
  </w:style>
  <w:style w:type="character" w:styleId="Starkbetoning">
    <w:name w:val="Intense Emphasis"/>
    <w:basedOn w:val="Standardstycketeckensnitt"/>
    <w:uiPriority w:val="21"/>
    <w:semiHidden/>
    <w:qFormat/>
    <w:rsid w:val="00CA08A5"/>
    <w:rPr>
      <w:i/>
      <w:iCs/>
      <w:noProof w:val="0"/>
      <w:color w:val="1A3050" w:themeColor="accent1"/>
    </w:rPr>
  </w:style>
  <w:style w:type="character" w:styleId="Starkreferens">
    <w:name w:val="Intense Reference"/>
    <w:basedOn w:val="Standardstycketeckensnitt"/>
    <w:uiPriority w:val="32"/>
    <w:semiHidden/>
    <w:qFormat/>
    <w:rsid w:val="00CA08A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A08A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A08A5"/>
    <w:rPr>
      <w:i/>
      <w:iCs/>
      <w:color w:val="1A3050" w:themeColor="accent1"/>
    </w:rPr>
  </w:style>
  <w:style w:type="table" w:styleId="Tabellmed3D-effekter1">
    <w:name w:val="Table 3D effects 1"/>
    <w:basedOn w:val="Normaltabell"/>
    <w:uiPriority w:val="99"/>
    <w:semiHidden/>
    <w:unhideWhenUsed/>
    <w:rsid w:val="00CA08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A08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A08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A08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A08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A08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A08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A08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A08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A08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A08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A08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A08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A08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A08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A08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A08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A08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A08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A08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A08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A08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A08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A08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A08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A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A08A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A08A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A08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A08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A08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C41B5158EF4530BE2441CD06AEF6BF"/>
        <w:category>
          <w:name w:val="Allmänt"/>
          <w:gallery w:val="placeholder"/>
        </w:category>
        <w:types>
          <w:type w:val="bbPlcHdr"/>
        </w:types>
        <w:behaviors>
          <w:behavior w:val="content"/>
        </w:behaviors>
        <w:guid w:val="{F50EAF9F-3470-430D-A493-ED07FC3634C0}"/>
      </w:docPartPr>
      <w:docPartBody>
        <w:p w:rsidR="006D6112" w:rsidRDefault="00CE0F0A" w:rsidP="00CE0F0A">
          <w:pPr>
            <w:pStyle w:val="16C41B5158EF4530BE2441CD06AEF6BF"/>
          </w:pPr>
          <w:r>
            <w:rPr>
              <w:rStyle w:val="Platshllartext"/>
            </w:rPr>
            <w:t xml:space="preserve"> </w:t>
          </w:r>
        </w:p>
      </w:docPartBody>
    </w:docPart>
    <w:docPart>
      <w:docPartPr>
        <w:name w:val="F5632F26CD144D70BBC6921BA23C9F57"/>
        <w:category>
          <w:name w:val="Allmänt"/>
          <w:gallery w:val="placeholder"/>
        </w:category>
        <w:types>
          <w:type w:val="bbPlcHdr"/>
        </w:types>
        <w:behaviors>
          <w:behavior w:val="content"/>
        </w:behaviors>
        <w:guid w:val="{0AAE2FBA-540A-4C10-BBDE-5DED92722EB6}"/>
      </w:docPartPr>
      <w:docPartBody>
        <w:p w:rsidR="006D6112" w:rsidRDefault="00CE0F0A" w:rsidP="00CE0F0A">
          <w:pPr>
            <w:pStyle w:val="F5632F26CD144D70BBC6921BA23C9F57"/>
          </w:pPr>
          <w:r>
            <w:rPr>
              <w:rStyle w:val="Platshllartext"/>
            </w:rPr>
            <w:t xml:space="preserve"> </w:t>
          </w:r>
        </w:p>
      </w:docPartBody>
    </w:docPart>
    <w:docPart>
      <w:docPartPr>
        <w:name w:val="7552F15026C64CE99BF79BDFEE1D8F75"/>
        <w:category>
          <w:name w:val="Allmänt"/>
          <w:gallery w:val="placeholder"/>
        </w:category>
        <w:types>
          <w:type w:val="bbPlcHdr"/>
        </w:types>
        <w:behaviors>
          <w:behavior w:val="content"/>
        </w:behaviors>
        <w:guid w:val="{8A57F4EB-5BC5-476D-8668-3E8902FD3535}"/>
      </w:docPartPr>
      <w:docPartBody>
        <w:p w:rsidR="006D6112" w:rsidRDefault="00CE0F0A" w:rsidP="00CE0F0A">
          <w:pPr>
            <w:pStyle w:val="7552F15026C64CE99BF79BDFEE1D8F75"/>
          </w:pPr>
          <w:r>
            <w:rPr>
              <w:rStyle w:val="Platshllartext"/>
            </w:rPr>
            <w:t xml:space="preserve"> </w:t>
          </w:r>
        </w:p>
      </w:docPartBody>
    </w:docPart>
    <w:docPart>
      <w:docPartPr>
        <w:name w:val="0247F308C898448A8D8EC943A899849D"/>
        <w:category>
          <w:name w:val="Allmänt"/>
          <w:gallery w:val="placeholder"/>
        </w:category>
        <w:types>
          <w:type w:val="bbPlcHdr"/>
        </w:types>
        <w:behaviors>
          <w:behavior w:val="content"/>
        </w:behaviors>
        <w:guid w:val="{A1E3FFC0-D1D0-464F-B4AA-8762741DAE15}"/>
      </w:docPartPr>
      <w:docPartBody>
        <w:p w:rsidR="006D6112" w:rsidRDefault="00CE0F0A" w:rsidP="00CE0F0A">
          <w:pPr>
            <w:pStyle w:val="0247F308C898448A8D8EC943A899849D"/>
          </w:pPr>
          <w:r>
            <w:rPr>
              <w:rStyle w:val="Platshllartext"/>
            </w:rPr>
            <w:t xml:space="preserve"> </w:t>
          </w:r>
        </w:p>
      </w:docPartBody>
    </w:docPart>
    <w:docPart>
      <w:docPartPr>
        <w:name w:val="B86BB93B0E424C95992D815D6277FE5A"/>
        <w:category>
          <w:name w:val="Allmänt"/>
          <w:gallery w:val="placeholder"/>
        </w:category>
        <w:types>
          <w:type w:val="bbPlcHdr"/>
        </w:types>
        <w:behaviors>
          <w:behavior w:val="content"/>
        </w:behaviors>
        <w:guid w:val="{5DD93C23-FABE-40D9-9634-F540A7247822}"/>
      </w:docPartPr>
      <w:docPartBody>
        <w:p w:rsidR="006D6112" w:rsidRDefault="00CE0F0A" w:rsidP="00CE0F0A">
          <w:pPr>
            <w:pStyle w:val="B86BB93B0E424C95992D815D6277FE5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DC1A50734814A90842D91C973875761"/>
        <w:category>
          <w:name w:val="Allmänt"/>
          <w:gallery w:val="placeholder"/>
        </w:category>
        <w:types>
          <w:type w:val="bbPlcHdr"/>
        </w:types>
        <w:behaviors>
          <w:behavior w:val="content"/>
        </w:behaviors>
        <w:guid w:val="{EC2275E6-4AB5-4D0B-9E92-2C841DB525F2}"/>
      </w:docPartPr>
      <w:docPartBody>
        <w:p w:rsidR="006D6112" w:rsidRDefault="00CE0F0A" w:rsidP="00CE0F0A">
          <w:pPr>
            <w:pStyle w:val="0DC1A50734814A90842D91C973875761"/>
          </w:pPr>
          <w:r>
            <w:t xml:space="preserve"> </w:t>
          </w:r>
          <w:r>
            <w:rPr>
              <w:rStyle w:val="Platshllartext"/>
            </w:rPr>
            <w:t>Välj ett parti.</w:t>
          </w:r>
        </w:p>
      </w:docPartBody>
    </w:docPart>
    <w:docPart>
      <w:docPartPr>
        <w:name w:val="C6E29B7F7EB8424198EB3BEFB5319651"/>
        <w:category>
          <w:name w:val="Allmänt"/>
          <w:gallery w:val="placeholder"/>
        </w:category>
        <w:types>
          <w:type w:val="bbPlcHdr"/>
        </w:types>
        <w:behaviors>
          <w:behavior w:val="content"/>
        </w:behaviors>
        <w:guid w:val="{BA83EDDF-1994-47A7-8926-2DA2EE2AE824}"/>
      </w:docPartPr>
      <w:docPartBody>
        <w:p w:rsidR="006D6112" w:rsidRDefault="00CE0F0A" w:rsidP="00CE0F0A">
          <w:pPr>
            <w:pStyle w:val="C6E29B7F7EB8424198EB3BEFB531965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D4E658371854BC8A45C0553F16EEFCE"/>
        <w:category>
          <w:name w:val="Allmänt"/>
          <w:gallery w:val="placeholder"/>
        </w:category>
        <w:types>
          <w:type w:val="bbPlcHdr"/>
        </w:types>
        <w:behaviors>
          <w:behavior w:val="content"/>
        </w:behaviors>
        <w:guid w:val="{FB17E2FB-3C59-4C32-99C5-B1C660911C69}"/>
      </w:docPartPr>
      <w:docPartBody>
        <w:p w:rsidR="006D6112" w:rsidRDefault="00CE0F0A" w:rsidP="00CE0F0A">
          <w:pPr>
            <w:pStyle w:val="4D4E658371854BC8A45C0553F16EEFCE"/>
          </w:pPr>
          <w:r>
            <w:rPr>
              <w:rStyle w:val="Platshllartext"/>
            </w:rPr>
            <w:t>Klicka här för att ange datum.</w:t>
          </w:r>
        </w:p>
      </w:docPartBody>
    </w:docPart>
    <w:docPart>
      <w:docPartPr>
        <w:name w:val="51E6D79C86834824A2399BE2D3E297BA"/>
        <w:category>
          <w:name w:val="Allmänt"/>
          <w:gallery w:val="placeholder"/>
        </w:category>
        <w:types>
          <w:type w:val="bbPlcHdr"/>
        </w:types>
        <w:behaviors>
          <w:behavior w:val="content"/>
        </w:behaviors>
        <w:guid w:val="{2F8BCFE9-C322-4570-9EEA-76242DC00A57}"/>
      </w:docPartPr>
      <w:docPartBody>
        <w:p w:rsidR="006D6112" w:rsidRDefault="00CE0F0A" w:rsidP="00CE0F0A">
          <w:pPr>
            <w:pStyle w:val="51E6D79C86834824A2399BE2D3E297B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0A"/>
    <w:rsid w:val="00041EE8"/>
    <w:rsid w:val="000B3E7B"/>
    <w:rsid w:val="002D5809"/>
    <w:rsid w:val="00514CD6"/>
    <w:rsid w:val="005B20DA"/>
    <w:rsid w:val="006D6112"/>
    <w:rsid w:val="00CE0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65643A58B3943BFA882B8B5F7AFFD95">
    <w:name w:val="A65643A58B3943BFA882B8B5F7AFFD95"/>
    <w:rsid w:val="00CE0F0A"/>
  </w:style>
  <w:style w:type="character" w:styleId="Platshllartext">
    <w:name w:val="Placeholder Text"/>
    <w:basedOn w:val="Standardstycketeckensnitt"/>
    <w:uiPriority w:val="99"/>
    <w:semiHidden/>
    <w:rsid w:val="00CE0F0A"/>
    <w:rPr>
      <w:noProof w:val="0"/>
      <w:color w:val="808080"/>
    </w:rPr>
  </w:style>
  <w:style w:type="paragraph" w:customStyle="1" w:styleId="B94032AA91FD46CC98A21324861EB0D8">
    <w:name w:val="B94032AA91FD46CC98A21324861EB0D8"/>
    <w:rsid w:val="00CE0F0A"/>
  </w:style>
  <w:style w:type="paragraph" w:customStyle="1" w:styleId="EE3DDCC8FE2748D0AE246BCA968278D7">
    <w:name w:val="EE3DDCC8FE2748D0AE246BCA968278D7"/>
    <w:rsid w:val="00CE0F0A"/>
  </w:style>
  <w:style w:type="paragraph" w:customStyle="1" w:styleId="DA21CD71B2494ABC83F0C334BBA254F3">
    <w:name w:val="DA21CD71B2494ABC83F0C334BBA254F3"/>
    <w:rsid w:val="00CE0F0A"/>
  </w:style>
  <w:style w:type="paragraph" w:customStyle="1" w:styleId="16C41B5158EF4530BE2441CD06AEF6BF">
    <w:name w:val="16C41B5158EF4530BE2441CD06AEF6BF"/>
    <w:rsid w:val="00CE0F0A"/>
  </w:style>
  <w:style w:type="paragraph" w:customStyle="1" w:styleId="F5632F26CD144D70BBC6921BA23C9F57">
    <w:name w:val="F5632F26CD144D70BBC6921BA23C9F57"/>
    <w:rsid w:val="00CE0F0A"/>
  </w:style>
  <w:style w:type="paragraph" w:customStyle="1" w:styleId="E1874E48C44B46DE81A8F8877E70B0A0">
    <w:name w:val="E1874E48C44B46DE81A8F8877E70B0A0"/>
    <w:rsid w:val="00CE0F0A"/>
  </w:style>
  <w:style w:type="paragraph" w:customStyle="1" w:styleId="B0AF264A7CA64664BDE24E29AC644770">
    <w:name w:val="B0AF264A7CA64664BDE24E29AC644770"/>
    <w:rsid w:val="00CE0F0A"/>
  </w:style>
  <w:style w:type="paragraph" w:customStyle="1" w:styleId="191664EE77144611B81CA6BDBEEBCC32">
    <w:name w:val="191664EE77144611B81CA6BDBEEBCC32"/>
    <w:rsid w:val="00CE0F0A"/>
  </w:style>
  <w:style w:type="paragraph" w:customStyle="1" w:styleId="7552F15026C64CE99BF79BDFEE1D8F75">
    <w:name w:val="7552F15026C64CE99BF79BDFEE1D8F75"/>
    <w:rsid w:val="00CE0F0A"/>
  </w:style>
  <w:style w:type="paragraph" w:customStyle="1" w:styleId="0247F308C898448A8D8EC943A899849D">
    <w:name w:val="0247F308C898448A8D8EC943A899849D"/>
    <w:rsid w:val="00CE0F0A"/>
  </w:style>
  <w:style w:type="paragraph" w:customStyle="1" w:styleId="B86BB93B0E424C95992D815D6277FE5A">
    <w:name w:val="B86BB93B0E424C95992D815D6277FE5A"/>
    <w:rsid w:val="00CE0F0A"/>
  </w:style>
  <w:style w:type="paragraph" w:customStyle="1" w:styleId="0DC1A50734814A90842D91C973875761">
    <w:name w:val="0DC1A50734814A90842D91C973875761"/>
    <w:rsid w:val="00CE0F0A"/>
  </w:style>
  <w:style w:type="paragraph" w:customStyle="1" w:styleId="8A4A25B022FB49349610934E716B8E00">
    <w:name w:val="8A4A25B022FB49349610934E716B8E00"/>
    <w:rsid w:val="00CE0F0A"/>
  </w:style>
  <w:style w:type="paragraph" w:customStyle="1" w:styleId="118D872DDAB646798D7C35F63EC3D5AB">
    <w:name w:val="118D872DDAB646798D7C35F63EC3D5AB"/>
    <w:rsid w:val="00CE0F0A"/>
  </w:style>
  <w:style w:type="paragraph" w:customStyle="1" w:styleId="C6E29B7F7EB8424198EB3BEFB5319651">
    <w:name w:val="C6E29B7F7EB8424198EB3BEFB5319651"/>
    <w:rsid w:val="00CE0F0A"/>
  </w:style>
  <w:style w:type="paragraph" w:customStyle="1" w:styleId="4D4E658371854BC8A45C0553F16EEFCE">
    <w:name w:val="4D4E658371854BC8A45C0553F16EEFCE"/>
    <w:rsid w:val="00CE0F0A"/>
  </w:style>
  <w:style w:type="paragraph" w:customStyle="1" w:styleId="51E6D79C86834824A2399BE2D3E297BA">
    <w:name w:val="51E6D79C86834824A2399BE2D3E297BA"/>
    <w:rsid w:val="00CE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7bb66ff7-dc61-41d4-a290-c2ed257277c2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2018-05-30T00:00:00</HeaderDate>
    <Office/>
    <Dnr>Fi2018/02098/S3</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1" ma:contentTypeDescription="Skapa ett nytt dokument." ma:contentTypeScope="" ma:versionID="e0a3e97c79f9b2b2e3fb41a9f7e61e9b">
  <xsd:schema xmlns:xsd="http://www.w3.org/2001/XMLSchema" xmlns:xs="http://www.w3.org/2001/XMLSchema" xmlns:p="http://schemas.microsoft.com/office/2006/metadata/properties" xmlns:ns2="84a146bb-e433-4be7-93e4-049a36845c6a" xmlns:ns3="cc625d36-bb37-4650-91b9-0c96159295ba" xmlns:ns5="4e9c2f0c-7bf8-49af-8356-cbf363fc78a7" targetNamespace="http://schemas.microsoft.com/office/2006/metadata/properties" ma:root="true" ma:fieldsID="115bb24130c06d7cf189a96c72c57136" ns2:_="" ns3:_="" ns5:_="">
    <xsd:import namespace="84a146bb-e433-4be7-93e4-049a36845c6a"/>
    <xsd:import namespace="cc625d36-bb37-4650-91b9-0c96159295ba"/>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2:Diarienummer" minOccurs="0"/>
                <xsd:element ref="ns2: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6" nillable="true" ma:displayName="Diarienummer" ma:description="" ma:internalName="RecordNumber">
      <xsd:simpleType>
        <xsd:restriction base="dms:Text"/>
      </xsd:simpleType>
    </xsd:element>
    <xsd:element name="Nyckelord" ma:index="17"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FF68-B79C-4D6E-90C5-300CAD963894}"/>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6A8CF40A-C713-4E53-8789-F803A63A9190}"/>
</file>

<file path=customXml/itemProps4.xml><?xml version="1.0" encoding="utf-8"?>
<ds:datastoreItem xmlns:ds="http://schemas.openxmlformats.org/officeDocument/2006/customXml" ds:itemID="{7439D307-8E94-4DA4-AA51-7501F95F6CA3}"/>
</file>

<file path=customXml/itemProps5.xml><?xml version="1.0" encoding="utf-8"?>
<ds:datastoreItem xmlns:ds="http://schemas.openxmlformats.org/officeDocument/2006/customXml" ds:itemID="{52E3CA57-C610-4AE4-A902-A08A5A135995}"/>
</file>

<file path=customXml/itemProps6.xml><?xml version="1.0" encoding="utf-8"?>
<ds:datastoreItem xmlns:ds="http://schemas.openxmlformats.org/officeDocument/2006/customXml" ds:itemID="{C2925F16-E405-444D-BF4E-72510D3BF3D5}"/>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F13E7348-955F-4C25-B9DB-6575C3F5BDE8}"/>
</file>

<file path=docProps/app.xml><?xml version="1.0" encoding="utf-8"?>
<Properties xmlns="http://schemas.openxmlformats.org/officeDocument/2006/extended-properties" xmlns:vt="http://schemas.openxmlformats.org/officeDocument/2006/docPropsVTypes">
  <Template>RK Basmall</Template>
  <TotalTime>0</TotalTime>
  <Pages>2</Pages>
  <Words>259</Words>
  <Characters>1373</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Botes</dc:creator>
  <cp:keywords/>
  <dc:description/>
  <cp:lastModifiedBy>Susanne Eriksson</cp:lastModifiedBy>
  <cp:revision>2</cp:revision>
  <cp:lastPrinted>2018-05-29T11:59:00Z</cp:lastPrinted>
  <dcterms:created xsi:type="dcterms:W3CDTF">2018-05-29T12:19:00Z</dcterms:created>
  <dcterms:modified xsi:type="dcterms:W3CDTF">2018-05-29T12:19:00Z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P2XF6VT2D3NN-1568736191-2986</vt:lpwstr>
  </property>
  <property fmtid="{D5CDD505-2E9C-101B-9397-08002B2CF9AE}" pid="6" name="_dlc_DocIdUrl">
    <vt:lpwstr>https://dhs.sp.regeringskansliet.se/yta/fi-ska/_layouts/15/DocIdRedir.aspx?ID=P2XF6VT2D3NN-1568736191-2986, P2XF6VT2D3NN-1568736191-2986</vt:lpwstr>
  </property>
  <property fmtid="{D5CDD505-2E9C-101B-9397-08002B2CF9AE}" pid="7" name="_dlc_DocIdItemGuid">
    <vt:lpwstr>c815133f-940d-42b6-99de-459e57ac81f8</vt:lpwstr>
  </property>
</Properties>
</file>