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59261" w14:textId="7AE39631" w:rsidR="00772DC6" w:rsidRDefault="00772DC6" w:rsidP="0002070F">
      <w:pPr>
        <w:pStyle w:val="Rubrik"/>
        <w:spacing w:after="0"/>
      </w:pPr>
      <w:bookmarkStart w:id="0" w:name="Start"/>
      <w:bookmarkEnd w:id="0"/>
      <w:r>
        <w:t>Svar på fråga 2018/19:242 av Camilla Waltersson Grönvall (M)</w:t>
      </w:r>
      <w:r>
        <w:br/>
        <w:t>Primärvården</w:t>
      </w:r>
    </w:p>
    <w:p w14:paraId="2D28C527" w14:textId="77777777" w:rsidR="0002070F" w:rsidRDefault="0002070F" w:rsidP="002749F7">
      <w:pPr>
        <w:pStyle w:val="Brdtext"/>
      </w:pPr>
    </w:p>
    <w:p w14:paraId="5AAD6090" w14:textId="7964DABF" w:rsidR="00772DC6" w:rsidRDefault="00772DC6" w:rsidP="002749F7">
      <w:pPr>
        <w:pStyle w:val="Brdtext"/>
      </w:pPr>
      <w:r>
        <w:t xml:space="preserve">Camilla Waltersson Grönvall har frågat mig vilka åtgärder jag avser vidta för att </w:t>
      </w:r>
      <w:r w:rsidR="000F78E3">
        <w:t>punkten om primärvårdsreformen</w:t>
      </w:r>
      <w:r>
        <w:t xml:space="preserve"> i Januariöverenskommelsen ska kunna bli verklighet.</w:t>
      </w:r>
    </w:p>
    <w:p w14:paraId="6783E1D6" w14:textId="46DDDD0E" w:rsidR="001754C2" w:rsidRDefault="001754C2" w:rsidP="001754C2">
      <w:pPr>
        <w:pStyle w:val="Brdtext"/>
      </w:pPr>
      <w:r>
        <w:t xml:space="preserve">Den pågående utredningen </w:t>
      </w:r>
      <w:r w:rsidR="008530D9">
        <w:t>(</w:t>
      </w:r>
      <w:r>
        <w:t>S2017:01</w:t>
      </w:r>
      <w:r w:rsidR="008530D9">
        <w:t>)</w:t>
      </w:r>
      <w:r>
        <w:t xml:space="preserve"> Samordnad utveckling för god och nära vård har arbetat med primärvårdsfrågan sedan 2017. Regeringen utsåg då Anna Nergårdh som särskild utredare med uppdrag att stödja landstingen, berörda myndigheter och organisationer i arbetet med att samordnat utveckla en modern, jämlik, tillgänglig och effektiv hälso- och sjukvård med fokus på primärvården. Utredningen lämnade delbetänkandet God och nära vård – en primärvårdsreform (S</w:t>
      </w:r>
      <w:r w:rsidR="00EA227B">
        <w:t xml:space="preserve">OU </w:t>
      </w:r>
      <w:r>
        <w:t>2018:39) i juni 2018.</w:t>
      </w:r>
      <w:r w:rsidR="00ED7B63">
        <w:t xml:space="preserve"> </w:t>
      </w:r>
      <w:r>
        <w:t xml:space="preserve">Betänkandet har remitterats och remissvaren analyseras i </w:t>
      </w:r>
      <w:r w:rsidR="00B85360">
        <w:t>r</w:t>
      </w:r>
      <w:r>
        <w:t>egeringskansliet.</w:t>
      </w:r>
    </w:p>
    <w:p w14:paraId="497BAB21" w14:textId="28D4B254" w:rsidR="001754C2" w:rsidRDefault="001754C2" w:rsidP="00360196">
      <w:pPr>
        <w:pStyle w:val="Brdtext"/>
      </w:pPr>
      <w:r>
        <w:t xml:space="preserve">Det är angeläget att stödja kommuner och landsting i omställningsarbetet mot en </w:t>
      </w:r>
      <w:r w:rsidR="008530D9">
        <w:t>mer</w:t>
      </w:r>
      <w:r>
        <w:t xml:space="preserve"> nära vård. </w:t>
      </w:r>
      <w:r w:rsidR="00307D3C">
        <w:t xml:space="preserve">Regeringspartierna, Centerpartiet och Liberalerna kommer </w:t>
      </w:r>
      <w:r w:rsidR="00360196">
        <w:t>gemensamt att ta ställning</w:t>
      </w:r>
      <w:r w:rsidR="00307D3C">
        <w:t xml:space="preserve"> till hur primärvårdsreformen som tas upp i den sakpolitiska överenskommelsen mellan de fyra partierna </w:t>
      </w:r>
      <w:r w:rsidR="00360196">
        <w:t xml:space="preserve">kommer att utformas. </w:t>
      </w:r>
      <w:r>
        <w:t>Regeringen avser återkomma när satsningen på området är utformad.</w:t>
      </w:r>
      <w:bookmarkStart w:id="1" w:name="_GoBack"/>
      <w:bookmarkEnd w:id="1"/>
    </w:p>
    <w:p w14:paraId="403D9568" w14:textId="5062AFA4" w:rsidR="00772DC6" w:rsidRDefault="00772DC6" w:rsidP="0002070F">
      <w:pPr>
        <w:pStyle w:val="Brdtext"/>
      </w:pPr>
      <w:r>
        <w:t xml:space="preserve">Stockholm den </w:t>
      </w:r>
      <w:sdt>
        <w:sdtPr>
          <w:id w:val="-1225218591"/>
          <w:placeholder>
            <w:docPart w:val="D82BDE2B4A6B4A59A094BD5138DF7358"/>
          </w:placeholder>
          <w:dataBinding w:prefixMappings="xmlns:ns0='http://lp/documentinfo/RK' " w:xpath="/ns0:DocumentInfo[1]/ns0:BaseInfo[1]/ns0:HeaderDate[1]" w:storeItemID="{635984E0-B7FA-45A4-BF03-883893F7A176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754C2">
            <w:t>27</w:t>
          </w:r>
          <w:r>
            <w:t xml:space="preserve"> februari 2019</w:t>
          </w:r>
        </w:sdtContent>
      </w:sdt>
    </w:p>
    <w:p w14:paraId="2AD4F610" w14:textId="77777777" w:rsidR="0002070F" w:rsidRDefault="0002070F" w:rsidP="00DB48AB">
      <w:pPr>
        <w:pStyle w:val="Brdtext"/>
      </w:pPr>
    </w:p>
    <w:p w14:paraId="15997DE4" w14:textId="2114823C" w:rsidR="00772DC6" w:rsidRPr="00DB48AB" w:rsidRDefault="001754C2" w:rsidP="00DB48AB">
      <w:pPr>
        <w:pStyle w:val="Brdtext"/>
      </w:pPr>
      <w:r>
        <w:t>Lena Hallengren</w:t>
      </w:r>
    </w:p>
    <w:sectPr w:rsidR="00772DC6" w:rsidRPr="00DB48AB" w:rsidSect="001C587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paperSrc w:firs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34D4" w14:textId="77777777" w:rsidR="00772DC6" w:rsidRDefault="00772DC6" w:rsidP="00A87A54">
      <w:pPr>
        <w:spacing w:after="0" w:line="240" w:lineRule="auto"/>
      </w:pPr>
      <w:r>
        <w:separator/>
      </w:r>
    </w:p>
  </w:endnote>
  <w:endnote w:type="continuationSeparator" w:id="0">
    <w:p w14:paraId="562761E3" w14:textId="77777777" w:rsidR="00772DC6" w:rsidRDefault="00772DC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02C537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F76807F" w14:textId="130417B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2070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C587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72CCD6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F89DE9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CCFAE2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82633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F17EA3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4AC71F3" w14:textId="77777777" w:rsidTr="00C26068">
      <w:trPr>
        <w:trHeight w:val="227"/>
      </w:trPr>
      <w:tc>
        <w:tcPr>
          <w:tcW w:w="4074" w:type="dxa"/>
        </w:tcPr>
        <w:p w14:paraId="3C24A68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51513F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69C7B7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784F1" w14:textId="77777777" w:rsidR="00772DC6" w:rsidRDefault="00772DC6" w:rsidP="00A87A54">
      <w:pPr>
        <w:spacing w:after="0" w:line="240" w:lineRule="auto"/>
      </w:pPr>
      <w:r>
        <w:separator/>
      </w:r>
    </w:p>
  </w:footnote>
  <w:footnote w:type="continuationSeparator" w:id="0">
    <w:p w14:paraId="607525B3" w14:textId="77777777" w:rsidR="00772DC6" w:rsidRDefault="00772DC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69A95" w14:textId="73C000FA" w:rsidR="008C462A" w:rsidRDefault="008C46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851F" w14:textId="27F26318" w:rsidR="008C462A" w:rsidRDefault="008C462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72DC6" w14:paraId="7C260DBD" w14:textId="77777777" w:rsidTr="00C93EBA">
      <w:trPr>
        <w:trHeight w:val="227"/>
      </w:trPr>
      <w:tc>
        <w:tcPr>
          <w:tcW w:w="5534" w:type="dxa"/>
        </w:tcPr>
        <w:p w14:paraId="72D38D99" w14:textId="77777777" w:rsidR="00772DC6" w:rsidRPr="007D73AB" w:rsidRDefault="00772DC6">
          <w:pPr>
            <w:pStyle w:val="Sidhuvud"/>
          </w:pPr>
        </w:p>
      </w:tc>
      <w:tc>
        <w:tcPr>
          <w:tcW w:w="3170" w:type="dxa"/>
          <w:vAlign w:val="bottom"/>
        </w:tcPr>
        <w:p w14:paraId="38EC1BB2" w14:textId="77777777" w:rsidR="00772DC6" w:rsidRPr="007D73AB" w:rsidRDefault="00772DC6" w:rsidP="00340DE0">
          <w:pPr>
            <w:pStyle w:val="Sidhuvud"/>
          </w:pPr>
        </w:p>
      </w:tc>
      <w:tc>
        <w:tcPr>
          <w:tcW w:w="1134" w:type="dxa"/>
        </w:tcPr>
        <w:p w14:paraId="54EF51E8" w14:textId="77777777" w:rsidR="00772DC6" w:rsidRDefault="00772DC6" w:rsidP="005A703A">
          <w:pPr>
            <w:pStyle w:val="Sidhuvud"/>
          </w:pPr>
        </w:p>
      </w:tc>
    </w:tr>
    <w:tr w:rsidR="00772DC6" w14:paraId="5F9CFC39" w14:textId="77777777" w:rsidTr="00C93EBA">
      <w:trPr>
        <w:trHeight w:val="1928"/>
      </w:trPr>
      <w:tc>
        <w:tcPr>
          <w:tcW w:w="5534" w:type="dxa"/>
        </w:tcPr>
        <w:p w14:paraId="5AEA1168" w14:textId="77777777" w:rsidR="00772DC6" w:rsidRPr="00340DE0" w:rsidRDefault="00772DC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1BD9FDD" wp14:editId="02AAB53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AAA576" w14:textId="77777777" w:rsidR="00772DC6" w:rsidRPr="00710A6C" w:rsidRDefault="00772DC6" w:rsidP="00EE3C0F">
          <w:pPr>
            <w:pStyle w:val="Sidhuvud"/>
            <w:rPr>
              <w:b/>
            </w:rPr>
          </w:pPr>
        </w:p>
        <w:p w14:paraId="0D9A822D" w14:textId="77777777" w:rsidR="00772DC6" w:rsidRDefault="00772DC6" w:rsidP="00EE3C0F">
          <w:pPr>
            <w:pStyle w:val="Sidhuvud"/>
          </w:pPr>
        </w:p>
        <w:p w14:paraId="7B80B7CF" w14:textId="77777777" w:rsidR="00772DC6" w:rsidRDefault="00772DC6" w:rsidP="00EE3C0F">
          <w:pPr>
            <w:pStyle w:val="Sidhuvud"/>
          </w:pPr>
        </w:p>
        <w:p w14:paraId="14187AA3" w14:textId="77777777" w:rsidR="00772DC6" w:rsidRDefault="00772DC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A57B342AB1647FD826579EF8C7A9191"/>
            </w:placeholder>
            <w:dataBinding w:prefixMappings="xmlns:ns0='http://lp/documentinfo/RK' " w:xpath="/ns0:DocumentInfo[1]/ns0:BaseInfo[1]/ns0:Dnr[1]" w:storeItemID="{635984E0-B7FA-45A4-BF03-883893F7A176}"/>
            <w:text/>
          </w:sdtPr>
          <w:sdtEndPr/>
          <w:sdtContent>
            <w:p w14:paraId="0A256B34" w14:textId="77777777" w:rsidR="00772DC6" w:rsidRDefault="00772DC6" w:rsidP="00EE3C0F">
              <w:pPr>
                <w:pStyle w:val="Sidhuvud"/>
              </w:pPr>
              <w:r>
                <w:t>S2019/00677/FS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26642A9581845ED86D71CA617B8C089"/>
            </w:placeholder>
            <w:showingPlcHdr/>
            <w:dataBinding w:prefixMappings="xmlns:ns0='http://lp/documentinfo/RK' " w:xpath="/ns0:DocumentInfo[1]/ns0:BaseInfo[1]/ns0:DocNumber[1]" w:storeItemID="{635984E0-B7FA-45A4-BF03-883893F7A176}"/>
            <w:text/>
          </w:sdtPr>
          <w:sdtEndPr/>
          <w:sdtContent>
            <w:p w14:paraId="588E4EE7" w14:textId="77777777" w:rsidR="00772DC6" w:rsidRDefault="00772DC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675E9C7" w14:textId="77777777" w:rsidR="00772DC6" w:rsidRDefault="00772DC6" w:rsidP="00EE3C0F">
          <w:pPr>
            <w:pStyle w:val="Sidhuvud"/>
          </w:pPr>
        </w:p>
      </w:tc>
      <w:tc>
        <w:tcPr>
          <w:tcW w:w="1134" w:type="dxa"/>
        </w:tcPr>
        <w:p w14:paraId="54966CC8" w14:textId="77777777" w:rsidR="00772DC6" w:rsidRDefault="00772DC6" w:rsidP="0094502D">
          <w:pPr>
            <w:pStyle w:val="Sidhuvud"/>
          </w:pPr>
        </w:p>
        <w:p w14:paraId="29D8074E" w14:textId="77777777" w:rsidR="00772DC6" w:rsidRPr="0094502D" w:rsidRDefault="00772DC6" w:rsidP="00EC71A6">
          <w:pPr>
            <w:pStyle w:val="Sidhuvud"/>
          </w:pPr>
        </w:p>
      </w:tc>
    </w:tr>
    <w:tr w:rsidR="00772DC6" w14:paraId="5377DDB4" w14:textId="77777777" w:rsidTr="0002070F">
      <w:trPr>
        <w:trHeight w:val="1949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1E551341E1A4962AE99C3CB0F3247D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484FC16" w14:textId="77777777" w:rsidR="001754C2" w:rsidRPr="001754C2" w:rsidRDefault="001754C2" w:rsidP="00340DE0">
              <w:pPr>
                <w:pStyle w:val="Sidhuvud"/>
                <w:rPr>
                  <w:b/>
                </w:rPr>
              </w:pPr>
              <w:r w:rsidRPr="001754C2">
                <w:rPr>
                  <w:b/>
                </w:rPr>
                <w:t>Socialdepartementet</w:t>
              </w:r>
            </w:p>
            <w:p w14:paraId="1CC7A89E" w14:textId="77777777" w:rsidR="001754C2" w:rsidRDefault="001754C2" w:rsidP="00340DE0">
              <w:pPr>
                <w:pStyle w:val="Sidhuvud"/>
              </w:pPr>
              <w:r w:rsidRPr="001754C2">
                <w:t>Socialministern</w:t>
              </w:r>
            </w:p>
            <w:p w14:paraId="329C79F5" w14:textId="77777777" w:rsidR="001754C2" w:rsidRDefault="001754C2" w:rsidP="00340DE0">
              <w:pPr>
                <w:pStyle w:val="Sidhuvud"/>
              </w:pPr>
            </w:p>
            <w:p w14:paraId="37FF8D90" w14:textId="4717B91E" w:rsidR="00772DC6" w:rsidRPr="00340DE0" w:rsidRDefault="00772DC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C50CF6C211E401A84879982D7945FB5"/>
          </w:placeholder>
          <w:dataBinding w:prefixMappings="xmlns:ns0='http://lp/documentinfo/RK' " w:xpath="/ns0:DocumentInfo[1]/ns0:BaseInfo[1]/ns0:Recipient[1]" w:storeItemID="{635984E0-B7FA-45A4-BF03-883893F7A176}"/>
          <w:text w:multiLine="1"/>
        </w:sdtPr>
        <w:sdtEndPr/>
        <w:sdtContent>
          <w:tc>
            <w:tcPr>
              <w:tcW w:w="3170" w:type="dxa"/>
            </w:tcPr>
            <w:p w14:paraId="61E693D1" w14:textId="77777777" w:rsidR="00772DC6" w:rsidRDefault="00772DC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5C1B634" w14:textId="77777777" w:rsidR="00772DC6" w:rsidRDefault="00772DC6" w:rsidP="003E6020">
          <w:pPr>
            <w:pStyle w:val="Sidhuvud"/>
          </w:pPr>
        </w:p>
      </w:tc>
    </w:tr>
  </w:tbl>
  <w:p w14:paraId="3881230D" w14:textId="0E29C6E5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C6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070F"/>
    <w:rsid w:val="000219EC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01B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0F78E3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54C2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87C"/>
    <w:rsid w:val="001C5DC9"/>
    <w:rsid w:val="001C71A9"/>
    <w:rsid w:val="001D12FC"/>
    <w:rsid w:val="001D7EA1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6A56"/>
    <w:rsid w:val="00287F0D"/>
    <w:rsid w:val="00292420"/>
    <w:rsid w:val="00296B7A"/>
    <w:rsid w:val="002A39EF"/>
    <w:rsid w:val="002A40CB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07D3C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0196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077EC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4CD3"/>
    <w:rsid w:val="00691AEE"/>
    <w:rsid w:val="0069523C"/>
    <w:rsid w:val="006962CA"/>
    <w:rsid w:val="00696A95"/>
    <w:rsid w:val="006A09DA"/>
    <w:rsid w:val="006A1835"/>
    <w:rsid w:val="006A2625"/>
    <w:rsid w:val="006B0B94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2DC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30D9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462A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58F4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85360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5ADC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22F1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38C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227B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D7B63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D5960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873A35"/>
  <w15:docId w15:val="{6147C783-F8FD-4682-A57B-1B3FB232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57B342AB1647FD826579EF8C7A9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AADBAB-04B5-4E50-85B4-5EFC737273A1}"/>
      </w:docPartPr>
      <w:docPartBody>
        <w:p w:rsidR="00A13802" w:rsidRDefault="001967A7" w:rsidP="001967A7">
          <w:pPr>
            <w:pStyle w:val="FA57B342AB1647FD826579EF8C7A91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6642A9581845ED86D71CA617B8C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9CE3E-2BF1-4E1D-8280-7563DEFF5C15}"/>
      </w:docPartPr>
      <w:docPartBody>
        <w:p w:rsidR="00A13802" w:rsidRDefault="001967A7" w:rsidP="001967A7">
          <w:pPr>
            <w:pStyle w:val="B26642A9581845ED86D71CA617B8C0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E551341E1A4962AE99C3CB0F324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882CA-878A-4B3E-AB39-657A7ED89F09}"/>
      </w:docPartPr>
      <w:docPartBody>
        <w:p w:rsidR="00A13802" w:rsidRDefault="001967A7" w:rsidP="001967A7">
          <w:pPr>
            <w:pStyle w:val="51E551341E1A4962AE99C3CB0F3247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50CF6C211E401A84879982D7945F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46DFA9-79F4-4D7B-83CD-5987A765F807}"/>
      </w:docPartPr>
      <w:docPartBody>
        <w:p w:rsidR="00A13802" w:rsidRDefault="001967A7" w:rsidP="001967A7">
          <w:pPr>
            <w:pStyle w:val="1C50CF6C211E401A84879982D7945F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2BDE2B4A6B4A59A094BD5138DF7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3860D-7007-465E-9356-908D428AB51A}"/>
      </w:docPartPr>
      <w:docPartBody>
        <w:p w:rsidR="00A13802" w:rsidRDefault="001967A7" w:rsidP="001967A7">
          <w:pPr>
            <w:pStyle w:val="D82BDE2B4A6B4A59A094BD5138DF735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A7"/>
    <w:rsid w:val="001967A7"/>
    <w:rsid w:val="00A1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EF764FF4B5E4519B8C75045142677B2">
    <w:name w:val="8EF764FF4B5E4519B8C75045142677B2"/>
    <w:rsid w:val="001967A7"/>
  </w:style>
  <w:style w:type="character" w:styleId="Platshllartext">
    <w:name w:val="Placeholder Text"/>
    <w:basedOn w:val="Standardstycketeckensnitt"/>
    <w:uiPriority w:val="99"/>
    <w:semiHidden/>
    <w:rsid w:val="001967A7"/>
    <w:rPr>
      <w:noProof w:val="0"/>
      <w:color w:val="808080"/>
    </w:rPr>
  </w:style>
  <w:style w:type="paragraph" w:customStyle="1" w:styleId="5FB6550969C746C19638389F3FE808C4">
    <w:name w:val="5FB6550969C746C19638389F3FE808C4"/>
    <w:rsid w:val="001967A7"/>
  </w:style>
  <w:style w:type="paragraph" w:customStyle="1" w:styleId="F0E0B41BFD39487FA0A7DAD0F16F2245">
    <w:name w:val="F0E0B41BFD39487FA0A7DAD0F16F2245"/>
    <w:rsid w:val="001967A7"/>
  </w:style>
  <w:style w:type="paragraph" w:customStyle="1" w:styleId="8D8C963F5CFA4229827E45F4DA826259">
    <w:name w:val="8D8C963F5CFA4229827E45F4DA826259"/>
    <w:rsid w:val="001967A7"/>
  </w:style>
  <w:style w:type="paragraph" w:customStyle="1" w:styleId="FA57B342AB1647FD826579EF8C7A9191">
    <w:name w:val="FA57B342AB1647FD826579EF8C7A9191"/>
    <w:rsid w:val="001967A7"/>
  </w:style>
  <w:style w:type="paragraph" w:customStyle="1" w:styleId="B26642A9581845ED86D71CA617B8C089">
    <w:name w:val="B26642A9581845ED86D71CA617B8C089"/>
    <w:rsid w:val="001967A7"/>
  </w:style>
  <w:style w:type="paragraph" w:customStyle="1" w:styleId="D7CBE3245F9D481B92DCDE6BDCADE485">
    <w:name w:val="D7CBE3245F9D481B92DCDE6BDCADE485"/>
    <w:rsid w:val="001967A7"/>
  </w:style>
  <w:style w:type="paragraph" w:customStyle="1" w:styleId="95040988309F4C1DBAD9AE5E9FFE418D">
    <w:name w:val="95040988309F4C1DBAD9AE5E9FFE418D"/>
    <w:rsid w:val="001967A7"/>
  </w:style>
  <w:style w:type="paragraph" w:customStyle="1" w:styleId="C05A6D6F04F54738A2C91A3D876E76B0">
    <w:name w:val="C05A6D6F04F54738A2C91A3D876E76B0"/>
    <w:rsid w:val="001967A7"/>
  </w:style>
  <w:style w:type="paragraph" w:customStyle="1" w:styleId="51E551341E1A4962AE99C3CB0F3247D8">
    <w:name w:val="51E551341E1A4962AE99C3CB0F3247D8"/>
    <w:rsid w:val="001967A7"/>
  </w:style>
  <w:style w:type="paragraph" w:customStyle="1" w:styleId="1C50CF6C211E401A84879982D7945FB5">
    <w:name w:val="1C50CF6C211E401A84879982D7945FB5"/>
    <w:rsid w:val="001967A7"/>
  </w:style>
  <w:style w:type="paragraph" w:customStyle="1" w:styleId="5C66626697764DF6AC7A625D572D405F">
    <w:name w:val="5C66626697764DF6AC7A625D572D405F"/>
    <w:rsid w:val="001967A7"/>
  </w:style>
  <w:style w:type="paragraph" w:customStyle="1" w:styleId="CA5A62C1F8E94808BC76C54E1687E016">
    <w:name w:val="CA5A62C1F8E94808BC76C54E1687E016"/>
    <w:rsid w:val="001967A7"/>
  </w:style>
  <w:style w:type="paragraph" w:customStyle="1" w:styleId="85BD1C1E8DE440DAA28517B9585B373D">
    <w:name w:val="85BD1C1E8DE440DAA28517B9585B373D"/>
    <w:rsid w:val="001967A7"/>
  </w:style>
  <w:style w:type="paragraph" w:customStyle="1" w:styleId="015B4D3CA19D438BA1AA0556819BEB8E">
    <w:name w:val="015B4D3CA19D438BA1AA0556819BEB8E"/>
    <w:rsid w:val="001967A7"/>
  </w:style>
  <w:style w:type="paragraph" w:customStyle="1" w:styleId="A78B605F8B734782B945532102422B33">
    <w:name w:val="A78B605F8B734782B945532102422B33"/>
    <w:rsid w:val="001967A7"/>
  </w:style>
  <w:style w:type="paragraph" w:customStyle="1" w:styleId="D82BDE2B4A6B4A59A094BD5138DF7358">
    <w:name w:val="D82BDE2B4A6B4A59A094BD5138DF7358"/>
    <w:rsid w:val="001967A7"/>
  </w:style>
  <w:style w:type="paragraph" w:customStyle="1" w:styleId="3CD2C47849B44F46A2F21247DF8C0907">
    <w:name w:val="3CD2C47849B44F46A2F21247DF8C0907"/>
    <w:rsid w:val="00196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2019-02-27T00:00:00</HeaderDate>
    <Office/>
    <Dnr>S2019/00677/FS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20c39444-9e32-4fed-82b7-df05e1d63ce7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84E0-B7FA-45A4-BF03-883893F7A176}"/>
</file>

<file path=customXml/itemProps2.xml><?xml version="1.0" encoding="utf-8"?>
<ds:datastoreItem xmlns:ds="http://schemas.openxmlformats.org/officeDocument/2006/customXml" ds:itemID="{A8510EC8-76B9-4FC6-BEC6-698B9F95DEF6}"/>
</file>

<file path=customXml/itemProps3.xml><?xml version="1.0" encoding="utf-8"?>
<ds:datastoreItem xmlns:ds="http://schemas.openxmlformats.org/officeDocument/2006/customXml" ds:itemID="{F64DE324-699D-4A2F-B7C5-F29ED893F60F}"/>
</file>

<file path=customXml/itemProps4.xml><?xml version="1.0" encoding="utf-8"?>
<ds:datastoreItem xmlns:ds="http://schemas.openxmlformats.org/officeDocument/2006/customXml" ds:itemID="{A2F7E854-D3A4-4A1A-A467-EE9ADB7791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687AE8-8DFC-44F2-BE9B-620097D8A6B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49F70DA-F839-45B6-85A5-67B55AA3C961}"/>
</file>

<file path=customXml/itemProps7.xml><?xml version="1.0" encoding="utf-8"?>
<ds:datastoreItem xmlns:ds="http://schemas.openxmlformats.org/officeDocument/2006/customXml" ds:itemID="{61977DCB-D975-492D-BB94-1F511F8584C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Dahlin</dc:creator>
  <cp:keywords/>
  <dc:description/>
  <cp:lastModifiedBy>Sara Johansson</cp:lastModifiedBy>
  <cp:revision>9</cp:revision>
  <cp:lastPrinted>2019-02-22T13:30:00Z</cp:lastPrinted>
  <dcterms:created xsi:type="dcterms:W3CDTF">2019-02-19T14:25:00Z</dcterms:created>
  <dcterms:modified xsi:type="dcterms:W3CDTF">2019-02-26T10:21:00Z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659aa8be-b571-4597-a595-e9ed5b82c698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c9cd366cc722410295b9eacffbd73909">
    <vt:lpwstr/>
  </property>
  <property fmtid="{D5CDD505-2E9C-101B-9397-08002B2CF9AE}" pid="7" name="ActivityCategory">
    <vt:lpwstr/>
  </property>
  <property fmtid="{D5CDD505-2E9C-101B-9397-08002B2CF9AE}" pid="8" name="TaxKeywordTaxHTField">
    <vt:lpwstr/>
  </property>
</Properties>
</file>