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5282" w14:textId="77777777" w:rsidR="00DD47C0" w:rsidRDefault="00DD47C0" w:rsidP="00E95375">
      <w:pPr>
        <w:pStyle w:val="Rubrik"/>
      </w:pPr>
      <w:bookmarkStart w:id="0" w:name="Start"/>
      <w:bookmarkStart w:id="1" w:name="_GoBack"/>
      <w:bookmarkEnd w:id="0"/>
      <w:bookmarkEnd w:id="1"/>
    </w:p>
    <w:p w14:paraId="2F72983E" w14:textId="7BF78098" w:rsidR="00D47E34" w:rsidRDefault="00D47E34" w:rsidP="00E95375">
      <w:pPr>
        <w:pStyle w:val="Rubrik"/>
      </w:pPr>
      <w:r>
        <w:t>Svar på fråga 20</w:t>
      </w:r>
      <w:r w:rsidR="0094651B">
        <w:t>19</w:t>
      </w:r>
      <w:r>
        <w:t>/</w:t>
      </w:r>
      <w:r w:rsidR="0094651B">
        <w:t>20</w:t>
      </w:r>
      <w:r>
        <w:t>:</w:t>
      </w:r>
      <w:r w:rsidR="0094651B">
        <w:t>1828</w:t>
      </w:r>
      <w:r>
        <w:t xml:space="preserve"> av </w:t>
      </w:r>
      <w:proofErr w:type="spellStart"/>
      <w:r w:rsidR="0094651B">
        <w:t>Marléne</w:t>
      </w:r>
      <w:proofErr w:type="spellEnd"/>
      <w:r w:rsidR="0094651B">
        <w:t xml:space="preserve"> Lund Kopparklint</w:t>
      </w:r>
      <w:r>
        <w:t xml:space="preserve"> (</w:t>
      </w:r>
      <w:r w:rsidR="0094651B">
        <w:t>M</w:t>
      </w:r>
      <w:r>
        <w:t>)</w:t>
      </w:r>
      <w:r>
        <w:br/>
      </w:r>
      <w:r w:rsidR="0094651B">
        <w:t>Sveriges jakt- och sportskyttebanor</w:t>
      </w:r>
    </w:p>
    <w:p w14:paraId="1623F194" w14:textId="77777777" w:rsidR="00DD47C0" w:rsidRDefault="00DD47C0" w:rsidP="00E95375">
      <w:pPr>
        <w:pStyle w:val="Brdtext"/>
      </w:pPr>
    </w:p>
    <w:p w14:paraId="29044BD3" w14:textId="2CD22D63" w:rsidR="0094651B" w:rsidRDefault="0094651B" w:rsidP="00E95375">
      <w:pPr>
        <w:pStyle w:val="Brdtext"/>
      </w:pPr>
      <w:proofErr w:type="spellStart"/>
      <w:r>
        <w:t>Marléne</w:t>
      </w:r>
      <w:proofErr w:type="spellEnd"/>
      <w:r>
        <w:t xml:space="preserve"> Lund Kopparklint har frågat mig hur jag ämnar verka för att främja Sveriges jägares och sportskyttars situation när det gäller skjutbanorna.</w:t>
      </w:r>
    </w:p>
    <w:p w14:paraId="6A0A9935" w14:textId="755CC619" w:rsidR="0094651B" w:rsidRDefault="0094651B" w:rsidP="00E95375">
      <w:pPr>
        <w:pStyle w:val="Brdtext"/>
      </w:pPr>
      <w:r>
        <w:t xml:space="preserve">Enligt bestämmelser i ordningslagen får skjutbanor som inte hör till Försvarsmakten användas endast efter tillstånd av Polismyndigheten. Regeringen eller den myndighet som regeringen bestämmer får meddela föreskrifter om utförande och besiktning av skjutbanor. Polismyndigheten har av regeringen bemyndigats att meddela föreskrifter om bland annat utförande och besiktning av skjutbanor. </w:t>
      </w:r>
    </w:p>
    <w:p w14:paraId="752DA3F0" w14:textId="77777777" w:rsidR="007E6B8B" w:rsidRDefault="0094651B" w:rsidP="00E95375">
      <w:pPr>
        <w:pStyle w:val="Brdtext"/>
      </w:pPr>
      <w:r>
        <w:t xml:space="preserve">Hur Polismyndigheten väljer att utforma sina föreskrifter är upp till myndigheten att besluta om så länge föreskrifterna håller sig inom det bemyndigande som myndigheten har fått. Jag har noterat att jägare och sportskyttar är oroliga för att deras skjutbanor inte ska få tillstånd men eftersom det handlar om banor för skytte med skarp ammunition </w:t>
      </w:r>
      <w:r w:rsidR="00C44555">
        <w:t>är det viktigt att det finns en mekanism för tillståndsgivning.</w:t>
      </w:r>
      <w:r w:rsidR="00893F59">
        <w:t xml:space="preserve"> </w:t>
      </w:r>
    </w:p>
    <w:p w14:paraId="021B5DD6" w14:textId="4106002E" w:rsidR="0094651B" w:rsidRDefault="007E6B8B" w:rsidP="00E95375">
      <w:pPr>
        <w:pStyle w:val="Brdtext"/>
      </w:pPr>
      <w:r>
        <w:t>Riksdagen har s</w:t>
      </w:r>
      <w:r w:rsidR="0089514A">
        <w:t xml:space="preserve">å sent som i juni i år </w:t>
      </w:r>
      <w:r>
        <w:t xml:space="preserve">avslagit en motion om att lagstiftningen om skjutbanor ska främja sportskytte och jakt, med hänvisning till </w:t>
      </w:r>
      <w:r w:rsidR="0089514A" w:rsidRPr="0089514A">
        <w:t>att den nuvarande ordningen för tillsyn av skjutbanor framstår som väl avvägd</w:t>
      </w:r>
      <w:r>
        <w:t>.</w:t>
      </w:r>
    </w:p>
    <w:p w14:paraId="118AC107" w14:textId="7507C01B" w:rsidR="00D5723E" w:rsidRDefault="009C24A7" w:rsidP="00E95375">
      <w:pPr>
        <w:pStyle w:val="Brdtext"/>
      </w:pPr>
      <w:r w:rsidRPr="009C24A7">
        <w:t xml:space="preserve">Det är angeläget att </w:t>
      </w:r>
      <w:r w:rsidR="00491C57">
        <w:t xml:space="preserve">det finns ett ändamålsenligt regelverk som inte i onödan försvårar </w:t>
      </w:r>
      <w:r w:rsidRPr="009C24A7">
        <w:t xml:space="preserve">för jägare och sportskyttar. Samtidigt behöver säkerheten vid </w:t>
      </w:r>
      <w:r w:rsidRPr="009C24A7">
        <w:lastRenderedPageBreak/>
        <w:t>landets skjutbanor kunna garanteras. Jag har</w:t>
      </w:r>
      <w:r w:rsidR="00893F59">
        <w:t xml:space="preserve"> inte </w:t>
      </w:r>
      <w:r w:rsidR="00AA3274">
        <w:t xml:space="preserve">för avsikt att i nuläget </w:t>
      </w:r>
      <w:r w:rsidRPr="009C24A7">
        <w:t xml:space="preserve">vidta någon åtgärd </w:t>
      </w:r>
      <w:r>
        <w:t xml:space="preserve">gällande ordningen för tillsyn av skjutbanor. </w:t>
      </w:r>
    </w:p>
    <w:p w14:paraId="2D654557" w14:textId="77777777" w:rsidR="00893F59" w:rsidRDefault="00893F59" w:rsidP="00E95375">
      <w:pPr>
        <w:pStyle w:val="Brdtext"/>
      </w:pPr>
    </w:p>
    <w:p w14:paraId="24DDB505" w14:textId="1B937B9C" w:rsidR="0094651B" w:rsidRPr="00DE29F1" w:rsidRDefault="0094651B" w:rsidP="00E95375">
      <w:pPr>
        <w:pStyle w:val="Brdtext"/>
        <w:rPr>
          <w:lang w:val="de-DE"/>
        </w:rPr>
      </w:pPr>
      <w:r w:rsidRPr="00DE29F1">
        <w:rPr>
          <w:lang w:val="de-DE"/>
        </w:rPr>
        <w:t xml:space="preserve">Stockholm den </w:t>
      </w:r>
      <w:sdt>
        <w:sdtPr>
          <w:rPr>
            <w:lang w:val="de-DE"/>
          </w:rPr>
          <w:id w:val="-1225218591"/>
          <w:placeholder>
            <w:docPart w:val="E2FC1E0B6B3D4948BA8A152CC7477D78"/>
          </w:placeholder>
          <w:dataBinding w:prefixMappings="xmlns:ns0='http://lp/documentinfo/RK' " w:xpath="/ns0:DocumentInfo[1]/ns0:BaseInfo[1]/ns0:HeaderDate[1]" w:storeItemID="{2F4D180E-A957-4113-B50B-F476B206F746}"/>
          <w:date w:fullDate="2020-08-12T00:00:00Z">
            <w:dateFormat w:val="d MMMM yyyy"/>
            <w:lid w:val="sv-SE"/>
            <w:storeMappedDataAs w:val="dateTime"/>
            <w:calendar w:val="gregorian"/>
          </w:date>
        </w:sdtPr>
        <w:sdtContent>
          <w:r w:rsidR="00726A09">
            <w:t>12 augusti 2020</w:t>
          </w:r>
        </w:sdtContent>
      </w:sdt>
    </w:p>
    <w:p w14:paraId="7DDFEA5E" w14:textId="3F7AA344" w:rsidR="0094651B" w:rsidRDefault="0094651B" w:rsidP="00E95375">
      <w:pPr>
        <w:pStyle w:val="Brdtextutanavstnd"/>
        <w:rPr>
          <w:lang w:val="de-DE"/>
        </w:rPr>
      </w:pPr>
    </w:p>
    <w:p w14:paraId="5ED63B19" w14:textId="017F29E2" w:rsidR="00893F59" w:rsidRDefault="00893F59" w:rsidP="00E95375">
      <w:pPr>
        <w:pStyle w:val="Brdtextutanavstnd"/>
        <w:rPr>
          <w:lang w:val="de-DE"/>
        </w:rPr>
      </w:pPr>
    </w:p>
    <w:p w14:paraId="06766473" w14:textId="77777777" w:rsidR="00893F59" w:rsidRPr="00DE29F1" w:rsidRDefault="00893F59" w:rsidP="00E95375">
      <w:pPr>
        <w:pStyle w:val="Brdtextutanavstnd"/>
        <w:rPr>
          <w:lang w:val="de-DE"/>
        </w:rPr>
      </w:pPr>
    </w:p>
    <w:p w14:paraId="7E02B537" w14:textId="1FBAF03D" w:rsidR="00D47E34" w:rsidRPr="0094651B" w:rsidRDefault="0094651B" w:rsidP="00E95375">
      <w:pPr>
        <w:pStyle w:val="Brdtext"/>
        <w:rPr>
          <w:lang w:val="de-DE"/>
        </w:rPr>
      </w:pPr>
      <w:r w:rsidRPr="0094651B">
        <w:rPr>
          <w:lang w:val="de-DE"/>
        </w:rPr>
        <w:t>Mikael Damberg</w:t>
      </w:r>
    </w:p>
    <w:sectPr w:rsidR="00D47E34" w:rsidRPr="0094651B" w:rsidSect="00D47E34">
      <w:headerReference w:type="even" r:id="rId13"/>
      <w:headerReference w:type="default" r:id="rId14"/>
      <w:footerReference w:type="even" r:id="rId15"/>
      <w:footerReference w:type="default" r:id="rId16"/>
      <w:headerReference w:type="first" r:id="rId17"/>
      <w:footerReference w:type="first" r:id="rId18"/>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1F69" w14:textId="77777777" w:rsidR="00D47E34" w:rsidRDefault="00D47E34" w:rsidP="00D47E34">
      <w:pPr>
        <w:spacing w:after="0" w:line="240" w:lineRule="auto"/>
      </w:pPr>
      <w:r>
        <w:separator/>
      </w:r>
    </w:p>
  </w:endnote>
  <w:endnote w:type="continuationSeparator" w:id="0">
    <w:p w14:paraId="18B158CE" w14:textId="77777777" w:rsidR="00D47E34" w:rsidRDefault="00D47E34" w:rsidP="00D4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EEC6" w14:textId="77777777" w:rsidR="00E95375" w:rsidRDefault="00E953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47E34" w:rsidRPr="00347E11" w14:paraId="448CD8F0" w14:textId="77777777" w:rsidTr="00E95375">
      <w:trPr>
        <w:trHeight w:val="227"/>
        <w:jc w:val="right"/>
      </w:trPr>
      <w:tc>
        <w:tcPr>
          <w:tcW w:w="708" w:type="dxa"/>
          <w:vAlign w:val="bottom"/>
        </w:tcPr>
        <w:p w14:paraId="3EA46A3F" w14:textId="77777777" w:rsidR="00D47E34" w:rsidRPr="00B62610" w:rsidRDefault="00D47E34" w:rsidP="00D47E3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D47E34" w:rsidRPr="00347E11" w14:paraId="33220918" w14:textId="77777777" w:rsidTr="00E95375">
      <w:trPr>
        <w:trHeight w:val="850"/>
        <w:jc w:val="right"/>
      </w:trPr>
      <w:tc>
        <w:tcPr>
          <w:tcW w:w="708" w:type="dxa"/>
          <w:vAlign w:val="bottom"/>
        </w:tcPr>
        <w:p w14:paraId="6A6B5829" w14:textId="77777777" w:rsidR="00D47E34" w:rsidRPr="00347E11" w:rsidRDefault="00D47E34" w:rsidP="00D47E34">
          <w:pPr>
            <w:pStyle w:val="Sidfot"/>
            <w:spacing w:line="276" w:lineRule="auto"/>
            <w:jc w:val="right"/>
          </w:pPr>
        </w:p>
      </w:tc>
    </w:tr>
  </w:tbl>
  <w:p w14:paraId="3BC39C49" w14:textId="77777777" w:rsidR="00D47E34" w:rsidRPr="005606BC" w:rsidRDefault="00D47E34" w:rsidP="00D47E3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95375" w:rsidRPr="00347E11" w14:paraId="41CA6D77" w14:textId="77777777" w:rsidTr="00E95375">
      <w:trPr>
        <w:trHeight w:val="510"/>
      </w:trPr>
      <w:tc>
        <w:tcPr>
          <w:tcW w:w="8525" w:type="dxa"/>
          <w:gridSpan w:val="2"/>
          <w:vAlign w:val="bottom"/>
        </w:tcPr>
        <w:p w14:paraId="3004C370" w14:textId="77777777" w:rsidR="00E95375" w:rsidRPr="00347E11" w:rsidRDefault="00E95375" w:rsidP="00E95375">
          <w:pPr>
            <w:pStyle w:val="Sidfot"/>
            <w:rPr>
              <w:sz w:val="8"/>
            </w:rPr>
          </w:pPr>
        </w:p>
      </w:tc>
    </w:tr>
    <w:tr w:rsidR="00E95375" w:rsidRPr="00EE3C0F" w14:paraId="3959A298" w14:textId="77777777" w:rsidTr="00E95375">
      <w:trPr>
        <w:trHeight w:val="227"/>
      </w:trPr>
      <w:tc>
        <w:tcPr>
          <w:tcW w:w="4074" w:type="dxa"/>
        </w:tcPr>
        <w:p w14:paraId="0DD6368A" w14:textId="77777777" w:rsidR="00E95375" w:rsidRPr="00F53AEA" w:rsidRDefault="00E95375" w:rsidP="00E95375">
          <w:pPr>
            <w:pStyle w:val="Sidfot"/>
            <w:spacing w:line="276" w:lineRule="auto"/>
          </w:pPr>
        </w:p>
      </w:tc>
      <w:tc>
        <w:tcPr>
          <w:tcW w:w="4451" w:type="dxa"/>
        </w:tcPr>
        <w:p w14:paraId="6DF70A78" w14:textId="77777777" w:rsidR="00E95375" w:rsidRPr="00F53AEA" w:rsidRDefault="00E95375" w:rsidP="00E95375">
          <w:pPr>
            <w:pStyle w:val="Sidfot"/>
            <w:spacing w:line="276" w:lineRule="auto"/>
          </w:pPr>
        </w:p>
      </w:tc>
    </w:tr>
  </w:tbl>
  <w:p w14:paraId="3EBF6494" w14:textId="77777777" w:rsidR="00E95375" w:rsidRPr="00EE3C0F" w:rsidRDefault="00E9537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4AF6" w14:textId="77777777" w:rsidR="00D47E34" w:rsidRDefault="00D47E34" w:rsidP="00D47E34">
      <w:pPr>
        <w:spacing w:after="0" w:line="240" w:lineRule="auto"/>
      </w:pPr>
      <w:r>
        <w:separator/>
      </w:r>
    </w:p>
  </w:footnote>
  <w:footnote w:type="continuationSeparator" w:id="0">
    <w:p w14:paraId="718A1AD3" w14:textId="77777777" w:rsidR="00D47E34" w:rsidRDefault="00D47E34" w:rsidP="00D4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C430" w14:textId="77777777" w:rsidR="00E95375" w:rsidRDefault="00E953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D2FC" w14:textId="77777777" w:rsidR="00D47E34" w:rsidRDefault="00D47E34" w:rsidP="00D47E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47E34" w14:paraId="0D24C673" w14:textId="77777777" w:rsidTr="00E95375">
      <w:trPr>
        <w:trHeight w:val="227"/>
      </w:trPr>
      <w:tc>
        <w:tcPr>
          <w:tcW w:w="5534" w:type="dxa"/>
        </w:tcPr>
        <w:p w14:paraId="3396AEF3" w14:textId="77777777" w:rsidR="00D47E34" w:rsidRPr="007D73AB" w:rsidRDefault="00D47E34">
          <w:pPr>
            <w:pStyle w:val="Sidhuvud"/>
          </w:pPr>
        </w:p>
      </w:tc>
      <w:tc>
        <w:tcPr>
          <w:tcW w:w="3170" w:type="dxa"/>
          <w:vAlign w:val="bottom"/>
        </w:tcPr>
        <w:p w14:paraId="36C27F96" w14:textId="77777777" w:rsidR="00D47E34" w:rsidRPr="007D73AB" w:rsidRDefault="00D47E34" w:rsidP="00E95375">
          <w:pPr>
            <w:pStyle w:val="Sidhuvud"/>
          </w:pPr>
        </w:p>
      </w:tc>
      <w:tc>
        <w:tcPr>
          <w:tcW w:w="1134" w:type="dxa"/>
        </w:tcPr>
        <w:p w14:paraId="5EA57921" w14:textId="77777777" w:rsidR="00D47E34" w:rsidRDefault="00D47E34" w:rsidP="00E95375">
          <w:pPr>
            <w:pStyle w:val="Sidhuvud"/>
          </w:pPr>
        </w:p>
      </w:tc>
    </w:tr>
    <w:tr w:rsidR="00D47E34" w14:paraId="5CCAC36F" w14:textId="77777777" w:rsidTr="00E95375">
      <w:trPr>
        <w:trHeight w:val="1928"/>
      </w:trPr>
      <w:tc>
        <w:tcPr>
          <w:tcW w:w="5534" w:type="dxa"/>
        </w:tcPr>
        <w:p w14:paraId="56DDECFD" w14:textId="77777777" w:rsidR="00D47E34" w:rsidRPr="00340DE0" w:rsidRDefault="00D47E34" w:rsidP="00E95375">
          <w:pPr>
            <w:pStyle w:val="Sidhuvud"/>
          </w:pPr>
          <w:r>
            <w:rPr>
              <w:noProof/>
            </w:rPr>
            <w:drawing>
              <wp:inline distT="0" distB="0" distL="0" distR="0" wp14:anchorId="6BFD5E10" wp14:editId="720E6C3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D97D21" w14:textId="77777777" w:rsidR="00D47E34" w:rsidRPr="00710A6C" w:rsidRDefault="00D47E34" w:rsidP="00E95375">
          <w:pPr>
            <w:pStyle w:val="Sidhuvud"/>
            <w:rPr>
              <w:b/>
            </w:rPr>
          </w:pPr>
        </w:p>
        <w:p w14:paraId="24A21EF3" w14:textId="77777777" w:rsidR="00D47E34" w:rsidRDefault="00D47E34" w:rsidP="00E95375">
          <w:pPr>
            <w:pStyle w:val="Sidhuvud"/>
          </w:pPr>
        </w:p>
        <w:p w14:paraId="7A8A2073" w14:textId="77777777" w:rsidR="00D47E34" w:rsidRDefault="00D47E34" w:rsidP="00E95375">
          <w:pPr>
            <w:pStyle w:val="Sidhuvud"/>
          </w:pPr>
        </w:p>
        <w:p w14:paraId="200BC341" w14:textId="77777777" w:rsidR="00D47E34" w:rsidRDefault="00D47E34" w:rsidP="00E95375">
          <w:pPr>
            <w:pStyle w:val="Sidhuvud"/>
          </w:pPr>
        </w:p>
        <w:sdt>
          <w:sdtPr>
            <w:alias w:val="Dnr"/>
            <w:tag w:val="ccRKShow_Dnr"/>
            <w:id w:val="-829283628"/>
            <w:placeholder>
              <w:docPart w:val="CFF9A32E880B40EA8EF24D86037F90AA"/>
            </w:placeholder>
            <w:dataBinding w:prefixMappings="xmlns:ns0='http://lp/documentinfo/RK' " w:xpath="/ns0:DocumentInfo[1]/ns0:BaseInfo[1]/ns0:Dnr[1]" w:storeItemID="{2F4D180E-A957-4113-B50B-F476B206F746}"/>
            <w:text/>
          </w:sdtPr>
          <w:sdtContent>
            <w:p w14:paraId="7E4E689B" w14:textId="77777777" w:rsidR="00D47E34" w:rsidRDefault="00D47E34" w:rsidP="00E95375">
              <w:pPr>
                <w:pStyle w:val="Sidhuvud"/>
              </w:pPr>
              <w:r>
                <w:t>Ju2020/02702/POL</w:t>
              </w:r>
            </w:p>
          </w:sdtContent>
        </w:sdt>
        <w:sdt>
          <w:sdtPr>
            <w:alias w:val="DocNumber"/>
            <w:tag w:val="DocNumber"/>
            <w:id w:val="1726028884"/>
            <w:placeholder>
              <w:docPart w:val="2197D099D82348E5983B6E1C2CCBA3F1"/>
            </w:placeholder>
            <w:showingPlcHdr/>
            <w:dataBinding w:prefixMappings="xmlns:ns0='http://lp/documentinfo/RK' " w:xpath="/ns0:DocumentInfo[1]/ns0:BaseInfo[1]/ns0:DocNumber[1]" w:storeItemID="{2F4D180E-A957-4113-B50B-F476B206F746}"/>
            <w:text/>
          </w:sdtPr>
          <w:sdtContent>
            <w:p w14:paraId="210FF3E7" w14:textId="77777777" w:rsidR="00D47E34" w:rsidRDefault="00D47E34" w:rsidP="00E95375">
              <w:pPr>
                <w:pStyle w:val="Sidhuvud"/>
              </w:pPr>
              <w:r>
                <w:rPr>
                  <w:rStyle w:val="Platshllartext"/>
                </w:rPr>
                <w:t xml:space="preserve"> </w:t>
              </w:r>
            </w:p>
          </w:sdtContent>
        </w:sdt>
        <w:p w14:paraId="7C0CA67A" w14:textId="77777777" w:rsidR="00D47E34" w:rsidRDefault="00D47E34" w:rsidP="00E95375">
          <w:pPr>
            <w:pStyle w:val="Sidhuvud"/>
          </w:pPr>
        </w:p>
      </w:tc>
      <w:tc>
        <w:tcPr>
          <w:tcW w:w="1134" w:type="dxa"/>
        </w:tcPr>
        <w:p w14:paraId="0C5B940E" w14:textId="77777777" w:rsidR="00D47E34" w:rsidRDefault="00D47E34" w:rsidP="00E95375">
          <w:pPr>
            <w:pStyle w:val="Sidhuvud"/>
          </w:pPr>
        </w:p>
        <w:p w14:paraId="304B88C5" w14:textId="77777777" w:rsidR="00D47E34" w:rsidRPr="0094502D" w:rsidRDefault="00D47E34" w:rsidP="00E95375">
          <w:pPr>
            <w:pStyle w:val="Sidhuvud"/>
          </w:pPr>
        </w:p>
      </w:tc>
    </w:tr>
    <w:tr w:rsidR="00D47E34" w14:paraId="230B163F" w14:textId="77777777" w:rsidTr="00E95375">
      <w:trPr>
        <w:trHeight w:val="2268"/>
      </w:trPr>
      <w:sdt>
        <w:sdtPr>
          <w:rPr>
            <w:b/>
          </w:rPr>
          <w:alias w:val="SenderText"/>
          <w:tag w:val="ccRKShow_SenderText"/>
          <w:id w:val="1374046025"/>
          <w:placeholder>
            <w:docPart w:val="F836209DD03943FD9059D78F6A2C50BA"/>
          </w:placeholder>
        </w:sdtPr>
        <w:sdtEndPr>
          <w:rPr>
            <w:b w:val="0"/>
          </w:rPr>
        </w:sdtEndPr>
        <w:sdtContent>
          <w:tc>
            <w:tcPr>
              <w:tcW w:w="5534" w:type="dxa"/>
              <w:tcMar>
                <w:right w:w="1134" w:type="dxa"/>
              </w:tcMar>
            </w:tcPr>
            <w:p w14:paraId="69B8594E" w14:textId="77777777" w:rsidR="00D47E34" w:rsidRPr="00D47E34" w:rsidRDefault="00D47E34" w:rsidP="00E95375">
              <w:pPr>
                <w:pStyle w:val="Sidhuvud"/>
                <w:rPr>
                  <w:b/>
                </w:rPr>
              </w:pPr>
              <w:r w:rsidRPr="00D47E34">
                <w:rPr>
                  <w:b/>
                </w:rPr>
                <w:t>Justitiedepartementet</w:t>
              </w:r>
            </w:p>
            <w:p w14:paraId="6046F953" w14:textId="77777777" w:rsidR="00D47E34" w:rsidRPr="00340DE0" w:rsidRDefault="00D47E34" w:rsidP="00E95375">
              <w:pPr>
                <w:pStyle w:val="Sidhuvud"/>
              </w:pPr>
              <w:r w:rsidRPr="00D47E34">
                <w:t>Inrikesministern</w:t>
              </w:r>
            </w:p>
          </w:tc>
        </w:sdtContent>
      </w:sdt>
      <w:sdt>
        <w:sdtPr>
          <w:alias w:val="Recipient"/>
          <w:tag w:val="ccRKShow_Recipient"/>
          <w:id w:val="-28344517"/>
          <w:placeholder>
            <w:docPart w:val="3AB88491FAB04FA9B35C6C9BA6D00360"/>
          </w:placeholder>
          <w:dataBinding w:prefixMappings="xmlns:ns0='http://lp/documentinfo/RK' " w:xpath="/ns0:DocumentInfo[1]/ns0:BaseInfo[1]/ns0:Recipient[1]" w:storeItemID="{2F4D180E-A957-4113-B50B-F476B206F746}"/>
          <w:text w:multiLine="1"/>
        </w:sdtPr>
        <w:sdtContent>
          <w:tc>
            <w:tcPr>
              <w:tcW w:w="3170" w:type="dxa"/>
            </w:tcPr>
            <w:p w14:paraId="1DD7C5E3" w14:textId="77777777" w:rsidR="00D47E34" w:rsidRDefault="00D47E34" w:rsidP="00E95375">
              <w:pPr>
                <w:pStyle w:val="Sidhuvud"/>
              </w:pPr>
              <w:r>
                <w:t>Till riksdagen</w:t>
              </w:r>
            </w:p>
          </w:tc>
        </w:sdtContent>
      </w:sdt>
      <w:tc>
        <w:tcPr>
          <w:tcW w:w="1134" w:type="dxa"/>
        </w:tcPr>
        <w:p w14:paraId="79CF5C0B" w14:textId="77777777" w:rsidR="00D47E34" w:rsidRDefault="00D47E34" w:rsidP="00E95375">
          <w:pPr>
            <w:pStyle w:val="Sidhuvud"/>
          </w:pPr>
        </w:p>
      </w:tc>
    </w:tr>
  </w:tbl>
  <w:p w14:paraId="7B61394A" w14:textId="77777777" w:rsidR="00E95375" w:rsidRDefault="00E953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34"/>
    <w:rsid w:val="00111BAC"/>
    <w:rsid w:val="00491C57"/>
    <w:rsid w:val="00573971"/>
    <w:rsid w:val="005F7BC5"/>
    <w:rsid w:val="00726A09"/>
    <w:rsid w:val="007E6B8B"/>
    <w:rsid w:val="00893F59"/>
    <w:rsid w:val="0089514A"/>
    <w:rsid w:val="008D17EF"/>
    <w:rsid w:val="0094651B"/>
    <w:rsid w:val="009C24A7"/>
    <w:rsid w:val="00AA3274"/>
    <w:rsid w:val="00C44555"/>
    <w:rsid w:val="00D47E34"/>
    <w:rsid w:val="00D5723E"/>
    <w:rsid w:val="00DD47C0"/>
    <w:rsid w:val="00DE29F1"/>
    <w:rsid w:val="00E95375"/>
    <w:rsid w:val="00F83A2A"/>
    <w:rsid w:val="00FF5D8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98B77"/>
  <w15:docId w15:val="{20068219-D8F0-4C88-82F3-8801F59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E34"/>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D47E3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47E3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47E3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47E3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47E34"/>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47E34"/>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47E3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47E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47E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47E34"/>
    <w:pPr>
      <w:tabs>
        <w:tab w:val="left" w:pos="1701"/>
        <w:tab w:val="left" w:pos="3600"/>
        <w:tab w:val="left" w:pos="5387"/>
      </w:tabs>
    </w:pPr>
  </w:style>
  <w:style w:type="character" w:customStyle="1" w:styleId="BrdtextChar">
    <w:name w:val="Brödtext Char"/>
    <w:basedOn w:val="Standardstycketeckensnitt"/>
    <w:link w:val="Brdtext"/>
    <w:rsid w:val="00D47E34"/>
    <w:rPr>
      <w:rFonts w:eastAsiaTheme="minorHAnsi"/>
      <w:sz w:val="25"/>
      <w:szCs w:val="25"/>
      <w:lang w:eastAsia="en-US"/>
    </w:rPr>
  </w:style>
  <w:style w:type="paragraph" w:styleId="Sidhuvud">
    <w:name w:val="header"/>
    <w:basedOn w:val="Normal"/>
    <w:link w:val="SidhuvudChar"/>
    <w:uiPriority w:val="99"/>
    <w:rsid w:val="00D47E3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47E34"/>
    <w:rPr>
      <w:rFonts w:asciiTheme="majorHAnsi" w:eastAsiaTheme="minorHAnsi" w:hAnsiTheme="majorHAnsi"/>
      <w:sz w:val="19"/>
      <w:szCs w:val="25"/>
      <w:lang w:eastAsia="en-US"/>
    </w:rPr>
  </w:style>
  <w:style w:type="paragraph" w:styleId="Sidfot">
    <w:name w:val="footer"/>
    <w:basedOn w:val="Normal"/>
    <w:link w:val="SidfotChar"/>
    <w:uiPriority w:val="99"/>
    <w:semiHidden/>
    <w:rsid w:val="00D47E3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47E34"/>
    <w:rPr>
      <w:rFonts w:asciiTheme="majorHAnsi" w:eastAsiaTheme="minorHAnsi" w:hAnsiTheme="majorHAnsi"/>
      <w:sz w:val="16"/>
      <w:szCs w:val="25"/>
      <w:lang w:eastAsia="en-US"/>
    </w:rPr>
  </w:style>
  <w:style w:type="character" w:styleId="Sidnummer">
    <w:name w:val="page number"/>
    <w:basedOn w:val="SidfotChar"/>
    <w:uiPriority w:val="99"/>
    <w:semiHidden/>
    <w:rsid w:val="00D47E34"/>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D47E34"/>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47E34"/>
    <w:rPr>
      <w:noProof w:val="0"/>
      <w:color w:val="808080"/>
    </w:rPr>
  </w:style>
  <w:style w:type="character" w:customStyle="1" w:styleId="Rubrik1Char">
    <w:name w:val="Rubrik 1 Char"/>
    <w:basedOn w:val="Standardstycketeckensnitt"/>
    <w:link w:val="Rubrik1"/>
    <w:uiPriority w:val="1"/>
    <w:rsid w:val="00D47E34"/>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D47E34"/>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D47E34"/>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D47E34"/>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D47E34"/>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D47E34"/>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D47E34"/>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D47E34"/>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D47E34"/>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D47E34"/>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47E34"/>
    <w:rPr>
      <w:rFonts w:eastAsiaTheme="minorHAnsi"/>
      <w:sz w:val="25"/>
      <w:szCs w:val="25"/>
      <w:lang w:eastAsia="en-US"/>
    </w:rPr>
  </w:style>
  <w:style w:type="paragraph" w:styleId="Rubrik">
    <w:name w:val="Title"/>
    <w:basedOn w:val="Normal"/>
    <w:next w:val="Brdtext"/>
    <w:link w:val="RubrikChar"/>
    <w:uiPriority w:val="1"/>
    <w:qFormat/>
    <w:rsid w:val="00D47E3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47E34"/>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D47E34"/>
    <w:pPr>
      <w:numPr>
        <w:numId w:val="0"/>
      </w:numPr>
    </w:pPr>
  </w:style>
  <w:style w:type="paragraph" w:customStyle="1" w:styleId="Rubrik2utannumrering">
    <w:name w:val="Rubrik 2 utan numrering"/>
    <w:basedOn w:val="Rubrik2"/>
    <w:next w:val="Brdtext"/>
    <w:uiPriority w:val="1"/>
    <w:qFormat/>
    <w:rsid w:val="00D47E34"/>
    <w:pPr>
      <w:numPr>
        <w:ilvl w:val="0"/>
        <w:numId w:val="0"/>
      </w:numPr>
    </w:pPr>
  </w:style>
  <w:style w:type="paragraph" w:customStyle="1" w:styleId="Rubrik3utannumrering">
    <w:name w:val="Rubrik 3 utan numrering"/>
    <w:basedOn w:val="Rubrik3"/>
    <w:next w:val="Brdtext"/>
    <w:uiPriority w:val="1"/>
    <w:qFormat/>
    <w:rsid w:val="00D47E34"/>
    <w:pPr>
      <w:numPr>
        <w:ilvl w:val="0"/>
        <w:numId w:val="0"/>
      </w:numPr>
    </w:pPr>
  </w:style>
  <w:style w:type="paragraph" w:customStyle="1" w:styleId="Brdtextutanavstnd">
    <w:name w:val="Brödtext utan avstånd"/>
    <w:basedOn w:val="Normal"/>
    <w:qFormat/>
    <w:rsid w:val="00D47E34"/>
    <w:pPr>
      <w:tabs>
        <w:tab w:val="left" w:pos="1701"/>
        <w:tab w:val="left" w:pos="3600"/>
        <w:tab w:val="left" w:pos="5387"/>
      </w:tabs>
      <w:spacing w:after="0"/>
    </w:pPr>
  </w:style>
  <w:style w:type="paragraph" w:customStyle="1" w:styleId="Bildtext">
    <w:name w:val="Bildtext"/>
    <w:basedOn w:val="Brdtext"/>
    <w:next w:val="Brdtext"/>
    <w:uiPriority w:val="2"/>
    <w:qFormat/>
    <w:rsid w:val="00D47E34"/>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47E34"/>
    <w:pPr>
      <w:numPr>
        <w:ilvl w:val="0"/>
        <w:numId w:val="0"/>
      </w:numPr>
    </w:pPr>
  </w:style>
  <w:style w:type="paragraph" w:customStyle="1" w:styleId="Rubrik5utannumrering">
    <w:name w:val="Rubrik 5 utan numrering"/>
    <w:basedOn w:val="Rubrik5"/>
    <w:next w:val="Brdtext"/>
    <w:uiPriority w:val="1"/>
    <w:qFormat/>
    <w:rsid w:val="00D47E34"/>
  </w:style>
  <w:style w:type="paragraph" w:styleId="Beskrivning">
    <w:name w:val="caption"/>
    <w:basedOn w:val="Bildtext"/>
    <w:next w:val="Normal"/>
    <w:uiPriority w:val="35"/>
    <w:semiHidden/>
    <w:qFormat/>
    <w:rsid w:val="00D47E34"/>
    <w:rPr>
      <w:iCs/>
      <w:szCs w:val="18"/>
    </w:rPr>
  </w:style>
  <w:style w:type="numbering" w:customStyle="1" w:styleId="RKNumreraderubriker">
    <w:name w:val="RK Numrerade rubriker"/>
    <w:uiPriority w:val="99"/>
    <w:rsid w:val="00D47E34"/>
    <w:pPr>
      <w:numPr>
        <w:numId w:val="1"/>
      </w:numPr>
    </w:pPr>
  </w:style>
  <w:style w:type="paragraph" w:customStyle="1" w:styleId="Klla">
    <w:name w:val="Källa"/>
    <w:basedOn w:val="Bildtext"/>
    <w:next w:val="Brdtext"/>
    <w:uiPriority w:val="2"/>
    <w:qFormat/>
    <w:rsid w:val="00D47E34"/>
  </w:style>
  <w:style w:type="paragraph" w:styleId="Innehll2">
    <w:name w:val="toc 2"/>
    <w:basedOn w:val="Normal"/>
    <w:next w:val="Brdtext"/>
    <w:uiPriority w:val="28"/>
    <w:semiHidden/>
    <w:rsid w:val="00D47E34"/>
    <w:pPr>
      <w:tabs>
        <w:tab w:val="right" w:leader="dot" w:pos="7371"/>
      </w:tabs>
      <w:spacing w:after="0" w:line="240" w:lineRule="auto"/>
    </w:pPr>
  </w:style>
  <w:style w:type="paragraph" w:styleId="Innehll1">
    <w:name w:val="toc 1"/>
    <w:basedOn w:val="Normal"/>
    <w:next w:val="Brdtext"/>
    <w:uiPriority w:val="28"/>
    <w:semiHidden/>
    <w:rsid w:val="00D47E34"/>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D47E34"/>
    <w:pPr>
      <w:tabs>
        <w:tab w:val="right" w:leader="dot" w:pos="7371"/>
      </w:tabs>
      <w:spacing w:after="0" w:line="240" w:lineRule="auto"/>
      <w:ind w:left="284"/>
    </w:pPr>
  </w:style>
  <w:style w:type="character" w:styleId="Hyperlnk">
    <w:name w:val="Hyperlink"/>
    <w:basedOn w:val="Standardstycketeckensnitt"/>
    <w:uiPriority w:val="99"/>
    <w:semiHidden/>
    <w:rsid w:val="00D47E34"/>
    <w:rPr>
      <w:noProof w:val="0"/>
      <w:color w:val="0563C1" w:themeColor="hyperlink"/>
      <w:u w:val="single"/>
    </w:rPr>
  </w:style>
  <w:style w:type="paragraph" w:styleId="Innehllsfrteckningsrubrik">
    <w:name w:val="TOC Heading"/>
    <w:basedOn w:val="Rubrik1utannumrering"/>
    <w:next w:val="Normal"/>
    <w:uiPriority w:val="39"/>
    <w:semiHidden/>
    <w:qFormat/>
    <w:rsid w:val="00D47E34"/>
    <w:pPr>
      <w:outlineLvl w:val="9"/>
    </w:pPr>
  </w:style>
  <w:style w:type="paragraph" w:styleId="Fotnotstext">
    <w:name w:val="footnote text"/>
    <w:basedOn w:val="Bildtext"/>
    <w:link w:val="FotnotstextChar"/>
    <w:uiPriority w:val="99"/>
    <w:semiHidden/>
    <w:rsid w:val="00D47E34"/>
    <w:pPr>
      <w:spacing w:after="0"/>
    </w:pPr>
    <w:rPr>
      <w:szCs w:val="20"/>
    </w:rPr>
  </w:style>
  <w:style w:type="character" w:customStyle="1" w:styleId="FotnotstextChar">
    <w:name w:val="Fotnotstext Char"/>
    <w:basedOn w:val="Standardstycketeckensnitt"/>
    <w:link w:val="Fotnotstext"/>
    <w:uiPriority w:val="99"/>
    <w:semiHidden/>
    <w:rsid w:val="00D47E34"/>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D47E34"/>
    <w:rPr>
      <w:noProof w:val="0"/>
      <w:vertAlign w:val="superscript"/>
    </w:rPr>
  </w:style>
  <w:style w:type="paragraph" w:styleId="Numreradlista">
    <w:name w:val="List Number"/>
    <w:basedOn w:val="Normal"/>
    <w:uiPriority w:val="6"/>
    <w:rsid w:val="00D47E34"/>
    <w:pPr>
      <w:numPr>
        <w:numId w:val="35"/>
      </w:numPr>
      <w:spacing w:after="100"/>
    </w:pPr>
  </w:style>
  <w:style w:type="paragraph" w:styleId="Numreradlista2">
    <w:name w:val="List Number 2"/>
    <w:basedOn w:val="Normal"/>
    <w:uiPriority w:val="6"/>
    <w:rsid w:val="00D47E34"/>
    <w:pPr>
      <w:numPr>
        <w:ilvl w:val="1"/>
        <w:numId w:val="35"/>
      </w:numPr>
      <w:spacing w:after="100"/>
      <w:contextualSpacing/>
    </w:pPr>
  </w:style>
  <w:style w:type="paragraph" w:styleId="Punktlista">
    <w:name w:val="List Bullet"/>
    <w:basedOn w:val="Normal"/>
    <w:uiPriority w:val="6"/>
    <w:rsid w:val="00D47E34"/>
    <w:pPr>
      <w:numPr>
        <w:numId w:val="28"/>
      </w:numPr>
      <w:spacing w:after="100"/>
      <w:contextualSpacing/>
    </w:pPr>
  </w:style>
  <w:style w:type="paragraph" w:styleId="Punktlista2">
    <w:name w:val="List Bullet 2"/>
    <w:basedOn w:val="Normal"/>
    <w:uiPriority w:val="6"/>
    <w:rsid w:val="00D47E34"/>
    <w:pPr>
      <w:numPr>
        <w:ilvl w:val="1"/>
        <w:numId w:val="28"/>
      </w:numPr>
      <w:spacing w:after="100"/>
      <w:ind w:left="850" w:hanging="425"/>
      <w:contextualSpacing/>
    </w:pPr>
  </w:style>
  <w:style w:type="numbering" w:customStyle="1" w:styleId="RKNumreradlista">
    <w:name w:val="RK Numrerad lista"/>
    <w:uiPriority w:val="99"/>
    <w:rsid w:val="00D47E34"/>
    <w:pPr>
      <w:numPr>
        <w:numId w:val="7"/>
      </w:numPr>
    </w:pPr>
  </w:style>
  <w:style w:type="paragraph" w:customStyle="1" w:styleId="Strecklista">
    <w:name w:val="Strecklista"/>
    <w:basedOn w:val="Punktlista"/>
    <w:uiPriority w:val="6"/>
    <w:qFormat/>
    <w:rsid w:val="00D47E34"/>
    <w:pPr>
      <w:numPr>
        <w:numId w:val="34"/>
      </w:numPr>
    </w:pPr>
  </w:style>
  <w:style w:type="numbering" w:customStyle="1" w:styleId="RKPunktlista">
    <w:name w:val="RK Punktlista"/>
    <w:uiPriority w:val="99"/>
    <w:rsid w:val="00D47E34"/>
    <w:pPr>
      <w:numPr>
        <w:numId w:val="14"/>
      </w:numPr>
    </w:pPr>
  </w:style>
  <w:style w:type="paragraph" w:customStyle="1" w:styleId="Strecklista2">
    <w:name w:val="Strecklista 2"/>
    <w:basedOn w:val="Strecklista"/>
    <w:uiPriority w:val="6"/>
    <w:semiHidden/>
    <w:qFormat/>
    <w:rsid w:val="00D47E34"/>
    <w:pPr>
      <w:numPr>
        <w:ilvl w:val="1"/>
      </w:numPr>
    </w:pPr>
  </w:style>
  <w:style w:type="numbering" w:customStyle="1" w:styleId="Strecklistan">
    <w:name w:val="Strecklistan"/>
    <w:uiPriority w:val="99"/>
    <w:rsid w:val="00D47E34"/>
    <w:pPr>
      <w:numPr>
        <w:numId w:val="18"/>
      </w:numPr>
    </w:pPr>
  </w:style>
  <w:style w:type="paragraph" w:styleId="Numreradlista3">
    <w:name w:val="List Number 3"/>
    <w:basedOn w:val="Normal"/>
    <w:uiPriority w:val="6"/>
    <w:rsid w:val="00D47E34"/>
    <w:pPr>
      <w:numPr>
        <w:ilvl w:val="2"/>
        <w:numId w:val="35"/>
      </w:numPr>
      <w:spacing w:after="100"/>
      <w:contextualSpacing/>
    </w:pPr>
  </w:style>
  <w:style w:type="paragraph" w:customStyle="1" w:styleId="Strecklista3">
    <w:name w:val="Strecklista 3"/>
    <w:basedOn w:val="Brdtext"/>
    <w:uiPriority w:val="6"/>
    <w:semiHidden/>
    <w:qFormat/>
    <w:rsid w:val="00D47E34"/>
    <w:pPr>
      <w:numPr>
        <w:ilvl w:val="2"/>
        <w:numId w:val="34"/>
      </w:numPr>
      <w:spacing w:after="100"/>
    </w:pPr>
  </w:style>
  <w:style w:type="paragraph" w:styleId="Punktlista3">
    <w:name w:val="List Bullet 3"/>
    <w:basedOn w:val="Normal"/>
    <w:uiPriority w:val="6"/>
    <w:rsid w:val="00D47E34"/>
    <w:pPr>
      <w:numPr>
        <w:ilvl w:val="2"/>
        <w:numId w:val="28"/>
      </w:numPr>
      <w:spacing w:after="100"/>
      <w:contextualSpacing/>
    </w:pPr>
  </w:style>
  <w:style w:type="paragraph" w:customStyle="1" w:styleId="Brdtextmedram">
    <w:name w:val="Brödtext med ram"/>
    <w:basedOn w:val="Brdtext"/>
    <w:qFormat/>
    <w:rsid w:val="00D47E3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47E34"/>
    <w:rPr>
      <w:rFonts w:ascii="Calibri" w:hAnsi="Calibri" w:cs="Calibri"/>
      <w:sz w:val="16"/>
    </w:rPr>
  </w:style>
  <w:style w:type="character" w:customStyle="1" w:styleId="DocNrChar">
    <w:name w:val="DocNr Char"/>
    <w:basedOn w:val="Standardstycketeckensnitt"/>
    <w:link w:val="DocNr"/>
    <w:semiHidden/>
    <w:rsid w:val="00D47E34"/>
    <w:rPr>
      <w:rFonts w:ascii="Calibri" w:eastAsiaTheme="minorHAnsi" w:hAnsi="Calibri" w:cs="Calibri"/>
      <w:sz w:val="16"/>
      <w:szCs w:val="25"/>
      <w:lang w:eastAsia="en-US"/>
    </w:rPr>
  </w:style>
  <w:style w:type="paragraph" w:customStyle="1" w:styleId="RKnormal">
    <w:name w:val="RKnormal"/>
    <w:basedOn w:val="Normal"/>
    <w:semiHidden/>
    <w:rsid w:val="00D47E3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47E3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47E34"/>
    <w:pPr>
      <w:spacing w:after="0" w:line="240" w:lineRule="auto"/>
    </w:pPr>
  </w:style>
  <w:style w:type="character" w:customStyle="1" w:styleId="AnteckningsrubrikChar">
    <w:name w:val="Anteckningsrubrik Char"/>
    <w:basedOn w:val="Standardstycketeckensnitt"/>
    <w:link w:val="Anteckningsrubrik"/>
    <w:uiPriority w:val="99"/>
    <w:semiHidden/>
    <w:rsid w:val="00D47E34"/>
    <w:rPr>
      <w:rFonts w:eastAsiaTheme="minorHAnsi"/>
      <w:sz w:val="25"/>
      <w:szCs w:val="25"/>
      <w:lang w:eastAsia="en-US"/>
    </w:rPr>
  </w:style>
  <w:style w:type="character" w:styleId="AnvndHyperlnk">
    <w:name w:val="FollowedHyperlink"/>
    <w:basedOn w:val="Standardstycketeckensnitt"/>
    <w:uiPriority w:val="99"/>
    <w:semiHidden/>
    <w:unhideWhenUsed/>
    <w:rsid w:val="00D47E34"/>
    <w:rPr>
      <w:noProof w:val="0"/>
      <w:color w:val="954F72" w:themeColor="followedHyperlink"/>
      <w:u w:val="single"/>
    </w:rPr>
  </w:style>
  <w:style w:type="paragraph" w:styleId="Avslutandetext">
    <w:name w:val="Closing"/>
    <w:basedOn w:val="Normal"/>
    <w:link w:val="AvslutandetextChar"/>
    <w:uiPriority w:val="99"/>
    <w:semiHidden/>
    <w:unhideWhenUsed/>
    <w:rsid w:val="00D47E34"/>
    <w:pPr>
      <w:spacing w:after="0" w:line="240" w:lineRule="auto"/>
      <w:ind w:left="4252"/>
    </w:pPr>
  </w:style>
  <w:style w:type="character" w:customStyle="1" w:styleId="AvslutandetextChar">
    <w:name w:val="Avslutande text Char"/>
    <w:basedOn w:val="Standardstycketeckensnitt"/>
    <w:link w:val="Avslutandetext"/>
    <w:uiPriority w:val="99"/>
    <w:semiHidden/>
    <w:rsid w:val="00D47E34"/>
    <w:rPr>
      <w:rFonts w:eastAsiaTheme="minorHAnsi"/>
      <w:sz w:val="25"/>
      <w:szCs w:val="25"/>
      <w:lang w:eastAsia="en-US"/>
    </w:rPr>
  </w:style>
  <w:style w:type="paragraph" w:styleId="Avsndaradress-brev">
    <w:name w:val="envelope return"/>
    <w:basedOn w:val="Normal"/>
    <w:uiPriority w:val="99"/>
    <w:semiHidden/>
    <w:unhideWhenUsed/>
    <w:rsid w:val="00D47E34"/>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47E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E34"/>
    <w:rPr>
      <w:rFonts w:ascii="Segoe UI" w:eastAsiaTheme="minorHAnsi" w:hAnsi="Segoe UI" w:cs="Segoe UI"/>
      <w:sz w:val="18"/>
      <w:szCs w:val="18"/>
      <w:lang w:eastAsia="en-US"/>
    </w:rPr>
  </w:style>
  <w:style w:type="character" w:styleId="Betoning">
    <w:name w:val="Emphasis"/>
    <w:basedOn w:val="Standardstycketeckensnitt"/>
    <w:uiPriority w:val="20"/>
    <w:qFormat/>
    <w:rsid w:val="00D47E34"/>
    <w:rPr>
      <w:i/>
      <w:iCs/>
      <w:noProof w:val="0"/>
    </w:rPr>
  </w:style>
  <w:style w:type="character" w:styleId="Bokenstitel">
    <w:name w:val="Book Title"/>
    <w:basedOn w:val="Standardstycketeckensnitt"/>
    <w:uiPriority w:val="33"/>
    <w:qFormat/>
    <w:rsid w:val="00D47E34"/>
    <w:rPr>
      <w:b/>
      <w:bCs/>
      <w:i/>
      <w:iCs/>
      <w:noProof w:val="0"/>
      <w:spacing w:val="5"/>
    </w:rPr>
  </w:style>
  <w:style w:type="paragraph" w:styleId="Brdtext2">
    <w:name w:val="Body Text 2"/>
    <w:basedOn w:val="Normal"/>
    <w:link w:val="Brdtext2Char"/>
    <w:uiPriority w:val="99"/>
    <w:semiHidden/>
    <w:unhideWhenUsed/>
    <w:rsid w:val="00D47E34"/>
    <w:pPr>
      <w:spacing w:after="120" w:line="480" w:lineRule="auto"/>
    </w:pPr>
  </w:style>
  <w:style w:type="character" w:customStyle="1" w:styleId="Brdtext2Char">
    <w:name w:val="Brödtext 2 Char"/>
    <w:basedOn w:val="Standardstycketeckensnitt"/>
    <w:link w:val="Brdtext2"/>
    <w:uiPriority w:val="99"/>
    <w:semiHidden/>
    <w:rsid w:val="00D47E34"/>
    <w:rPr>
      <w:rFonts w:eastAsiaTheme="minorHAnsi"/>
      <w:sz w:val="25"/>
      <w:szCs w:val="25"/>
      <w:lang w:eastAsia="en-US"/>
    </w:rPr>
  </w:style>
  <w:style w:type="paragraph" w:styleId="Brdtext3">
    <w:name w:val="Body Text 3"/>
    <w:basedOn w:val="Normal"/>
    <w:link w:val="Brdtext3Char"/>
    <w:uiPriority w:val="99"/>
    <w:semiHidden/>
    <w:unhideWhenUsed/>
    <w:rsid w:val="00D47E34"/>
    <w:pPr>
      <w:spacing w:after="120"/>
    </w:pPr>
    <w:rPr>
      <w:sz w:val="16"/>
      <w:szCs w:val="16"/>
    </w:rPr>
  </w:style>
  <w:style w:type="character" w:customStyle="1" w:styleId="Brdtext3Char">
    <w:name w:val="Brödtext 3 Char"/>
    <w:basedOn w:val="Standardstycketeckensnitt"/>
    <w:link w:val="Brdtext3"/>
    <w:uiPriority w:val="99"/>
    <w:semiHidden/>
    <w:rsid w:val="00D47E34"/>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D47E3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47E34"/>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D47E3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47E34"/>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D47E3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47E34"/>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D47E3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47E34"/>
    <w:rPr>
      <w:rFonts w:eastAsiaTheme="minorHAnsi"/>
      <w:sz w:val="16"/>
      <w:szCs w:val="16"/>
      <w:lang w:eastAsia="en-US"/>
    </w:rPr>
  </w:style>
  <w:style w:type="paragraph" w:styleId="Citat">
    <w:name w:val="Quote"/>
    <w:basedOn w:val="Normal"/>
    <w:next w:val="Normal"/>
    <w:link w:val="CitatChar"/>
    <w:uiPriority w:val="29"/>
    <w:qFormat/>
    <w:rsid w:val="00D47E3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47E34"/>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D47E34"/>
    <w:pPr>
      <w:spacing w:after="0"/>
      <w:ind w:left="250" w:hanging="250"/>
    </w:pPr>
  </w:style>
  <w:style w:type="paragraph" w:styleId="Citatfrteckningsrubrik">
    <w:name w:val="toa heading"/>
    <w:basedOn w:val="Normal"/>
    <w:next w:val="Normal"/>
    <w:uiPriority w:val="99"/>
    <w:semiHidden/>
    <w:unhideWhenUsed/>
    <w:rsid w:val="00D47E3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47E34"/>
  </w:style>
  <w:style w:type="character" w:customStyle="1" w:styleId="DatumChar">
    <w:name w:val="Datum Char"/>
    <w:basedOn w:val="Standardstycketeckensnitt"/>
    <w:link w:val="Datum"/>
    <w:uiPriority w:val="99"/>
    <w:semiHidden/>
    <w:rsid w:val="00D47E34"/>
    <w:rPr>
      <w:rFonts w:eastAsiaTheme="minorHAnsi"/>
      <w:sz w:val="25"/>
      <w:szCs w:val="25"/>
      <w:lang w:eastAsia="en-US"/>
    </w:rPr>
  </w:style>
  <w:style w:type="character" w:styleId="Diskretbetoning">
    <w:name w:val="Subtle Emphasis"/>
    <w:basedOn w:val="Standardstycketeckensnitt"/>
    <w:uiPriority w:val="19"/>
    <w:qFormat/>
    <w:rsid w:val="00D47E34"/>
    <w:rPr>
      <w:i/>
      <w:iCs/>
      <w:noProof w:val="0"/>
      <w:color w:val="404040" w:themeColor="text1" w:themeTint="BF"/>
    </w:rPr>
  </w:style>
  <w:style w:type="character" w:styleId="Diskretreferens">
    <w:name w:val="Subtle Reference"/>
    <w:basedOn w:val="Standardstycketeckensnitt"/>
    <w:uiPriority w:val="31"/>
    <w:qFormat/>
    <w:rsid w:val="00D47E34"/>
    <w:rPr>
      <w:smallCaps/>
      <w:noProof w:val="0"/>
      <w:color w:val="5A5A5A" w:themeColor="text1" w:themeTint="A5"/>
    </w:rPr>
  </w:style>
  <w:style w:type="table" w:styleId="Diskrettabell1">
    <w:name w:val="Table Subtle 1"/>
    <w:basedOn w:val="Normaltabell"/>
    <w:uiPriority w:val="99"/>
    <w:semiHidden/>
    <w:unhideWhenUsed/>
    <w:rsid w:val="00D47E34"/>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47E34"/>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47E3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47E34"/>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D47E34"/>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47E34"/>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47E34"/>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47E3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47E34"/>
    <w:pPr>
      <w:spacing w:after="0" w:line="240" w:lineRule="auto"/>
    </w:pPr>
  </w:style>
  <w:style w:type="character" w:customStyle="1" w:styleId="E-postsignaturChar">
    <w:name w:val="E-postsignatur Char"/>
    <w:basedOn w:val="Standardstycketeckensnitt"/>
    <w:link w:val="E-postsignatur"/>
    <w:uiPriority w:val="99"/>
    <w:semiHidden/>
    <w:rsid w:val="00D47E34"/>
    <w:rPr>
      <w:rFonts w:eastAsiaTheme="minorHAnsi"/>
      <w:sz w:val="25"/>
      <w:szCs w:val="25"/>
      <w:lang w:eastAsia="en-US"/>
    </w:rPr>
  </w:style>
  <w:style w:type="paragraph" w:styleId="Figurfrteckning">
    <w:name w:val="table of figures"/>
    <w:basedOn w:val="Normal"/>
    <w:next w:val="Normal"/>
    <w:uiPriority w:val="99"/>
    <w:semiHidden/>
    <w:unhideWhenUsed/>
    <w:rsid w:val="00D47E34"/>
    <w:pPr>
      <w:spacing w:after="0"/>
    </w:pPr>
  </w:style>
  <w:style w:type="table" w:styleId="Frgadlista">
    <w:name w:val="Colorful List"/>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47E34"/>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47E34"/>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47E34"/>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47E34"/>
    <w:rPr>
      <w:noProof w:val="0"/>
      <w:color w:val="2B579A"/>
      <w:shd w:val="clear" w:color="auto" w:fill="E6E6E6"/>
    </w:rPr>
  </w:style>
  <w:style w:type="paragraph" w:styleId="HTML-adress">
    <w:name w:val="HTML Address"/>
    <w:basedOn w:val="Normal"/>
    <w:link w:val="HTML-adressChar"/>
    <w:uiPriority w:val="99"/>
    <w:semiHidden/>
    <w:unhideWhenUsed/>
    <w:rsid w:val="00D47E34"/>
    <w:pPr>
      <w:spacing w:after="0" w:line="240" w:lineRule="auto"/>
    </w:pPr>
    <w:rPr>
      <w:i/>
      <w:iCs/>
    </w:rPr>
  </w:style>
  <w:style w:type="character" w:customStyle="1" w:styleId="HTML-adressChar">
    <w:name w:val="HTML - adress Char"/>
    <w:basedOn w:val="Standardstycketeckensnitt"/>
    <w:link w:val="HTML-adress"/>
    <w:uiPriority w:val="99"/>
    <w:semiHidden/>
    <w:rsid w:val="00D47E34"/>
    <w:rPr>
      <w:rFonts w:eastAsiaTheme="minorHAnsi"/>
      <w:i/>
      <w:iCs/>
      <w:sz w:val="25"/>
      <w:szCs w:val="25"/>
      <w:lang w:eastAsia="en-US"/>
    </w:rPr>
  </w:style>
  <w:style w:type="character" w:styleId="HTML-akronym">
    <w:name w:val="HTML Acronym"/>
    <w:basedOn w:val="Standardstycketeckensnitt"/>
    <w:uiPriority w:val="99"/>
    <w:semiHidden/>
    <w:unhideWhenUsed/>
    <w:rsid w:val="00D47E34"/>
    <w:rPr>
      <w:noProof w:val="0"/>
    </w:rPr>
  </w:style>
  <w:style w:type="character" w:styleId="HTML-citat">
    <w:name w:val="HTML Cite"/>
    <w:basedOn w:val="Standardstycketeckensnitt"/>
    <w:uiPriority w:val="99"/>
    <w:semiHidden/>
    <w:unhideWhenUsed/>
    <w:rsid w:val="00D47E34"/>
    <w:rPr>
      <w:i/>
      <w:iCs/>
      <w:noProof w:val="0"/>
    </w:rPr>
  </w:style>
  <w:style w:type="character" w:styleId="HTML-definition">
    <w:name w:val="HTML Definition"/>
    <w:basedOn w:val="Standardstycketeckensnitt"/>
    <w:uiPriority w:val="99"/>
    <w:semiHidden/>
    <w:unhideWhenUsed/>
    <w:rsid w:val="00D47E34"/>
    <w:rPr>
      <w:i/>
      <w:iCs/>
      <w:noProof w:val="0"/>
    </w:rPr>
  </w:style>
  <w:style w:type="character" w:styleId="HTML-exempel">
    <w:name w:val="HTML Sample"/>
    <w:basedOn w:val="Standardstycketeckensnitt"/>
    <w:uiPriority w:val="99"/>
    <w:semiHidden/>
    <w:unhideWhenUsed/>
    <w:rsid w:val="00D47E34"/>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47E3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47E34"/>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D47E34"/>
    <w:rPr>
      <w:rFonts w:ascii="Consolas" w:hAnsi="Consolas"/>
      <w:noProof w:val="0"/>
      <w:sz w:val="20"/>
      <w:szCs w:val="20"/>
    </w:rPr>
  </w:style>
  <w:style w:type="character" w:styleId="HTML-skrivmaskin">
    <w:name w:val="HTML Typewriter"/>
    <w:basedOn w:val="Standardstycketeckensnitt"/>
    <w:uiPriority w:val="99"/>
    <w:semiHidden/>
    <w:unhideWhenUsed/>
    <w:rsid w:val="00D47E34"/>
    <w:rPr>
      <w:rFonts w:ascii="Consolas" w:hAnsi="Consolas"/>
      <w:noProof w:val="0"/>
      <w:sz w:val="20"/>
      <w:szCs w:val="20"/>
    </w:rPr>
  </w:style>
  <w:style w:type="character" w:styleId="HTML-tangentbord">
    <w:name w:val="HTML Keyboard"/>
    <w:basedOn w:val="Standardstycketeckensnitt"/>
    <w:uiPriority w:val="99"/>
    <w:semiHidden/>
    <w:unhideWhenUsed/>
    <w:rsid w:val="00D47E34"/>
    <w:rPr>
      <w:rFonts w:ascii="Consolas" w:hAnsi="Consolas"/>
      <w:noProof w:val="0"/>
      <w:sz w:val="20"/>
      <w:szCs w:val="20"/>
    </w:rPr>
  </w:style>
  <w:style w:type="character" w:styleId="HTML-variabel">
    <w:name w:val="HTML Variable"/>
    <w:basedOn w:val="Standardstycketeckensnitt"/>
    <w:uiPriority w:val="99"/>
    <w:semiHidden/>
    <w:unhideWhenUsed/>
    <w:rsid w:val="00D47E34"/>
    <w:rPr>
      <w:i/>
      <w:iCs/>
      <w:noProof w:val="0"/>
    </w:rPr>
  </w:style>
  <w:style w:type="paragraph" w:styleId="Index1">
    <w:name w:val="index 1"/>
    <w:basedOn w:val="Normal"/>
    <w:next w:val="Normal"/>
    <w:autoRedefine/>
    <w:uiPriority w:val="99"/>
    <w:semiHidden/>
    <w:unhideWhenUsed/>
    <w:rsid w:val="00D47E34"/>
    <w:pPr>
      <w:spacing w:after="0" w:line="240" w:lineRule="auto"/>
      <w:ind w:left="250" w:hanging="250"/>
    </w:pPr>
  </w:style>
  <w:style w:type="paragraph" w:styleId="Index2">
    <w:name w:val="index 2"/>
    <w:basedOn w:val="Normal"/>
    <w:next w:val="Normal"/>
    <w:autoRedefine/>
    <w:uiPriority w:val="99"/>
    <w:semiHidden/>
    <w:unhideWhenUsed/>
    <w:rsid w:val="00D47E34"/>
    <w:pPr>
      <w:spacing w:after="0" w:line="240" w:lineRule="auto"/>
      <w:ind w:left="500" w:hanging="250"/>
    </w:pPr>
  </w:style>
  <w:style w:type="paragraph" w:styleId="Index3">
    <w:name w:val="index 3"/>
    <w:basedOn w:val="Normal"/>
    <w:next w:val="Normal"/>
    <w:autoRedefine/>
    <w:uiPriority w:val="99"/>
    <w:semiHidden/>
    <w:unhideWhenUsed/>
    <w:rsid w:val="00D47E34"/>
    <w:pPr>
      <w:spacing w:after="0" w:line="240" w:lineRule="auto"/>
      <w:ind w:left="750" w:hanging="250"/>
    </w:pPr>
  </w:style>
  <w:style w:type="paragraph" w:styleId="Index4">
    <w:name w:val="index 4"/>
    <w:basedOn w:val="Normal"/>
    <w:next w:val="Normal"/>
    <w:autoRedefine/>
    <w:uiPriority w:val="99"/>
    <w:semiHidden/>
    <w:unhideWhenUsed/>
    <w:rsid w:val="00D47E34"/>
    <w:pPr>
      <w:spacing w:after="0" w:line="240" w:lineRule="auto"/>
      <w:ind w:left="1000" w:hanging="250"/>
    </w:pPr>
  </w:style>
  <w:style w:type="paragraph" w:styleId="Index5">
    <w:name w:val="index 5"/>
    <w:basedOn w:val="Normal"/>
    <w:next w:val="Normal"/>
    <w:autoRedefine/>
    <w:uiPriority w:val="99"/>
    <w:semiHidden/>
    <w:unhideWhenUsed/>
    <w:rsid w:val="00D47E34"/>
    <w:pPr>
      <w:spacing w:after="0" w:line="240" w:lineRule="auto"/>
      <w:ind w:left="1250" w:hanging="250"/>
    </w:pPr>
  </w:style>
  <w:style w:type="paragraph" w:styleId="Index6">
    <w:name w:val="index 6"/>
    <w:basedOn w:val="Normal"/>
    <w:next w:val="Normal"/>
    <w:autoRedefine/>
    <w:uiPriority w:val="99"/>
    <w:semiHidden/>
    <w:unhideWhenUsed/>
    <w:rsid w:val="00D47E34"/>
    <w:pPr>
      <w:spacing w:after="0" w:line="240" w:lineRule="auto"/>
      <w:ind w:left="1500" w:hanging="250"/>
    </w:pPr>
  </w:style>
  <w:style w:type="paragraph" w:styleId="Index7">
    <w:name w:val="index 7"/>
    <w:basedOn w:val="Normal"/>
    <w:next w:val="Normal"/>
    <w:autoRedefine/>
    <w:uiPriority w:val="99"/>
    <w:semiHidden/>
    <w:unhideWhenUsed/>
    <w:rsid w:val="00D47E34"/>
    <w:pPr>
      <w:spacing w:after="0" w:line="240" w:lineRule="auto"/>
      <w:ind w:left="1750" w:hanging="250"/>
    </w:pPr>
  </w:style>
  <w:style w:type="paragraph" w:styleId="Index8">
    <w:name w:val="index 8"/>
    <w:basedOn w:val="Normal"/>
    <w:next w:val="Normal"/>
    <w:autoRedefine/>
    <w:uiPriority w:val="99"/>
    <w:semiHidden/>
    <w:unhideWhenUsed/>
    <w:rsid w:val="00D47E34"/>
    <w:pPr>
      <w:spacing w:after="0" w:line="240" w:lineRule="auto"/>
      <w:ind w:left="2000" w:hanging="250"/>
    </w:pPr>
  </w:style>
  <w:style w:type="paragraph" w:styleId="Index9">
    <w:name w:val="index 9"/>
    <w:basedOn w:val="Normal"/>
    <w:next w:val="Normal"/>
    <w:autoRedefine/>
    <w:uiPriority w:val="99"/>
    <w:semiHidden/>
    <w:unhideWhenUsed/>
    <w:rsid w:val="00D47E34"/>
    <w:pPr>
      <w:spacing w:after="0" w:line="240" w:lineRule="auto"/>
      <w:ind w:left="2250" w:hanging="250"/>
    </w:pPr>
  </w:style>
  <w:style w:type="paragraph" w:styleId="Indexrubrik">
    <w:name w:val="index heading"/>
    <w:basedOn w:val="Normal"/>
    <w:next w:val="Index1"/>
    <w:uiPriority w:val="99"/>
    <w:semiHidden/>
    <w:unhideWhenUsed/>
    <w:rsid w:val="00D47E34"/>
    <w:rPr>
      <w:rFonts w:asciiTheme="majorHAnsi" w:eastAsiaTheme="majorEastAsia" w:hAnsiTheme="majorHAnsi" w:cstheme="majorBidi"/>
      <w:b/>
      <w:bCs/>
    </w:rPr>
  </w:style>
  <w:style w:type="paragraph" w:styleId="Indragetstycke">
    <w:name w:val="Block Text"/>
    <w:basedOn w:val="Normal"/>
    <w:uiPriority w:val="99"/>
    <w:semiHidden/>
    <w:unhideWhenUsed/>
    <w:rsid w:val="00D47E3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D47E34"/>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D47E34"/>
  </w:style>
  <w:style w:type="character" w:customStyle="1" w:styleId="InledningChar">
    <w:name w:val="Inledning Char"/>
    <w:basedOn w:val="Standardstycketeckensnitt"/>
    <w:link w:val="Inledning"/>
    <w:uiPriority w:val="99"/>
    <w:semiHidden/>
    <w:rsid w:val="00D47E34"/>
    <w:rPr>
      <w:rFonts w:eastAsiaTheme="minorHAnsi"/>
      <w:sz w:val="25"/>
      <w:szCs w:val="25"/>
      <w:lang w:eastAsia="en-US"/>
    </w:rPr>
  </w:style>
  <w:style w:type="paragraph" w:styleId="Innehll4">
    <w:name w:val="toc 4"/>
    <w:basedOn w:val="Normal"/>
    <w:next w:val="Normal"/>
    <w:autoRedefine/>
    <w:uiPriority w:val="39"/>
    <w:semiHidden/>
    <w:unhideWhenUsed/>
    <w:rsid w:val="00D47E34"/>
    <w:pPr>
      <w:spacing w:after="100"/>
      <w:ind w:left="750"/>
    </w:pPr>
  </w:style>
  <w:style w:type="paragraph" w:styleId="Innehll5">
    <w:name w:val="toc 5"/>
    <w:basedOn w:val="Normal"/>
    <w:next w:val="Normal"/>
    <w:autoRedefine/>
    <w:uiPriority w:val="39"/>
    <w:semiHidden/>
    <w:unhideWhenUsed/>
    <w:rsid w:val="00D47E34"/>
    <w:pPr>
      <w:spacing w:after="100"/>
      <w:ind w:left="1000"/>
    </w:pPr>
  </w:style>
  <w:style w:type="paragraph" w:styleId="Innehll6">
    <w:name w:val="toc 6"/>
    <w:basedOn w:val="Normal"/>
    <w:next w:val="Normal"/>
    <w:autoRedefine/>
    <w:uiPriority w:val="39"/>
    <w:semiHidden/>
    <w:unhideWhenUsed/>
    <w:rsid w:val="00D47E34"/>
    <w:pPr>
      <w:spacing w:after="100"/>
      <w:ind w:left="1250"/>
    </w:pPr>
  </w:style>
  <w:style w:type="paragraph" w:styleId="Innehll7">
    <w:name w:val="toc 7"/>
    <w:basedOn w:val="Normal"/>
    <w:next w:val="Normal"/>
    <w:autoRedefine/>
    <w:uiPriority w:val="39"/>
    <w:semiHidden/>
    <w:unhideWhenUsed/>
    <w:rsid w:val="00D47E34"/>
    <w:pPr>
      <w:spacing w:after="100"/>
      <w:ind w:left="1500"/>
    </w:pPr>
  </w:style>
  <w:style w:type="paragraph" w:styleId="Innehll8">
    <w:name w:val="toc 8"/>
    <w:basedOn w:val="Normal"/>
    <w:next w:val="Normal"/>
    <w:autoRedefine/>
    <w:uiPriority w:val="39"/>
    <w:semiHidden/>
    <w:unhideWhenUsed/>
    <w:rsid w:val="00D47E34"/>
    <w:pPr>
      <w:spacing w:after="100"/>
      <w:ind w:left="1750"/>
    </w:pPr>
  </w:style>
  <w:style w:type="paragraph" w:styleId="Innehll9">
    <w:name w:val="toc 9"/>
    <w:basedOn w:val="Normal"/>
    <w:next w:val="Normal"/>
    <w:autoRedefine/>
    <w:uiPriority w:val="39"/>
    <w:semiHidden/>
    <w:unhideWhenUsed/>
    <w:rsid w:val="00D47E34"/>
    <w:pPr>
      <w:spacing w:after="100"/>
      <w:ind w:left="2000"/>
    </w:pPr>
  </w:style>
  <w:style w:type="paragraph" w:styleId="Kommentarer">
    <w:name w:val="annotation text"/>
    <w:basedOn w:val="Normal"/>
    <w:link w:val="KommentarerChar"/>
    <w:uiPriority w:val="99"/>
    <w:semiHidden/>
    <w:unhideWhenUsed/>
    <w:rsid w:val="00D47E34"/>
    <w:pPr>
      <w:spacing w:line="240" w:lineRule="auto"/>
    </w:pPr>
    <w:rPr>
      <w:sz w:val="20"/>
      <w:szCs w:val="20"/>
    </w:rPr>
  </w:style>
  <w:style w:type="character" w:customStyle="1" w:styleId="KommentarerChar">
    <w:name w:val="Kommentarer Char"/>
    <w:basedOn w:val="Standardstycketeckensnitt"/>
    <w:link w:val="Kommentarer"/>
    <w:uiPriority w:val="99"/>
    <w:semiHidden/>
    <w:rsid w:val="00D47E34"/>
    <w:rPr>
      <w:rFonts w:eastAsiaTheme="minorHAnsi"/>
      <w:sz w:val="20"/>
      <w:szCs w:val="20"/>
      <w:lang w:eastAsia="en-US"/>
    </w:rPr>
  </w:style>
  <w:style w:type="character" w:styleId="Kommentarsreferens">
    <w:name w:val="annotation reference"/>
    <w:basedOn w:val="Standardstycketeckensnitt"/>
    <w:uiPriority w:val="99"/>
    <w:semiHidden/>
    <w:unhideWhenUsed/>
    <w:rsid w:val="00D47E34"/>
    <w:rPr>
      <w:noProof w:val="0"/>
      <w:sz w:val="16"/>
      <w:szCs w:val="16"/>
    </w:rPr>
  </w:style>
  <w:style w:type="paragraph" w:styleId="Kommentarsmne">
    <w:name w:val="annotation subject"/>
    <w:basedOn w:val="Kommentarer"/>
    <w:next w:val="Kommentarer"/>
    <w:link w:val="KommentarsmneChar"/>
    <w:uiPriority w:val="99"/>
    <w:semiHidden/>
    <w:unhideWhenUsed/>
    <w:rsid w:val="00D47E34"/>
    <w:rPr>
      <w:b/>
      <w:bCs/>
    </w:rPr>
  </w:style>
  <w:style w:type="character" w:customStyle="1" w:styleId="KommentarsmneChar">
    <w:name w:val="Kommentarsämne Char"/>
    <w:basedOn w:val="KommentarerChar"/>
    <w:link w:val="Kommentarsmne"/>
    <w:uiPriority w:val="99"/>
    <w:semiHidden/>
    <w:rsid w:val="00D47E34"/>
    <w:rPr>
      <w:rFonts w:eastAsiaTheme="minorHAnsi"/>
      <w:b/>
      <w:bCs/>
      <w:sz w:val="20"/>
      <w:szCs w:val="20"/>
      <w:lang w:eastAsia="en-US"/>
    </w:rPr>
  </w:style>
  <w:style w:type="paragraph" w:styleId="Lista">
    <w:name w:val="List"/>
    <w:basedOn w:val="Normal"/>
    <w:uiPriority w:val="99"/>
    <w:semiHidden/>
    <w:unhideWhenUsed/>
    <w:rsid w:val="00D47E34"/>
    <w:pPr>
      <w:ind w:left="283" w:hanging="283"/>
      <w:contextualSpacing/>
    </w:pPr>
  </w:style>
  <w:style w:type="paragraph" w:styleId="Lista2">
    <w:name w:val="List 2"/>
    <w:basedOn w:val="Normal"/>
    <w:uiPriority w:val="99"/>
    <w:semiHidden/>
    <w:unhideWhenUsed/>
    <w:rsid w:val="00D47E34"/>
    <w:pPr>
      <w:ind w:left="566" w:hanging="283"/>
      <w:contextualSpacing/>
    </w:pPr>
  </w:style>
  <w:style w:type="paragraph" w:styleId="Lista3">
    <w:name w:val="List 3"/>
    <w:basedOn w:val="Normal"/>
    <w:uiPriority w:val="99"/>
    <w:semiHidden/>
    <w:unhideWhenUsed/>
    <w:rsid w:val="00D47E34"/>
    <w:pPr>
      <w:ind w:left="849" w:hanging="283"/>
      <w:contextualSpacing/>
    </w:pPr>
  </w:style>
  <w:style w:type="paragraph" w:styleId="Lista4">
    <w:name w:val="List 4"/>
    <w:basedOn w:val="Normal"/>
    <w:uiPriority w:val="99"/>
    <w:semiHidden/>
    <w:unhideWhenUsed/>
    <w:rsid w:val="00D47E34"/>
    <w:pPr>
      <w:ind w:left="1132" w:hanging="283"/>
      <w:contextualSpacing/>
    </w:pPr>
  </w:style>
  <w:style w:type="paragraph" w:styleId="Lista5">
    <w:name w:val="List 5"/>
    <w:basedOn w:val="Normal"/>
    <w:uiPriority w:val="99"/>
    <w:semiHidden/>
    <w:unhideWhenUsed/>
    <w:rsid w:val="00D47E34"/>
    <w:pPr>
      <w:ind w:left="1415" w:hanging="283"/>
      <w:contextualSpacing/>
    </w:pPr>
  </w:style>
  <w:style w:type="paragraph" w:styleId="Listafortstt">
    <w:name w:val="List Continue"/>
    <w:basedOn w:val="Normal"/>
    <w:uiPriority w:val="99"/>
    <w:semiHidden/>
    <w:unhideWhenUsed/>
    <w:rsid w:val="00D47E34"/>
    <w:pPr>
      <w:spacing w:after="120"/>
      <w:ind w:left="283"/>
      <w:contextualSpacing/>
    </w:pPr>
  </w:style>
  <w:style w:type="paragraph" w:styleId="Listafortstt2">
    <w:name w:val="List Continue 2"/>
    <w:basedOn w:val="Normal"/>
    <w:uiPriority w:val="99"/>
    <w:semiHidden/>
    <w:unhideWhenUsed/>
    <w:rsid w:val="00D47E34"/>
    <w:pPr>
      <w:spacing w:after="120"/>
      <w:ind w:left="566"/>
      <w:contextualSpacing/>
    </w:pPr>
  </w:style>
  <w:style w:type="paragraph" w:styleId="Listafortstt3">
    <w:name w:val="List Continue 3"/>
    <w:basedOn w:val="Normal"/>
    <w:uiPriority w:val="99"/>
    <w:semiHidden/>
    <w:unhideWhenUsed/>
    <w:rsid w:val="00D47E34"/>
    <w:pPr>
      <w:spacing w:after="120"/>
      <w:ind w:left="849"/>
      <w:contextualSpacing/>
    </w:pPr>
  </w:style>
  <w:style w:type="paragraph" w:styleId="Listafortstt4">
    <w:name w:val="List Continue 4"/>
    <w:basedOn w:val="Normal"/>
    <w:uiPriority w:val="99"/>
    <w:semiHidden/>
    <w:unhideWhenUsed/>
    <w:rsid w:val="00D47E34"/>
    <w:pPr>
      <w:spacing w:after="120"/>
      <w:ind w:left="1132"/>
      <w:contextualSpacing/>
    </w:pPr>
  </w:style>
  <w:style w:type="paragraph" w:styleId="Listafortstt5">
    <w:name w:val="List Continue 5"/>
    <w:basedOn w:val="Normal"/>
    <w:uiPriority w:val="99"/>
    <w:semiHidden/>
    <w:unhideWhenUsed/>
    <w:rsid w:val="00D47E34"/>
    <w:pPr>
      <w:spacing w:after="120"/>
      <w:ind w:left="1415"/>
      <w:contextualSpacing/>
    </w:pPr>
  </w:style>
  <w:style w:type="paragraph" w:styleId="Liststycke">
    <w:name w:val="List Paragraph"/>
    <w:basedOn w:val="Normal"/>
    <w:uiPriority w:val="34"/>
    <w:qFormat/>
    <w:rsid w:val="00D47E34"/>
    <w:pPr>
      <w:ind w:left="720"/>
      <w:contextualSpacing/>
    </w:pPr>
  </w:style>
  <w:style w:type="table" w:styleId="Listtabell1ljus">
    <w:name w:val="List Table 1 Light"/>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47E3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47E3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47E3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47E3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47E3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47E3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47E3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47E3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47E34"/>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47E34"/>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47E34"/>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47E34"/>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47E34"/>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47E34"/>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47E34"/>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47E34"/>
  </w:style>
  <w:style w:type="table" w:styleId="Ljuslista">
    <w:name w:val="Light List"/>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47E34"/>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47E3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47E3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47E3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47E3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47E3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47E3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47E3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D47E34"/>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D47E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47E34"/>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47E3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47E3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47E3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47E34"/>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47E3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47E34"/>
    <w:rPr>
      <w:rFonts w:ascii="Times New Roman" w:hAnsi="Times New Roman" w:cs="Times New Roman"/>
      <w:sz w:val="24"/>
      <w:szCs w:val="24"/>
    </w:rPr>
  </w:style>
  <w:style w:type="paragraph" w:styleId="Normaltindrag">
    <w:name w:val="Normal Indent"/>
    <w:basedOn w:val="Normal"/>
    <w:uiPriority w:val="99"/>
    <w:semiHidden/>
    <w:unhideWhenUsed/>
    <w:rsid w:val="00D47E34"/>
    <w:pPr>
      <w:ind w:left="1304"/>
    </w:pPr>
  </w:style>
  <w:style w:type="paragraph" w:styleId="Numreradlista4">
    <w:name w:val="List Number 4"/>
    <w:basedOn w:val="Normal"/>
    <w:uiPriority w:val="99"/>
    <w:semiHidden/>
    <w:unhideWhenUsed/>
    <w:rsid w:val="00D47E34"/>
    <w:pPr>
      <w:numPr>
        <w:numId w:val="39"/>
      </w:numPr>
      <w:contextualSpacing/>
    </w:pPr>
  </w:style>
  <w:style w:type="paragraph" w:styleId="Numreradlista5">
    <w:name w:val="List Number 5"/>
    <w:basedOn w:val="Normal"/>
    <w:uiPriority w:val="99"/>
    <w:semiHidden/>
    <w:unhideWhenUsed/>
    <w:rsid w:val="00D47E34"/>
    <w:pPr>
      <w:numPr>
        <w:numId w:val="40"/>
      </w:numPr>
      <w:contextualSpacing/>
    </w:pPr>
  </w:style>
  <w:style w:type="character" w:styleId="Nmn">
    <w:name w:val="Mention"/>
    <w:basedOn w:val="Standardstycketeckensnitt"/>
    <w:uiPriority w:val="99"/>
    <w:semiHidden/>
    <w:unhideWhenUsed/>
    <w:rsid w:val="00D47E34"/>
    <w:rPr>
      <w:noProof w:val="0"/>
      <w:color w:val="2B579A"/>
      <w:shd w:val="clear" w:color="auto" w:fill="E6E6E6"/>
    </w:rPr>
  </w:style>
  <w:style w:type="table" w:styleId="Oformateradtabell1">
    <w:name w:val="Plain Table 1"/>
    <w:basedOn w:val="Normaltabell"/>
    <w:uiPriority w:val="41"/>
    <w:rsid w:val="00D47E34"/>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47E34"/>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47E34"/>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47E34"/>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47E34"/>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47E3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47E34"/>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D47E34"/>
    <w:rPr>
      <w:noProof w:val="0"/>
      <w:color w:val="808080"/>
      <w:shd w:val="clear" w:color="auto" w:fill="E6E6E6"/>
    </w:rPr>
  </w:style>
  <w:style w:type="table" w:styleId="Professionelltabell">
    <w:name w:val="Table Professional"/>
    <w:basedOn w:val="Normaltabell"/>
    <w:uiPriority w:val="99"/>
    <w:semiHidden/>
    <w:unhideWhenUsed/>
    <w:rsid w:val="00D47E3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47E34"/>
    <w:pPr>
      <w:numPr>
        <w:numId w:val="41"/>
      </w:numPr>
      <w:contextualSpacing/>
    </w:pPr>
  </w:style>
  <w:style w:type="paragraph" w:styleId="Punktlista5">
    <w:name w:val="List Bullet 5"/>
    <w:basedOn w:val="Normal"/>
    <w:uiPriority w:val="99"/>
    <w:semiHidden/>
    <w:unhideWhenUsed/>
    <w:rsid w:val="00D47E34"/>
    <w:pPr>
      <w:numPr>
        <w:numId w:val="42"/>
      </w:numPr>
      <w:contextualSpacing/>
    </w:pPr>
  </w:style>
  <w:style w:type="character" w:styleId="Radnummer">
    <w:name w:val="line number"/>
    <w:basedOn w:val="Standardstycketeckensnitt"/>
    <w:uiPriority w:val="99"/>
    <w:semiHidden/>
    <w:unhideWhenUsed/>
    <w:rsid w:val="00D47E34"/>
    <w:rPr>
      <w:noProof w:val="0"/>
    </w:rPr>
  </w:style>
  <w:style w:type="table" w:styleId="Rutntstabell1ljus">
    <w:name w:val="Grid Table 1 Light"/>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47E34"/>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47E34"/>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47E3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47E3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47E3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47E3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47E3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47E3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47E3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47E3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47E3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47E3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47E3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47E3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47E3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47E3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47E3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47E3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47E34"/>
    <w:pPr>
      <w:spacing w:after="0" w:line="240" w:lineRule="auto"/>
      <w:ind w:left="4252"/>
    </w:pPr>
  </w:style>
  <w:style w:type="character" w:customStyle="1" w:styleId="SignaturChar">
    <w:name w:val="Signatur Char"/>
    <w:basedOn w:val="Standardstycketeckensnitt"/>
    <w:link w:val="Signatur"/>
    <w:uiPriority w:val="99"/>
    <w:semiHidden/>
    <w:rsid w:val="00D47E34"/>
    <w:rPr>
      <w:rFonts w:eastAsiaTheme="minorHAnsi"/>
      <w:sz w:val="25"/>
      <w:szCs w:val="25"/>
      <w:lang w:eastAsia="en-US"/>
    </w:rPr>
  </w:style>
  <w:style w:type="character" w:styleId="Slutnotsreferens">
    <w:name w:val="endnote reference"/>
    <w:basedOn w:val="Standardstycketeckensnitt"/>
    <w:uiPriority w:val="99"/>
    <w:semiHidden/>
    <w:unhideWhenUsed/>
    <w:rsid w:val="00D47E34"/>
    <w:rPr>
      <w:noProof w:val="0"/>
      <w:vertAlign w:val="superscript"/>
    </w:rPr>
  </w:style>
  <w:style w:type="paragraph" w:styleId="Slutnotstext">
    <w:name w:val="endnote text"/>
    <w:basedOn w:val="Normal"/>
    <w:link w:val="SlutnotstextChar"/>
    <w:uiPriority w:val="99"/>
    <w:semiHidden/>
    <w:unhideWhenUsed/>
    <w:rsid w:val="00D47E3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47E34"/>
    <w:rPr>
      <w:rFonts w:eastAsiaTheme="minorHAnsi"/>
      <w:sz w:val="20"/>
      <w:szCs w:val="20"/>
      <w:lang w:eastAsia="en-US"/>
    </w:rPr>
  </w:style>
  <w:style w:type="character" w:styleId="Smarthyperlnk">
    <w:name w:val="Smart Hyperlink"/>
    <w:basedOn w:val="Standardstycketeckensnitt"/>
    <w:uiPriority w:val="99"/>
    <w:semiHidden/>
    <w:unhideWhenUsed/>
    <w:rsid w:val="00D47E34"/>
    <w:rPr>
      <w:noProof w:val="0"/>
      <w:u w:val="dotted"/>
    </w:rPr>
  </w:style>
  <w:style w:type="table" w:styleId="Standardtabell1">
    <w:name w:val="Table Classic 1"/>
    <w:basedOn w:val="Normaltabell"/>
    <w:uiPriority w:val="99"/>
    <w:semiHidden/>
    <w:unhideWhenUsed/>
    <w:rsid w:val="00D47E34"/>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47E34"/>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47E34"/>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47E34"/>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D47E34"/>
    <w:rPr>
      <w:b/>
      <w:bCs/>
      <w:noProof w:val="0"/>
    </w:rPr>
  </w:style>
  <w:style w:type="character" w:styleId="Starkbetoning">
    <w:name w:val="Intense Emphasis"/>
    <w:basedOn w:val="Standardstycketeckensnitt"/>
    <w:uiPriority w:val="21"/>
    <w:qFormat/>
    <w:rsid w:val="00D47E34"/>
    <w:rPr>
      <w:i/>
      <w:iCs/>
      <w:noProof w:val="0"/>
      <w:color w:val="1A3050" w:themeColor="accent1"/>
    </w:rPr>
  </w:style>
  <w:style w:type="character" w:styleId="Starkreferens">
    <w:name w:val="Intense Reference"/>
    <w:basedOn w:val="Standardstycketeckensnitt"/>
    <w:uiPriority w:val="32"/>
    <w:qFormat/>
    <w:rsid w:val="00D47E34"/>
    <w:rPr>
      <w:b/>
      <w:bCs/>
      <w:smallCaps/>
      <w:noProof w:val="0"/>
      <w:color w:val="1A3050" w:themeColor="accent1"/>
      <w:spacing w:val="5"/>
    </w:rPr>
  </w:style>
  <w:style w:type="paragraph" w:styleId="Starktcitat">
    <w:name w:val="Intense Quote"/>
    <w:basedOn w:val="Normal"/>
    <w:next w:val="Normal"/>
    <w:link w:val="StarktcitatChar"/>
    <w:uiPriority w:val="30"/>
    <w:qFormat/>
    <w:rsid w:val="00D47E3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D47E34"/>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D47E34"/>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47E34"/>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47E34"/>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47E34"/>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47E34"/>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47E34"/>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47E34"/>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47E34"/>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47E34"/>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47E34"/>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47E34"/>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47E3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47E3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47E34"/>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47E34"/>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47E34"/>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47E3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47E34"/>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47E34"/>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47E34"/>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47E3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47E3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47E34"/>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47E34"/>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47E34"/>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47E34"/>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D47E3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47E34"/>
    <w:rPr>
      <w:color w:val="5A5A5A" w:themeColor="text1" w:themeTint="A5"/>
      <w:spacing w:val="15"/>
      <w:lang w:eastAsia="en-US"/>
    </w:rPr>
  </w:style>
  <w:style w:type="table" w:styleId="Webbtabell1">
    <w:name w:val="Table Web 1"/>
    <w:basedOn w:val="Normaltabell"/>
    <w:uiPriority w:val="99"/>
    <w:semiHidden/>
    <w:unhideWhenUsed/>
    <w:rsid w:val="00D47E34"/>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47E34"/>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47E34"/>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9.xml"/><Relationship Id="rId7" Type="http://schemas.openxmlformats.org/officeDocument/2006/relationships/settings" Target="setting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styles" Target="styles.xml"/><Relationship Id="rId5" Type="http://schemas.openxmlformats.org/officeDocument/2006/relationships/customXml" Target="../../customXml/item11.xml"/><Relationship Id="rId4" Type="http://schemas.openxmlformats.org/officeDocument/2006/relationships/customXml" Target="../../customXml/item10.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9A32E880B40EA8EF24D86037F90AA"/>
        <w:category>
          <w:name w:val="Allmänt"/>
          <w:gallery w:val="placeholder"/>
        </w:category>
        <w:types>
          <w:type w:val="bbPlcHdr"/>
        </w:types>
        <w:behaviors>
          <w:behavior w:val="content"/>
        </w:behaviors>
        <w:guid w:val="{DE640891-B8E7-49D2-84BE-B5E3EB26838C}"/>
      </w:docPartPr>
      <w:docPartBody>
        <w:p w:rsidR="00943955" w:rsidRDefault="001A18B9" w:rsidP="001A18B9">
          <w:pPr>
            <w:pStyle w:val="CFF9A32E880B40EA8EF24D86037F90AA"/>
          </w:pPr>
          <w:r>
            <w:rPr>
              <w:rStyle w:val="Platshllartext"/>
            </w:rPr>
            <w:t xml:space="preserve"> </w:t>
          </w:r>
        </w:p>
      </w:docPartBody>
    </w:docPart>
    <w:docPart>
      <w:docPartPr>
        <w:name w:val="2197D099D82348E5983B6E1C2CCBA3F1"/>
        <w:category>
          <w:name w:val="Allmänt"/>
          <w:gallery w:val="placeholder"/>
        </w:category>
        <w:types>
          <w:type w:val="bbPlcHdr"/>
        </w:types>
        <w:behaviors>
          <w:behavior w:val="content"/>
        </w:behaviors>
        <w:guid w:val="{DAAD5E8D-5F41-4666-B25F-30422E1602A9}"/>
      </w:docPartPr>
      <w:docPartBody>
        <w:p w:rsidR="00943955" w:rsidRDefault="001A18B9" w:rsidP="001A18B9">
          <w:pPr>
            <w:pStyle w:val="2197D099D82348E5983B6E1C2CCBA3F11"/>
          </w:pPr>
          <w:r>
            <w:rPr>
              <w:rStyle w:val="Platshllartext"/>
            </w:rPr>
            <w:t xml:space="preserve"> </w:t>
          </w:r>
        </w:p>
      </w:docPartBody>
    </w:docPart>
    <w:docPart>
      <w:docPartPr>
        <w:name w:val="F836209DD03943FD9059D78F6A2C50BA"/>
        <w:category>
          <w:name w:val="Allmänt"/>
          <w:gallery w:val="placeholder"/>
        </w:category>
        <w:types>
          <w:type w:val="bbPlcHdr"/>
        </w:types>
        <w:behaviors>
          <w:behavior w:val="content"/>
        </w:behaviors>
        <w:guid w:val="{5E2DAA66-171E-4289-AB49-50F54212BB7B}"/>
      </w:docPartPr>
      <w:docPartBody>
        <w:p w:rsidR="00943955" w:rsidRDefault="001A18B9" w:rsidP="001A18B9">
          <w:pPr>
            <w:pStyle w:val="F836209DD03943FD9059D78F6A2C50BA1"/>
          </w:pPr>
          <w:r>
            <w:rPr>
              <w:rStyle w:val="Platshllartext"/>
            </w:rPr>
            <w:t xml:space="preserve"> </w:t>
          </w:r>
        </w:p>
      </w:docPartBody>
    </w:docPart>
    <w:docPart>
      <w:docPartPr>
        <w:name w:val="3AB88491FAB04FA9B35C6C9BA6D00360"/>
        <w:category>
          <w:name w:val="Allmänt"/>
          <w:gallery w:val="placeholder"/>
        </w:category>
        <w:types>
          <w:type w:val="bbPlcHdr"/>
        </w:types>
        <w:behaviors>
          <w:behavior w:val="content"/>
        </w:behaviors>
        <w:guid w:val="{453A1F49-9E2A-48E6-A404-7F25BBCB3ACC}"/>
      </w:docPartPr>
      <w:docPartBody>
        <w:p w:rsidR="00943955" w:rsidRDefault="001A18B9" w:rsidP="001A18B9">
          <w:pPr>
            <w:pStyle w:val="3AB88491FAB04FA9B35C6C9BA6D00360"/>
          </w:pPr>
          <w:r>
            <w:rPr>
              <w:rStyle w:val="Platshllartext"/>
            </w:rPr>
            <w:t xml:space="preserve"> </w:t>
          </w:r>
        </w:p>
      </w:docPartBody>
    </w:docPart>
    <w:docPart>
      <w:docPartPr>
        <w:name w:val="E2FC1E0B6B3D4948BA8A152CC7477D78"/>
        <w:category>
          <w:name w:val="Allmänt"/>
          <w:gallery w:val="placeholder"/>
        </w:category>
        <w:types>
          <w:type w:val="bbPlcHdr"/>
        </w:types>
        <w:behaviors>
          <w:behavior w:val="content"/>
        </w:behaviors>
        <w:guid w:val="{9ED137CD-408F-461F-8C14-9FF3BDDE956A}"/>
      </w:docPartPr>
      <w:docPartBody>
        <w:p w:rsidR="00943955" w:rsidRDefault="001A18B9" w:rsidP="001A18B9">
          <w:pPr>
            <w:pStyle w:val="E2FC1E0B6B3D4948BA8A152CC7477D7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B9"/>
    <w:rsid w:val="001A18B9"/>
    <w:rsid w:val="00943955"/>
    <w:rsid w:val="00F01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9C92E3E44049D299939A9DD3DFBBA0">
    <w:name w:val="679C92E3E44049D299939A9DD3DFBBA0"/>
    <w:rsid w:val="001A18B9"/>
  </w:style>
  <w:style w:type="character" w:styleId="Platshllartext">
    <w:name w:val="Placeholder Text"/>
    <w:basedOn w:val="Standardstycketeckensnitt"/>
    <w:uiPriority w:val="99"/>
    <w:semiHidden/>
    <w:rsid w:val="001A18B9"/>
    <w:rPr>
      <w:noProof w:val="0"/>
      <w:color w:val="808080"/>
    </w:rPr>
  </w:style>
  <w:style w:type="paragraph" w:customStyle="1" w:styleId="5938AC57C33C4462AB56A6A587C4A931">
    <w:name w:val="5938AC57C33C4462AB56A6A587C4A931"/>
    <w:rsid w:val="001A18B9"/>
  </w:style>
  <w:style w:type="paragraph" w:customStyle="1" w:styleId="B881ECF6A498474E843466B889BDBB5E">
    <w:name w:val="B881ECF6A498474E843466B889BDBB5E"/>
    <w:rsid w:val="001A18B9"/>
  </w:style>
  <w:style w:type="paragraph" w:customStyle="1" w:styleId="35271B2CDF7E496A99B03EE59797D872">
    <w:name w:val="35271B2CDF7E496A99B03EE59797D872"/>
    <w:rsid w:val="001A18B9"/>
  </w:style>
  <w:style w:type="paragraph" w:customStyle="1" w:styleId="CFF9A32E880B40EA8EF24D86037F90AA">
    <w:name w:val="CFF9A32E880B40EA8EF24D86037F90AA"/>
    <w:rsid w:val="001A18B9"/>
  </w:style>
  <w:style w:type="paragraph" w:customStyle="1" w:styleId="2197D099D82348E5983B6E1C2CCBA3F1">
    <w:name w:val="2197D099D82348E5983B6E1C2CCBA3F1"/>
    <w:rsid w:val="001A18B9"/>
  </w:style>
  <w:style w:type="paragraph" w:customStyle="1" w:styleId="2E7C8BBB69844F6FB06845B565683342">
    <w:name w:val="2E7C8BBB69844F6FB06845B565683342"/>
    <w:rsid w:val="001A18B9"/>
  </w:style>
  <w:style w:type="paragraph" w:customStyle="1" w:styleId="AEB6C4487A404000BDA049C6C0B98E7C">
    <w:name w:val="AEB6C4487A404000BDA049C6C0B98E7C"/>
    <w:rsid w:val="001A18B9"/>
  </w:style>
  <w:style w:type="paragraph" w:customStyle="1" w:styleId="0A331C97E5B44B98A7DD382156753234">
    <w:name w:val="0A331C97E5B44B98A7DD382156753234"/>
    <w:rsid w:val="001A18B9"/>
  </w:style>
  <w:style w:type="paragraph" w:customStyle="1" w:styleId="F836209DD03943FD9059D78F6A2C50BA">
    <w:name w:val="F836209DD03943FD9059D78F6A2C50BA"/>
    <w:rsid w:val="001A18B9"/>
  </w:style>
  <w:style w:type="paragraph" w:customStyle="1" w:styleId="3AB88491FAB04FA9B35C6C9BA6D00360">
    <w:name w:val="3AB88491FAB04FA9B35C6C9BA6D00360"/>
    <w:rsid w:val="001A18B9"/>
  </w:style>
  <w:style w:type="paragraph" w:customStyle="1" w:styleId="2197D099D82348E5983B6E1C2CCBA3F11">
    <w:name w:val="2197D099D82348E5983B6E1C2CCBA3F11"/>
    <w:rsid w:val="001A18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36209DD03943FD9059D78F6A2C50BA1">
    <w:name w:val="F836209DD03943FD9059D78F6A2C50BA1"/>
    <w:rsid w:val="001A18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FAB03B894442808091241B1F599E15">
    <w:name w:val="6AFAB03B894442808091241B1F599E15"/>
    <w:rsid w:val="001A18B9"/>
  </w:style>
  <w:style w:type="paragraph" w:customStyle="1" w:styleId="885854EAEA17465DAE820114462F69A4">
    <w:name w:val="885854EAEA17465DAE820114462F69A4"/>
    <w:rsid w:val="001A18B9"/>
  </w:style>
  <w:style w:type="paragraph" w:customStyle="1" w:styleId="68E61169C3F34A62B80B85FC3EEB943D">
    <w:name w:val="68E61169C3F34A62B80B85FC3EEB943D"/>
    <w:rsid w:val="001A18B9"/>
  </w:style>
  <w:style w:type="paragraph" w:customStyle="1" w:styleId="109E0692DEF24EB0B1C3424B13D62C84">
    <w:name w:val="109E0692DEF24EB0B1C3424B13D62C84"/>
    <w:rsid w:val="001A18B9"/>
  </w:style>
  <w:style w:type="paragraph" w:customStyle="1" w:styleId="7C3451AC09B14802AAB426ADE6A45898">
    <w:name w:val="7C3451AC09B14802AAB426ADE6A45898"/>
    <w:rsid w:val="001A18B9"/>
  </w:style>
  <w:style w:type="paragraph" w:customStyle="1" w:styleId="E2FC1E0B6B3D4948BA8A152CC7477D78">
    <w:name w:val="E2FC1E0B6B3D4948BA8A152CC7477D78"/>
    <w:rsid w:val="001A18B9"/>
  </w:style>
  <w:style w:type="paragraph" w:customStyle="1" w:styleId="EEF4D4BF15D94A1DB58B15EF24F86A50">
    <w:name w:val="EEF4D4BF15D94A1DB58B15EF24F86A50"/>
    <w:rsid w:val="001A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Ju2020/02702/POL</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9b1d1357-dac9-413c-a190-b009e9b5f877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CC59D0731FAF3A4487454B977D4345BF" ma:contentTypeVersion="18" ma:contentTypeDescription="Skapa nytt dokument med möjlighet att välja RK-mall" ma:contentTypeScope="" ma:versionID="7fc72043c2c3d2a198a2c3abfab44615">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c0ad20b8dde9a287841d33b88ef82fe0"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918803fc-db66-4eb3-9e25-4e4e6b054718}" ma:internalName="TaxCatchAllLabel" ma:readOnly="true" ma:showField="CatchAllDataLabel" ma:web="69317499-5213-4288-9dc3-014d6c22816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918803fc-db66-4eb3-9e25-4e4e6b054718}" ma:internalName="TaxCatchAll" ma:showField="CatchAllData" ma:web="69317499-5213-4288-9dc3-014d6c22816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kument" ma:contentTypeID="0x010100F8CA437870059A4AB336F85230429F48" ma:contentTypeVersion="5" ma:contentTypeDescription="Skapa ett nytt dokument." ma:contentTypeScope="" ma:versionID="12f2dc0c0c581d58d24ce9e80daf9f31">
  <xsd:schema xmlns:xsd="http://www.w3.org/2001/XMLSchema" xmlns:xs="http://www.w3.org/2001/XMLSchema" xmlns:p="http://schemas.microsoft.com/office/2006/metadata/properties" xmlns:ns2="c43a2d8f-bf28-4bd0-b6c4-0c6d6c609fb1" xmlns:ns3="cc625d36-bb37-4650-91b9-0c96159295ba" targetNamespace="http://schemas.microsoft.com/office/2006/metadata/properties" ma:root="true" ma:fieldsID="d3d8a5caa7454e8706b4d01f2fb2cc69" ns2:_="" ns3:_="">
    <xsd:import namespace="c43a2d8f-bf28-4bd0-b6c4-0c6d6c609fb1"/>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58639cc7-9ac4-45d8-97bc-146cbc74489b}" ma:internalName="TaxCatchAll"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Ju2020/02702/POL</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9.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xsi:nil="true"/>
    <TaxCatchAll xmlns="cc625d36-bb37-4650-91b9-0c96159295ba"/>
    <edbe0b5c82304c8e847ab7b8c02a77c3 xmlns="cc625d36-bb37-4650-91b9-0c96159295ba" xsi:nil="true"/>
    <_dlc_DocId xmlns="c43a2d8f-bf28-4bd0-b6c4-0c6d6c609fb1">7RWQ5A3E44ZW-1304339518-1509</_dlc_DocId>
    <_dlc_DocIdUrl xmlns="c43a2d8f-bf28-4bd0-b6c4-0c6d6c609fb1">
      <Url>https://dhs.sp.regeringskansliet.se/yta/ju-L4/_layouts/15/DocIdRedir.aspx?ID=7RWQ5A3E44ZW-1304339518-1509</Url>
      <Description>7RWQ5A3E44ZW-1304339518-1509</Description>
    </_dlc_DocIdUrl>
  </documentManagement>
</p:properties>
</file>

<file path=customXml/itemProps1.xml><?xml version="1.0" encoding="utf-8"?>
<ds:datastoreItem xmlns:ds="http://schemas.openxmlformats.org/officeDocument/2006/customXml" ds:itemID="{2F4D180E-A957-4113-B50B-F476B206F746}"/>
</file>

<file path=customXml/itemProps10.xml><?xml version="1.0" encoding="utf-8"?>
<ds:datastoreItem xmlns:ds="http://schemas.openxmlformats.org/officeDocument/2006/customXml" ds:itemID="{6FCDE066-193C-4CE0-A244-64A133713D65}">
  <ds:schemaRefs>
    <ds:schemaRef ds:uri="http://schemas.microsoft.com/sharepoint/events"/>
  </ds:schemaRefs>
</ds:datastoreItem>
</file>

<file path=customXml/itemProps11.xml><?xml version="1.0" encoding="utf-8"?>
<ds:datastoreItem xmlns:ds="http://schemas.openxmlformats.org/officeDocument/2006/customXml" ds:itemID="{DD7B4DB0-2DFA-451D-944F-4449680FA001}">
  <ds:schemaRefs>
    <ds:schemaRef ds:uri="http://schemas.microsoft.com/sharepoint/v3/contenttype/forms"/>
  </ds:schemaRefs>
</ds:datastoreItem>
</file>

<file path=customXml/itemProps2.xml><?xml version="1.0" encoding="utf-8"?>
<ds:datastoreItem xmlns:ds="http://schemas.openxmlformats.org/officeDocument/2006/customXml" ds:itemID="{60E4115C-96E9-485F-A770-CF4A65D0D799}"/>
</file>

<file path=customXml/itemProps3.xml><?xml version="1.0" encoding="utf-8"?>
<ds:datastoreItem xmlns:ds="http://schemas.openxmlformats.org/officeDocument/2006/customXml" ds:itemID="{DD7B4DB0-2DFA-451D-944F-4449680FA001}"/>
</file>

<file path=customXml/itemProps4.xml><?xml version="1.0" encoding="utf-8"?>
<ds:datastoreItem xmlns:ds="http://schemas.openxmlformats.org/officeDocument/2006/customXml" ds:itemID="{C590FF1A-D9EF-4A39-A6E7-919AEA5D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60A5EC-60E9-474D-933C-7AF3CE53363D}">
  <ds:schemaRefs>
    <ds:schemaRef ds:uri="Microsoft.SharePoint.Taxonomy.ContentTypeSync"/>
  </ds:schemaRefs>
</ds:datastoreItem>
</file>

<file path=customXml/itemProps6.xml><?xml version="1.0" encoding="utf-8"?>
<ds:datastoreItem xmlns:ds="http://schemas.openxmlformats.org/officeDocument/2006/customXml" ds:itemID="{B618A26F-42BF-4990-86B5-F38E1C505120}"/>
</file>

<file path=customXml/itemProps7.xml><?xml version="1.0" encoding="utf-8"?>
<ds:datastoreItem xmlns:ds="http://schemas.openxmlformats.org/officeDocument/2006/customXml" ds:itemID="{E7940003-3334-4585-BBE8-E212191E5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F4D180E-A957-4113-B50B-F476B206F746}">
  <ds:schemaRefs>
    <ds:schemaRef ds:uri="http://lp/documentinfo/RK"/>
  </ds:schemaRefs>
</ds:datastoreItem>
</file>

<file path=customXml/itemProps9.xml><?xml version="1.0" encoding="utf-8"?>
<ds:datastoreItem xmlns:ds="http://schemas.openxmlformats.org/officeDocument/2006/customXml" ds:itemID="{60E4115C-96E9-485F-A770-CF4A65D0D799}">
  <ds:schemaRefs>
    <ds:schemaRef ds:uri="http://purl.org/dc/terms/"/>
    <ds:schemaRef ds:uri="c43a2d8f-bf28-4bd0-b6c4-0c6d6c609fb1"/>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256</Words>
  <Characters>1359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1828 Sveriges jakt- och sportskyttebanor.docx</dc:title>
  <dc:subject/>
  <dc:creator>Max Stille</dc:creator>
  <cp:keywords/>
  <dc:description/>
  <cp:lastModifiedBy>Martha Renström</cp:lastModifiedBy>
  <cp:revision>1</cp:revision>
  <cp:lastPrinted>2020-08-04T09:52:00Z</cp:lastPrinted>
  <dcterms:created xsi:type="dcterms:W3CDTF">2020-07-20T10:51:00Z</dcterms:created>
  <dcterms:modified xsi:type="dcterms:W3CDTF">2020-08-12T09:00:00Z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0b18d75c-bf0d-4e0d-8406-c510cb8fea42</vt:lpwstr>
  </property>
</Properties>
</file>