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347E" w14:textId="05D0B288" w:rsidR="003769DD" w:rsidRDefault="003769DD" w:rsidP="00DA0661">
      <w:pPr>
        <w:pStyle w:val="Rubrik"/>
      </w:pPr>
      <w:bookmarkStart w:id="0" w:name="Start"/>
      <w:bookmarkStart w:id="1" w:name="_GoBack"/>
      <w:bookmarkEnd w:id="0"/>
      <w:bookmarkEnd w:id="1"/>
      <w:r>
        <w:t xml:space="preserve">Svar på fråga 2017/18:1558 av Edward </w:t>
      </w:r>
      <w:proofErr w:type="spellStart"/>
      <w:r>
        <w:t>Riedl</w:t>
      </w:r>
      <w:proofErr w:type="spellEnd"/>
      <w:r>
        <w:t xml:space="preserve"> (M)</w:t>
      </w:r>
      <w:r w:rsidR="00F85B64">
        <w:br/>
      </w:r>
      <w:r w:rsidR="0030309D">
        <w:t>E</w:t>
      </w:r>
      <w:r>
        <w:t>n bättre fungerande granskning av public service-utbudet</w:t>
      </w:r>
    </w:p>
    <w:p w14:paraId="4654C022" w14:textId="51BCC36F" w:rsidR="002E4BC3" w:rsidRDefault="003769DD" w:rsidP="002749F7">
      <w:pPr>
        <w:pStyle w:val="Brdtext"/>
      </w:pPr>
      <w:r>
        <w:t xml:space="preserve">Edward </w:t>
      </w:r>
      <w:proofErr w:type="spellStart"/>
      <w:r>
        <w:t>Riedl</w:t>
      </w:r>
      <w:proofErr w:type="spellEnd"/>
      <w:r>
        <w:t xml:space="preserve"> har frågat mig vilka åtgärder jag avser att vidta för att säkerställa en bättre fungerande granskning av public service programerbjudande. </w:t>
      </w:r>
    </w:p>
    <w:p w14:paraId="3C5BA395" w14:textId="77777777" w:rsidR="00394297" w:rsidRDefault="00394297" w:rsidP="00394297">
      <w:pPr>
        <w:pStyle w:val="Brdtext"/>
      </w:pPr>
      <w:r>
        <w:t>Sveriges Radio</w:t>
      </w:r>
      <w:r w:rsidR="00337C5E">
        <w:t xml:space="preserve"> AB (SR)</w:t>
      </w:r>
      <w:r w:rsidR="00F52458">
        <w:t>, Sveriges Television AB (SVT) och Sveriges Utbildningsradio AB (UR)</w:t>
      </w:r>
      <w:r w:rsidR="00B91839">
        <w:t xml:space="preserve"> </w:t>
      </w:r>
      <w:r w:rsidRPr="00D546BB">
        <w:t>bedrivs självständigt såväl i förhållande till staten som till andra ekonomiska och p</w:t>
      </w:r>
      <w:r>
        <w:t xml:space="preserve">olitiska maktsfärer i samhället. Verksamheten regleras </w:t>
      </w:r>
      <w:r w:rsidRPr="00D546BB">
        <w:t>på en övergripande nivå genom fleråriga sändningstillstånd och årliga anslagsvillkor som beslutas av regeringen enligt de ramar och den inriktning som riksdagen fastställt</w:t>
      </w:r>
      <w:r>
        <w:t>.</w:t>
      </w:r>
    </w:p>
    <w:p w14:paraId="229F4CB1" w14:textId="77777777" w:rsidR="006F35C6" w:rsidRDefault="00337C5E" w:rsidP="00394297">
      <w:pPr>
        <w:pStyle w:val="Brdtext"/>
      </w:pPr>
      <w:r>
        <w:t>SR</w:t>
      </w:r>
      <w:r w:rsidR="00F52458">
        <w:t xml:space="preserve"> och SVT</w:t>
      </w:r>
      <w:r w:rsidR="00CF76CB">
        <w:t xml:space="preserve"> ska enligt sändningstillståndet </w:t>
      </w:r>
      <w:r>
        <w:t xml:space="preserve">erbjuda ett mångsidigt programutbud som omfattar allt från det breda anslaget till mer särpräglade programtyper. Programmen ska utformas så att de genom tillgänglighet och mångsidighet tillgodoser skiftande förutsättningar och intressen hos befolkningen i hela landet. </w:t>
      </w:r>
      <w:r w:rsidR="00394297">
        <w:t xml:space="preserve"> </w:t>
      </w:r>
    </w:p>
    <w:p w14:paraId="544DF9AB" w14:textId="77777777" w:rsidR="00EC5ACA" w:rsidRPr="006F35C6" w:rsidRDefault="006F35C6" w:rsidP="0069149C">
      <w:pPr>
        <w:pStyle w:val="Brdtext"/>
        <w:rPr>
          <w:rFonts w:ascii="Arial" w:eastAsia="Times New Roman" w:hAnsi="Arial" w:cs="Arial"/>
          <w:color w:val="000000"/>
          <w:sz w:val="24"/>
          <w:szCs w:val="24"/>
          <w:lang w:eastAsia="sv-SE"/>
        </w:rPr>
      </w:pPr>
      <w:r>
        <w:t xml:space="preserve">I </w:t>
      </w:r>
      <w:r w:rsidR="00DD4B76">
        <w:t>program</w:t>
      </w:r>
      <w:r w:rsidR="00680658">
        <w:t>företagens</w:t>
      </w:r>
      <w:r w:rsidR="00F52458">
        <w:t xml:space="preserve"> </w:t>
      </w:r>
      <w:r>
        <w:t xml:space="preserve">sändningstillstånd finns </w:t>
      </w:r>
      <w:r w:rsidR="00E10E9B">
        <w:t xml:space="preserve">också </w:t>
      </w:r>
      <w:r w:rsidR="00DD4B76">
        <w:t xml:space="preserve">villkor om att de </w:t>
      </w:r>
      <w:r w:rsidR="00E54BC8">
        <w:t xml:space="preserve">bl.a. </w:t>
      </w:r>
      <w:r>
        <w:t xml:space="preserve">ska ta hänsyn till radions särskilda genomslagskraft när det gäller programmens </w:t>
      </w:r>
      <w:r w:rsidR="00761B61">
        <w:t xml:space="preserve">ämnen och </w:t>
      </w:r>
      <w:r>
        <w:t xml:space="preserve">utformning samt tiden för </w:t>
      </w:r>
      <w:r w:rsidR="00761B61">
        <w:t xml:space="preserve">sändning av programmen (genomslagskraftsbestämmelsen). </w:t>
      </w:r>
      <w:r w:rsidR="00702011">
        <w:t xml:space="preserve">Bestämmelsen </w:t>
      </w:r>
      <w:r w:rsidR="00FF5564">
        <w:t xml:space="preserve">innebär enligt granskningsnämndens praxis ett krav på varsamhet vid speglingen av bruket av alkohol, tobak och narkotika. </w:t>
      </w:r>
    </w:p>
    <w:p w14:paraId="4E6FE704" w14:textId="77777777" w:rsidR="000B3443" w:rsidRDefault="00387E6B" w:rsidP="00D01C22">
      <w:pPr>
        <w:pStyle w:val="Brdtext"/>
      </w:pPr>
      <w:r>
        <w:t>Det är p</w:t>
      </w:r>
      <w:r w:rsidR="002711C9">
        <w:t xml:space="preserve">rogramföretagen </w:t>
      </w:r>
      <w:r>
        <w:t xml:space="preserve">själva som </w:t>
      </w:r>
      <w:r w:rsidR="002711C9">
        <w:t xml:space="preserve">avgör hur </w:t>
      </w:r>
      <w:r>
        <w:t>programutbudet ska utformas för att uppfylla tillstånden</w:t>
      </w:r>
      <w:r w:rsidR="002711C9">
        <w:t xml:space="preserve">. </w:t>
      </w:r>
    </w:p>
    <w:p w14:paraId="35FE72C0" w14:textId="27B285E0" w:rsidR="002516EA" w:rsidRDefault="000A6424" w:rsidP="002516EA">
      <w:pPr>
        <w:pStyle w:val="Brdtext"/>
      </w:pPr>
      <w:r>
        <w:lastRenderedPageBreak/>
        <w:t>Den tekniska utvecklingen har innebur</w:t>
      </w:r>
      <w:r w:rsidR="00CD74DB">
        <w:t xml:space="preserve">it att </w:t>
      </w:r>
      <w:r>
        <w:t xml:space="preserve">allt </w:t>
      </w:r>
      <w:r w:rsidR="00CD74DB">
        <w:t>fler sändningar</w:t>
      </w:r>
      <w:r w:rsidR="00387E6B">
        <w:t xml:space="preserve"> av radio- och tv-program</w:t>
      </w:r>
      <w:r>
        <w:t xml:space="preserve"> sker via olika webbaserade plattformar</w:t>
      </w:r>
      <w:r w:rsidR="003C2E17">
        <w:t>, en distribution som till största delen sker genom tråd</w:t>
      </w:r>
      <w:r>
        <w:t xml:space="preserve">. </w:t>
      </w:r>
      <w:r w:rsidR="002516EA">
        <w:t xml:space="preserve">Enligt yttrandefrihetsgrundlagen råder etableringsfrihet för sändningar och tillhandahållanden via tråd, vilket begränsar såväl möjligheten att ställa upp villkor för public service-bolagens verksamhet på internet som möjligheten till efterhandsgranskning av innehållet genom granskningsnämnden. </w:t>
      </w:r>
    </w:p>
    <w:p w14:paraId="7D84F19C" w14:textId="22F202A2" w:rsidR="002516EA" w:rsidRDefault="0069149C" w:rsidP="002D6BF6">
      <w:pPr>
        <w:pStyle w:val="Brdtext"/>
      </w:pPr>
      <w:r>
        <w:t xml:space="preserve">Regeringen har </w:t>
      </w:r>
      <w:r w:rsidR="00CC1E1F">
        <w:t xml:space="preserve">beslutat tillsätta en parlamentarisk kommitté </w:t>
      </w:r>
      <w:r w:rsidR="00AC3A6B">
        <w:t xml:space="preserve">som ska utreda vissa frågor på tryck- och yttrandefrihetens område. </w:t>
      </w:r>
      <w:r w:rsidR="0060162C">
        <w:t xml:space="preserve">Kommittén </w:t>
      </w:r>
      <w:r w:rsidR="00AC3A6B">
        <w:t xml:space="preserve">ska bl.a. </w:t>
      </w:r>
      <w:r w:rsidR="00AA73F5">
        <w:t>u</w:t>
      </w:r>
      <w:r>
        <w:t xml:space="preserve">treda om det finns skäl att möjliggöra villkor för radio och tv i allmänhetens tjänst som är oberoende av om sändningen sker genom tråd eller på annat sätt </w:t>
      </w:r>
      <w:r w:rsidR="000E24CB">
        <w:t>samt överväga om det finns skäl att utöka möjligheten till granskning av radio och tv i allmänhetens tjänst som tillhandahållits genom tråd</w:t>
      </w:r>
      <w:r w:rsidR="00F7396D">
        <w:br/>
      </w:r>
      <w:r>
        <w:t xml:space="preserve">(dir. 2018:51). </w:t>
      </w:r>
    </w:p>
    <w:p w14:paraId="7035E0E9" w14:textId="77777777" w:rsidR="00AC3A6B" w:rsidRDefault="00104FB8" w:rsidP="002D6BF6">
      <w:pPr>
        <w:pStyle w:val="Brdtext"/>
      </w:pPr>
      <w:r>
        <w:t xml:space="preserve">Regeringen </w:t>
      </w:r>
      <w:r w:rsidR="00E56DC0">
        <w:t xml:space="preserve">har </w:t>
      </w:r>
      <w:r w:rsidR="0069149C">
        <w:t xml:space="preserve">också </w:t>
      </w:r>
      <w:r w:rsidR="00E56DC0">
        <w:t xml:space="preserve">nyligen gett en särskild utredare i uppdrag att bl.a. </w:t>
      </w:r>
      <w:r w:rsidR="00402CD1">
        <w:t xml:space="preserve">överväga om det finns behov av </w:t>
      </w:r>
      <w:r w:rsidR="00575D15">
        <w:t xml:space="preserve">en reglering </w:t>
      </w:r>
      <w:r w:rsidR="00933D35">
        <w:t xml:space="preserve">motsvarande den som gäller för beställ-tv i relevanta delar också </w:t>
      </w:r>
      <w:r w:rsidR="00575D15">
        <w:t>för</w:t>
      </w:r>
      <w:r w:rsidR="006C2558">
        <w:t xml:space="preserve"> sådan</w:t>
      </w:r>
      <w:r w:rsidR="00575D15">
        <w:t xml:space="preserve"> beställradio</w:t>
      </w:r>
      <w:r>
        <w:t xml:space="preserve"> (</w:t>
      </w:r>
      <w:proofErr w:type="spellStart"/>
      <w:r>
        <w:t>poddradio</w:t>
      </w:r>
      <w:proofErr w:type="spellEnd"/>
      <w:r>
        <w:t>)</w:t>
      </w:r>
      <w:r w:rsidR="00575D15">
        <w:t xml:space="preserve"> som i dag finansieras enligt lagen (1989:41) om finansiering av radio och TV i allmänhetens tjänst</w:t>
      </w:r>
      <w:r w:rsidR="002D6BF6">
        <w:t xml:space="preserve"> (dir. 2018:55).</w:t>
      </w:r>
    </w:p>
    <w:p w14:paraId="5E023292" w14:textId="77777777" w:rsidR="003769DD" w:rsidRPr="00DB6D77" w:rsidRDefault="003769DD" w:rsidP="006A12F1">
      <w:pPr>
        <w:pStyle w:val="Brdtext"/>
        <w:rPr>
          <w:lang w:val="de-DE"/>
        </w:rPr>
      </w:pPr>
      <w:r w:rsidRPr="00DB6D77">
        <w:rPr>
          <w:lang w:val="de-DE"/>
        </w:rPr>
        <w:t xml:space="preserve">Stockholm den </w:t>
      </w:r>
      <w:sdt>
        <w:sdtPr>
          <w:rPr>
            <w:lang w:val="de-DE"/>
          </w:rPr>
          <w:id w:val="-1225218591"/>
          <w:placeholder>
            <w:docPart w:val="F1C24EFC268D4B3A9031D9F255446F26"/>
          </w:placeholder>
          <w:dataBinding w:prefixMappings="xmlns:ns0='http://lp/documentinfo/RK' " w:xpath="/ns0:DocumentInfo[1]/ns0:BaseInfo[1]/ns0:HeaderDate[1]" w:storeItemID="{BA6662A9-CC57-45DD-BB9E-BCC293DF4F60}"/>
          <w:date w:fullDate="2018-07-12T00:00:00Z">
            <w:dateFormat w:val="d MMMM yyyy"/>
            <w:lid w:val="sv-SE"/>
            <w:storeMappedDataAs w:val="dateTime"/>
            <w:calendar w:val="gregorian"/>
          </w:date>
        </w:sdtPr>
        <w:sdtEndPr/>
        <w:sdtContent>
          <w:r w:rsidRPr="00DB6D77">
            <w:rPr>
              <w:lang w:val="de-DE"/>
            </w:rPr>
            <w:t xml:space="preserve">12 </w:t>
          </w:r>
          <w:proofErr w:type="spellStart"/>
          <w:r w:rsidRPr="00DB6D77">
            <w:rPr>
              <w:lang w:val="de-DE"/>
            </w:rPr>
            <w:t>juli</w:t>
          </w:r>
          <w:proofErr w:type="spellEnd"/>
          <w:r w:rsidRPr="00DB6D77">
            <w:rPr>
              <w:lang w:val="de-DE"/>
            </w:rPr>
            <w:t xml:space="preserve"> 2018</w:t>
          </w:r>
        </w:sdtContent>
      </w:sdt>
    </w:p>
    <w:p w14:paraId="155AE27C" w14:textId="77777777" w:rsidR="003769DD" w:rsidRPr="00DB6D77" w:rsidRDefault="003769DD" w:rsidP="004E7A8F">
      <w:pPr>
        <w:pStyle w:val="Brdtextutanavstnd"/>
        <w:rPr>
          <w:lang w:val="de-DE"/>
        </w:rPr>
      </w:pPr>
    </w:p>
    <w:p w14:paraId="5AAF618C" w14:textId="77777777" w:rsidR="003769DD" w:rsidRPr="00DB6D77" w:rsidRDefault="003769DD" w:rsidP="004E7A8F">
      <w:pPr>
        <w:pStyle w:val="Brdtextutanavstnd"/>
        <w:rPr>
          <w:lang w:val="de-DE"/>
        </w:rPr>
      </w:pPr>
    </w:p>
    <w:p w14:paraId="153E2209" w14:textId="77777777" w:rsidR="003769DD" w:rsidRPr="00FF5C33" w:rsidRDefault="003769DD" w:rsidP="00DB48AB">
      <w:pPr>
        <w:pStyle w:val="Brdtext"/>
        <w:rPr>
          <w:lang w:val="de-DE"/>
        </w:rPr>
      </w:pPr>
      <w:r w:rsidRPr="00FF5C33">
        <w:rPr>
          <w:lang w:val="de-DE"/>
        </w:rPr>
        <w:t>Alice Bah Kuhnke</w:t>
      </w:r>
    </w:p>
    <w:sectPr w:rsidR="003769DD" w:rsidRPr="00FF5C33" w:rsidSect="003769DD">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39A0" w14:textId="77777777" w:rsidR="008E6235" w:rsidRDefault="008E6235" w:rsidP="00A87A54">
      <w:pPr>
        <w:spacing w:after="0" w:line="240" w:lineRule="auto"/>
      </w:pPr>
      <w:r>
        <w:separator/>
      </w:r>
    </w:p>
  </w:endnote>
  <w:endnote w:type="continuationSeparator" w:id="0">
    <w:p w14:paraId="118989B7" w14:textId="77777777" w:rsidR="008E6235" w:rsidRDefault="008E623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BCB84E" w14:textId="77777777" w:rsidTr="006A26EC">
      <w:trPr>
        <w:trHeight w:val="227"/>
        <w:jc w:val="right"/>
      </w:trPr>
      <w:tc>
        <w:tcPr>
          <w:tcW w:w="708" w:type="dxa"/>
          <w:vAlign w:val="bottom"/>
        </w:tcPr>
        <w:p w14:paraId="7224C594" w14:textId="6C87192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C08A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C08AC">
            <w:rPr>
              <w:rStyle w:val="Sidnummer"/>
              <w:noProof/>
            </w:rPr>
            <w:t>2</w:t>
          </w:r>
          <w:r>
            <w:rPr>
              <w:rStyle w:val="Sidnummer"/>
            </w:rPr>
            <w:fldChar w:fldCharType="end"/>
          </w:r>
          <w:r>
            <w:rPr>
              <w:rStyle w:val="Sidnummer"/>
            </w:rPr>
            <w:t>)</w:t>
          </w:r>
        </w:p>
      </w:tc>
    </w:tr>
    <w:tr w:rsidR="005606BC" w:rsidRPr="00347E11" w14:paraId="3E968511" w14:textId="77777777" w:rsidTr="006A26EC">
      <w:trPr>
        <w:trHeight w:val="850"/>
        <w:jc w:val="right"/>
      </w:trPr>
      <w:tc>
        <w:tcPr>
          <w:tcW w:w="708" w:type="dxa"/>
          <w:vAlign w:val="bottom"/>
        </w:tcPr>
        <w:p w14:paraId="6DF72D6C" w14:textId="77777777" w:rsidR="005606BC" w:rsidRPr="00347E11" w:rsidRDefault="005606BC" w:rsidP="005606BC">
          <w:pPr>
            <w:pStyle w:val="Sidfot"/>
            <w:spacing w:line="276" w:lineRule="auto"/>
            <w:jc w:val="right"/>
          </w:pPr>
        </w:p>
      </w:tc>
    </w:tr>
  </w:tbl>
  <w:p w14:paraId="2F7BA85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EC785C" w14:textId="77777777" w:rsidTr="001F4302">
      <w:trPr>
        <w:trHeight w:val="510"/>
      </w:trPr>
      <w:tc>
        <w:tcPr>
          <w:tcW w:w="8525" w:type="dxa"/>
          <w:gridSpan w:val="2"/>
          <w:vAlign w:val="bottom"/>
        </w:tcPr>
        <w:p w14:paraId="4923E3F1" w14:textId="77777777" w:rsidR="00347E11" w:rsidRPr="00347E11" w:rsidRDefault="00347E11" w:rsidP="00347E11">
          <w:pPr>
            <w:pStyle w:val="Sidfot"/>
            <w:rPr>
              <w:sz w:val="8"/>
            </w:rPr>
          </w:pPr>
        </w:p>
      </w:tc>
    </w:tr>
    <w:tr w:rsidR="00093408" w:rsidRPr="00EE3C0F" w14:paraId="741B3A05" w14:textId="77777777" w:rsidTr="00C26068">
      <w:trPr>
        <w:trHeight w:val="227"/>
      </w:trPr>
      <w:tc>
        <w:tcPr>
          <w:tcW w:w="4074" w:type="dxa"/>
        </w:tcPr>
        <w:p w14:paraId="0AD212CE" w14:textId="77777777" w:rsidR="00347E11" w:rsidRPr="00F53AEA" w:rsidRDefault="00347E11" w:rsidP="00C26068">
          <w:pPr>
            <w:pStyle w:val="Sidfot"/>
            <w:spacing w:line="276" w:lineRule="auto"/>
          </w:pPr>
        </w:p>
      </w:tc>
      <w:tc>
        <w:tcPr>
          <w:tcW w:w="4451" w:type="dxa"/>
        </w:tcPr>
        <w:p w14:paraId="382810DA" w14:textId="77777777" w:rsidR="00093408" w:rsidRPr="00F53AEA" w:rsidRDefault="00093408" w:rsidP="00F53AEA">
          <w:pPr>
            <w:pStyle w:val="Sidfot"/>
            <w:spacing w:line="276" w:lineRule="auto"/>
          </w:pPr>
        </w:p>
      </w:tc>
    </w:tr>
  </w:tbl>
  <w:p w14:paraId="538DCA9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484C" w14:textId="77777777" w:rsidR="008E6235" w:rsidRDefault="008E6235" w:rsidP="00A87A54">
      <w:pPr>
        <w:spacing w:after="0" w:line="240" w:lineRule="auto"/>
      </w:pPr>
      <w:r>
        <w:separator/>
      </w:r>
    </w:p>
  </w:footnote>
  <w:footnote w:type="continuationSeparator" w:id="0">
    <w:p w14:paraId="49BC30A0" w14:textId="77777777" w:rsidR="008E6235" w:rsidRDefault="008E623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769DD" w14:paraId="27B81A1F" w14:textId="77777777" w:rsidTr="00C93EBA">
      <w:trPr>
        <w:trHeight w:val="227"/>
      </w:trPr>
      <w:tc>
        <w:tcPr>
          <w:tcW w:w="5534" w:type="dxa"/>
        </w:tcPr>
        <w:p w14:paraId="26282072" w14:textId="77777777" w:rsidR="003769DD" w:rsidRPr="007D73AB" w:rsidRDefault="003769DD">
          <w:pPr>
            <w:pStyle w:val="Sidhuvud"/>
          </w:pPr>
        </w:p>
      </w:tc>
      <w:tc>
        <w:tcPr>
          <w:tcW w:w="3170" w:type="dxa"/>
          <w:vAlign w:val="bottom"/>
        </w:tcPr>
        <w:p w14:paraId="6C7186EF" w14:textId="77777777" w:rsidR="003769DD" w:rsidRPr="007D73AB" w:rsidRDefault="003769DD" w:rsidP="00340DE0">
          <w:pPr>
            <w:pStyle w:val="Sidhuvud"/>
          </w:pPr>
        </w:p>
      </w:tc>
      <w:tc>
        <w:tcPr>
          <w:tcW w:w="1134" w:type="dxa"/>
        </w:tcPr>
        <w:p w14:paraId="5A5270A4" w14:textId="77777777" w:rsidR="003769DD" w:rsidRDefault="003769DD" w:rsidP="005A703A">
          <w:pPr>
            <w:pStyle w:val="Sidhuvud"/>
          </w:pPr>
        </w:p>
      </w:tc>
    </w:tr>
    <w:tr w:rsidR="003769DD" w14:paraId="05C05ADC" w14:textId="77777777" w:rsidTr="00C93EBA">
      <w:trPr>
        <w:trHeight w:val="1928"/>
      </w:trPr>
      <w:tc>
        <w:tcPr>
          <w:tcW w:w="5534" w:type="dxa"/>
        </w:tcPr>
        <w:p w14:paraId="5CCEE93B" w14:textId="77777777" w:rsidR="003769DD" w:rsidRPr="00340DE0" w:rsidRDefault="003769DD" w:rsidP="00340DE0">
          <w:pPr>
            <w:pStyle w:val="Sidhuvud"/>
          </w:pPr>
          <w:r>
            <w:rPr>
              <w:noProof/>
            </w:rPr>
            <w:drawing>
              <wp:inline distT="0" distB="0" distL="0" distR="0" wp14:anchorId="7200DCCC" wp14:editId="262374B9">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8D671B3" w14:textId="77777777" w:rsidR="003769DD" w:rsidRPr="00710A6C" w:rsidRDefault="003769DD" w:rsidP="00EE3C0F">
          <w:pPr>
            <w:pStyle w:val="Sidhuvud"/>
            <w:rPr>
              <w:b/>
            </w:rPr>
          </w:pPr>
        </w:p>
        <w:p w14:paraId="25D49DC5" w14:textId="77777777" w:rsidR="003769DD" w:rsidRDefault="003769DD" w:rsidP="00EE3C0F">
          <w:pPr>
            <w:pStyle w:val="Sidhuvud"/>
          </w:pPr>
        </w:p>
        <w:p w14:paraId="68B55BD1" w14:textId="77777777" w:rsidR="003769DD" w:rsidRDefault="003769DD" w:rsidP="00EE3C0F">
          <w:pPr>
            <w:pStyle w:val="Sidhuvud"/>
          </w:pPr>
        </w:p>
        <w:p w14:paraId="1090452F" w14:textId="77777777" w:rsidR="003769DD" w:rsidRDefault="003769DD" w:rsidP="00EE3C0F">
          <w:pPr>
            <w:pStyle w:val="Sidhuvud"/>
          </w:pPr>
        </w:p>
        <w:sdt>
          <w:sdtPr>
            <w:alias w:val="Dnr"/>
            <w:tag w:val="ccRKShow_Dnr"/>
            <w:id w:val="-829283628"/>
            <w:placeholder>
              <w:docPart w:val="24BB05D651D34F06AC79A4745DB178F3"/>
            </w:placeholder>
            <w:dataBinding w:prefixMappings="xmlns:ns0='http://lp/documentinfo/RK' " w:xpath="/ns0:DocumentInfo[1]/ns0:BaseInfo[1]/ns0:Dnr[1]" w:storeItemID="{BA6662A9-CC57-45DD-BB9E-BCC293DF4F60}"/>
            <w:text/>
          </w:sdtPr>
          <w:sdtEndPr/>
          <w:sdtContent>
            <w:p w14:paraId="09BAD0E7" w14:textId="77777777" w:rsidR="003769DD" w:rsidRDefault="003769DD" w:rsidP="00EE3C0F">
              <w:pPr>
                <w:pStyle w:val="Sidhuvud"/>
              </w:pPr>
              <w:r>
                <w:t>Ku2018/</w:t>
              </w:r>
              <w:r w:rsidR="00062B41">
                <w:t>01465/MF</w:t>
              </w:r>
            </w:p>
          </w:sdtContent>
        </w:sdt>
        <w:sdt>
          <w:sdtPr>
            <w:alias w:val="DocNumber"/>
            <w:tag w:val="DocNumber"/>
            <w:id w:val="1726028884"/>
            <w:placeholder>
              <w:docPart w:val="659CE69B64EB4BE881DB3C918577544C"/>
            </w:placeholder>
            <w:showingPlcHdr/>
            <w:dataBinding w:prefixMappings="xmlns:ns0='http://lp/documentinfo/RK' " w:xpath="/ns0:DocumentInfo[1]/ns0:BaseInfo[1]/ns0:DocNumber[1]" w:storeItemID="{BA6662A9-CC57-45DD-BB9E-BCC293DF4F60}"/>
            <w:text/>
          </w:sdtPr>
          <w:sdtEndPr/>
          <w:sdtContent>
            <w:p w14:paraId="5EECE391" w14:textId="77777777" w:rsidR="003769DD" w:rsidRDefault="003769DD" w:rsidP="00EE3C0F">
              <w:pPr>
                <w:pStyle w:val="Sidhuvud"/>
              </w:pPr>
              <w:r>
                <w:rPr>
                  <w:rStyle w:val="Platshllartext"/>
                </w:rPr>
                <w:t xml:space="preserve"> </w:t>
              </w:r>
            </w:p>
          </w:sdtContent>
        </w:sdt>
        <w:p w14:paraId="40E30D9D" w14:textId="77777777" w:rsidR="003769DD" w:rsidRDefault="003769DD" w:rsidP="00EE3C0F">
          <w:pPr>
            <w:pStyle w:val="Sidhuvud"/>
          </w:pPr>
        </w:p>
      </w:tc>
      <w:tc>
        <w:tcPr>
          <w:tcW w:w="1134" w:type="dxa"/>
        </w:tcPr>
        <w:p w14:paraId="618E1501" w14:textId="77777777" w:rsidR="003769DD" w:rsidRDefault="003769DD" w:rsidP="0094502D">
          <w:pPr>
            <w:pStyle w:val="Sidhuvud"/>
          </w:pPr>
        </w:p>
        <w:p w14:paraId="22C8A075" w14:textId="77777777" w:rsidR="003769DD" w:rsidRPr="0094502D" w:rsidRDefault="003769DD" w:rsidP="00EC71A6">
          <w:pPr>
            <w:pStyle w:val="Sidhuvud"/>
          </w:pPr>
        </w:p>
      </w:tc>
    </w:tr>
    <w:tr w:rsidR="003769DD" w14:paraId="5215A58D" w14:textId="77777777" w:rsidTr="00C93EBA">
      <w:trPr>
        <w:trHeight w:val="2268"/>
      </w:trPr>
      <w:sdt>
        <w:sdtPr>
          <w:rPr>
            <w:b/>
          </w:rPr>
          <w:alias w:val="SenderText"/>
          <w:tag w:val="ccRKShow_SenderText"/>
          <w:id w:val="1374046025"/>
          <w:placeholder>
            <w:docPart w:val="7581988044EE46DCB0C63C590F769C9D"/>
          </w:placeholder>
        </w:sdtPr>
        <w:sdtEndPr/>
        <w:sdtContent>
          <w:tc>
            <w:tcPr>
              <w:tcW w:w="5534" w:type="dxa"/>
              <w:tcMar>
                <w:right w:w="1134" w:type="dxa"/>
              </w:tcMar>
            </w:tcPr>
            <w:p w14:paraId="3F6A5FCC" w14:textId="77777777" w:rsidR="003769DD" w:rsidRPr="003769DD" w:rsidRDefault="003769DD" w:rsidP="00340DE0">
              <w:pPr>
                <w:pStyle w:val="Sidhuvud"/>
                <w:rPr>
                  <w:b/>
                </w:rPr>
              </w:pPr>
              <w:r w:rsidRPr="003769DD">
                <w:rPr>
                  <w:b/>
                </w:rPr>
                <w:t>Kulturdepartementet</w:t>
              </w:r>
            </w:p>
            <w:p w14:paraId="6EE9DF96" w14:textId="77777777" w:rsidR="00062B41" w:rsidRDefault="003769DD" w:rsidP="00340DE0">
              <w:pPr>
                <w:pStyle w:val="Sidhuvud"/>
              </w:pPr>
              <w:r w:rsidRPr="003769DD">
                <w:t>Kultur- och demokratiministern</w:t>
              </w:r>
            </w:p>
            <w:p w14:paraId="1D336C77" w14:textId="77777777" w:rsidR="00062B41" w:rsidRDefault="00062B41" w:rsidP="00340DE0">
              <w:pPr>
                <w:pStyle w:val="Sidhuvud"/>
              </w:pPr>
            </w:p>
            <w:p w14:paraId="759C64A6" w14:textId="26AEF67B" w:rsidR="003769DD" w:rsidRPr="003769DD" w:rsidRDefault="003769DD" w:rsidP="00340DE0">
              <w:pPr>
                <w:pStyle w:val="Sidhuvud"/>
                <w:rPr>
                  <w:b/>
                </w:rPr>
              </w:pPr>
            </w:p>
          </w:tc>
        </w:sdtContent>
      </w:sdt>
      <w:sdt>
        <w:sdtPr>
          <w:alias w:val="Recipient"/>
          <w:tag w:val="ccRKShow_Recipient"/>
          <w:id w:val="-28344517"/>
          <w:placeholder>
            <w:docPart w:val="D4B7EC82D60F44578063A047974F4498"/>
          </w:placeholder>
          <w:dataBinding w:prefixMappings="xmlns:ns0='http://lp/documentinfo/RK' " w:xpath="/ns0:DocumentInfo[1]/ns0:BaseInfo[1]/ns0:Recipient[1]" w:storeItemID="{BA6662A9-CC57-45DD-BB9E-BCC293DF4F60}"/>
          <w:text w:multiLine="1"/>
        </w:sdtPr>
        <w:sdtEndPr/>
        <w:sdtContent>
          <w:tc>
            <w:tcPr>
              <w:tcW w:w="3170" w:type="dxa"/>
            </w:tcPr>
            <w:p w14:paraId="0BCE1B56" w14:textId="77777777" w:rsidR="003769DD" w:rsidRDefault="003769DD" w:rsidP="00547B89">
              <w:pPr>
                <w:pStyle w:val="Sidhuvud"/>
              </w:pPr>
              <w:r>
                <w:t>Till riksdagen</w:t>
              </w:r>
            </w:p>
          </w:tc>
        </w:sdtContent>
      </w:sdt>
      <w:tc>
        <w:tcPr>
          <w:tcW w:w="1134" w:type="dxa"/>
        </w:tcPr>
        <w:p w14:paraId="7CFB5C6C" w14:textId="77777777" w:rsidR="003769DD" w:rsidRDefault="003769DD" w:rsidP="003E6020">
          <w:pPr>
            <w:pStyle w:val="Sidhuvud"/>
          </w:pPr>
        </w:p>
      </w:tc>
    </w:tr>
  </w:tbl>
  <w:p w14:paraId="237CF80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DD"/>
    <w:rsid w:val="00000290"/>
    <w:rsid w:val="000033AA"/>
    <w:rsid w:val="00004D5C"/>
    <w:rsid w:val="00005F68"/>
    <w:rsid w:val="00006CA7"/>
    <w:rsid w:val="00012B00"/>
    <w:rsid w:val="00014EF6"/>
    <w:rsid w:val="00017197"/>
    <w:rsid w:val="0001725B"/>
    <w:rsid w:val="000203B0"/>
    <w:rsid w:val="00025992"/>
    <w:rsid w:val="00026711"/>
    <w:rsid w:val="0002708E"/>
    <w:rsid w:val="0003679E"/>
    <w:rsid w:val="00041EDC"/>
    <w:rsid w:val="000428AF"/>
    <w:rsid w:val="0004352E"/>
    <w:rsid w:val="00053CAA"/>
    <w:rsid w:val="00054D44"/>
    <w:rsid w:val="0005644B"/>
    <w:rsid w:val="00057FE0"/>
    <w:rsid w:val="0006142D"/>
    <w:rsid w:val="000620FD"/>
    <w:rsid w:val="00062B41"/>
    <w:rsid w:val="00063DCB"/>
    <w:rsid w:val="00066BC9"/>
    <w:rsid w:val="0007033C"/>
    <w:rsid w:val="00071C0D"/>
    <w:rsid w:val="00072FFC"/>
    <w:rsid w:val="00073B75"/>
    <w:rsid w:val="000757FC"/>
    <w:rsid w:val="00084991"/>
    <w:rsid w:val="000862E0"/>
    <w:rsid w:val="000873C3"/>
    <w:rsid w:val="00093408"/>
    <w:rsid w:val="00093BBF"/>
    <w:rsid w:val="0009435C"/>
    <w:rsid w:val="000A13CA"/>
    <w:rsid w:val="000A456A"/>
    <w:rsid w:val="000A5E43"/>
    <w:rsid w:val="000A6424"/>
    <w:rsid w:val="000B3443"/>
    <w:rsid w:val="000B56A9"/>
    <w:rsid w:val="000C61D1"/>
    <w:rsid w:val="000D31A9"/>
    <w:rsid w:val="000E12D9"/>
    <w:rsid w:val="000E24CB"/>
    <w:rsid w:val="000E59A9"/>
    <w:rsid w:val="000E638A"/>
    <w:rsid w:val="000E6472"/>
    <w:rsid w:val="000F00B8"/>
    <w:rsid w:val="000F1EA7"/>
    <w:rsid w:val="000F2084"/>
    <w:rsid w:val="000F6462"/>
    <w:rsid w:val="00104FB8"/>
    <w:rsid w:val="00106F29"/>
    <w:rsid w:val="00113168"/>
    <w:rsid w:val="0011413E"/>
    <w:rsid w:val="0012033A"/>
    <w:rsid w:val="00121002"/>
    <w:rsid w:val="00122D16"/>
    <w:rsid w:val="00125B5E"/>
    <w:rsid w:val="00126E6B"/>
    <w:rsid w:val="00130EC3"/>
    <w:rsid w:val="001331B1"/>
    <w:rsid w:val="00134837"/>
    <w:rsid w:val="00135111"/>
    <w:rsid w:val="001428E2"/>
    <w:rsid w:val="00166A00"/>
    <w:rsid w:val="00167FA8"/>
    <w:rsid w:val="00170CE4"/>
    <w:rsid w:val="0017300E"/>
    <w:rsid w:val="00173126"/>
    <w:rsid w:val="00176A26"/>
    <w:rsid w:val="00177287"/>
    <w:rsid w:val="001813DF"/>
    <w:rsid w:val="0018246A"/>
    <w:rsid w:val="00185322"/>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7EA4"/>
    <w:rsid w:val="002516EA"/>
    <w:rsid w:val="00260D2D"/>
    <w:rsid w:val="00264503"/>
    <w:rsid w:val="002711C9"/>
    <w:rsid w:val="00271D00"/>
    <w:rsid w:val="00275872"/>
    <w:rsid w:val="00280C0F"/>
    <w:rsid w:val="00281106"/>
    <w:rsid w:val="00282263"/>
    <w:rsid w:val="00282417"/>
    <w:rsid w:val="00282D27"/>
    <w:rsid w:val="00287F0D"/>
    <w:rsid w:val="00292420"/>
    <w:rsid w:val="00296B7A"/>
    <w:rsid w:val="00297B1F"/>
    <w:rsid w:val="002A6820"/>
    <w:rsid w:val="002B6849"/>
    <w:rsid w:val="002C5B48"/>
    <w:rsid w:val="002D234F"/>
    <w:rsid w:val="002D2647"/>
    <w:rsid w:val="002D4298"/>
    <w:rsid w:val="002D4829"/>
    <w:rsid w:val="002D6BF6"/>
    <w:rsid w:val="002E2C89"/>
    <w:rsid w:val="002E3609"/>
    <w:rsid w:val="002E4BC3"/>
    <w:rsid w:val="002E4D3F"/>
    <w:rsid w:val="002E61A5"/>
    <w:rsid w:val="002E6C95"/>
    <w:rsid w:val="002F3675"/>
    <w:rsid w:val="002F59E0"/>
    <w:rsid w:val="002F66A6"/>
    <w:rsid w:val="0030309D"/>
    <w:rsid w:val="003050DB"/>
    <w:rsid w:val="00310561"/>
    <w:rsid w:val="0031073C"/>
    <w:rsid w:val="00311D8C"/>
    <w:rsid w:val="0031273D"/>
    <w:rsid w:val="003128E2"/>
    <w:rsid w:val="003153D9"/>
    <w:rsid w:val="00321621"/>
    <w:rsid w:val="00323EF7"/>
    <w:rsid w:val="003240E1"/>
    <w:rsid w:val="00326C03"/>
    <w:rsid w:val="00327474"/>
    <w:rsid w:val="003277B5"/>
    <w:rsid w:val="00337C5E"/>
    <w:rsid w:val="00340DE0"/>
    <w:rsid w:val="00341F47"/>
    <w:rsid w:val="00342327"/>
    <w:rsid w:val="00347E11"/>
    <w:rsid w:val="003503DD"/>
    <w:rsid w:val="00350696"/>
    <w:rsid w:val="00350C92"/>
    <w:rsid w:val="003542C5"/>
    <w:rsid w:val="00365461"/>
    <w:rsid w:val="00370311"/>
    <w:rsid w:val="003769DD"/>
    <w:rsid w:val="00380663"/>
    <w:rsid w:val="003853E3"/>
    <w:rsid w:val="0038587E"/>
    <w:rsid w:val="00387E6B"/>
    <w:rsid w:val="00392ED4"/>
    <w:rsid w:val="00393680"/>
    <w:rsid w:val="00394297"/>
    <w:rsid w:val="00394D4C"/>
    <w:rsid w:val="003A1315"/>
    <w:rsid w:val="003A2E73"/>
    <w:rsid w:val="003A3071"/>
    <w:rsid w:val="003A5969"/>
    <w:rsid w:val="003A5C58"/>
    <w:rsid w:val="003B0C81"/>
    <w:rsid w:val="003C2E17"/>
    <w:rsid w:val="003C7BE0"/>
    <w:rsid w:val="003D0DD3"/>
    <w:rsid w:val="003D17EF"/>
    <w:rsid w:val="003D3535"/>
    <w:rsid w:val="003D7B03"/>
    <w:rsid w:val="003E5A50"/>
    <w:rsid w:val="003E6020"/>
    <w:rsid w:val="003F1F1F"/>
    <w:rsid w:val="003F299F"/>
    <w:rsid w:val="003F6B92"/>
    <w:rsid w:val="00402CD1"/>
    <w:rsid w:val="00403D15"/>
    <w:rsid w:val="00404DB4"/>
    <w:rsid w:val="0041223B"/>
    <w:rsid w:val="00413A4E"/>
    <w:rsid w:val="00415163"/>
    <w:rsid w:val="004157BE"/>
    <w:rsid w:val="0042068E"/>
    <w:rsid w:val="00422030"/>
    <w:rsid w:val="00422A7F"/>
    <w:rsid w:val="00431A7B"/>
    <w:rsid w:val="0043623F"/>
    <w:rsid w:val="00441D70"/>
    <w:rsid w:val="004425C2"/>
    <w:rsid w:val="00445604"/>
    <w:rsid w:val="00453972"/>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08AC"/>
    <w:rsid w:val="004C3A3F"/>
    <w:rsid w:val="004C55D5"/>
    <w:rsid w:val="004C5686"/>
    <w:rsid w:val="004C70EE"/>
    <w:rsid w:val="004D766C"/>
    <w:rsid w:val="004E1DE3"/>
    <w:rsid w:val="004E251B"/>
    <w:rsid w:val="004E25CD"/>
    <w:rsid w:val="004E6D22"/>
    <w:rsid w:val="004F0448"/>
    <w:rsid w:val="004F1EA0"/>
    <w:rsid w:val="004F6525"/>
    <w:rsid w:val="004F6FE2"/>
    <w:rsid w:val="00502169"/>
    <w:rsid w:val="00505905"/>
    <w:rsid w:val="00511A1B"/>
    <w:rsid w:val="00511A68"/>
    <w:rsid w:val="00513E7D"/>
    <w:rsid w:val="00514A67"/>
    <w:rsid w:val="00520894"/>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75D15"/>
    <w:rsid w:val="00582918"/>
    <w:rsid w:val="005850D7"/>
    <w:rsid w:val="0058522F"/>
    <w:rsid w:val="00586266"/>
    <w:rsid w:val="00595EDE"/>
    <w:rsid w:val="00596E2B"/>
    <w:rsid w:val="005A0CBA"/>
    <w:rsid w:val="005A2022"/>
    <w:rsid w:val="005A5193"/>
    <w:rsid w:val="005A5673"/>
    <w:rsid w:val="005B115A"/>
    <w:rsid w:val="005B537F"/>
    <w:rsid w:val="005C120D"/>
    <w:rsid w:val="005D07C2"/>
    <w:rsid w:val="005D2488"/>
    <w:rsid w:val="005D37A8"/>
    <w:rsid w:val="005E2F29"/>
    <w:rsid w:val="005E400D"/>
    <w:rsid w:val="005E4CF8"/>
    <w:rsid w:val="005E4E79"/>
    <w:rsid w:val="005E5CE7"/>
    <w:rsid w:val="005F08C5"/>
    <w:rsid w:val="0060162C"/>
    <w:rsid w:val="00605718"/>
    <w:rsid w:val="00605C66"/>
    <w:rsid w:val="006175D7"/>
    <w:rsid w:val="006208E5"/>
    <w:rsid w:val="006273E4"/>
    <w:rsid w:val="00631F82"/>
    <w:rsid w:val="00632AE6"/>
    <w:rsid w:val="00633B59"/>
    <w:rsid w:val="006358C8"/>
    <w:rsid w:val="0064133A"/>
    <w:rsid w:val="006431B4"/>
    <w:rsid w:val="00645110"/>
    <w:rsid w:val="00647FD7"/>
    <w:rsid w:val="00650080"/>
    <w:rsid w:val="00651F17"/>
    <w:rsid w:val="00654B4D"/>
    <w:rsid w:val="0065559D"/>
    <w:rsid w:val="00660D84"/>
    <w:rsid w:val="0066133A"/>
    <w:rsid w:val="0066378C"/>
    <w:rsid w:val="006700F0"/>
    <w:rsid w:val="00670A48"/>
    <w:rsid w:val="00671B4E"/>
    <w:rsid w:val="00672F6F"/>
    <w:rsid w:val="00674C2F"/>
    <w:rsid w:val="00674C8B"/>
    <w:rsid w:val="00680658"/>
    <w:rsid w:val="0069149C"/>
    <w:rsid w:val="00691AEE"/>
    <w:rsid w:val="0069523C"/>
    <w:rsid w:val="006962CA"/>
    <w:rsid w:val="00696A95"/>
    <w:rsid w:val="006A09DA"/>
    <w:rsid w:val="006A1835"/>
    <w:rsid w:val="006B4A30"/>
    <w:rsid w:val="006B7569"/>
    <w:rsid w:val="006C2558"/>
    <w:rsid w:val="006C28EE"/>
    <w:rsid w:val="006D2998"/>
    <w:rsid w:val="006D3188"/>
    <w:rsid w:val="006E08FC"/>
    <w:rsid w:val="006E654E"/>
    <w:rsid w:val="006F2588"/>
    <w:rsid w:val="006F35C6"/>
    <w:rsid w:val="006F5D3B"/>
    <w:rsid w:val="00702011"/>
    <w:rsid w:val="007102EF"/>
    <w:rsid w:val="00710A6C"/>
    <w:rsid w:val="00710D98"/>
    <w:rsid w:val="00711CE9"/>
    <w:rsid w:val="00712266"/>
    <w:rsid w:val="00712593"/>
    <w:rsid w:val="00712D82"/>
    <w:rsid w:val="00716E22"/>
    <w:rsid w:val="007171AB"/>
    <w:rsid w:val="007213D0"/>
    <w:rsid w:val="007237B6"/>
    <w:rsid w:val="00732599"/>
    <w:rsid w:val="00743E09"/>
    <w:rsid w:val="00744FCC"/>
    <w:rsid w:val="00750C93"/>
    <w:rsid w:val="00754E24"/>
    <w:rsid w:val="00757B3B"/>
    <w:rsid w:val="00761B61"/>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06275"/>
    <w:rsid w:val="008178E6"/>
    <w:rsid w:val="0082249C"/>
    <w:rsid w:val="00826569"/>
    <w:rsid w:val="00830B7B"/>
    <w:rsid w:val="00832661"/>
    <w:rsid w:val="008349AA"/>
    <w:rsid w:val="00836F9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9B"/>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235"/>
    <w:rsid w:val="008E65A8"/>
    <w:rsid w:val="008E77D6"/>
    <w:rsid w:val="00901A83"/>
    <w:rsid w:val="009036E7"/>
    <w:rsid w:val="0091053B"/>
    <w:rsid w:val="00912945"/>
    <w:rsid w:val="00915D4C"/>
    <w:rsid w:val="009279B2"/>
    <w:rsid w:val="00933D35"/>
    <w:rsid w:val="00935814"/>
    <w:rsid w:val="0094502D"/>
    <w:rsid w:val="00947013"/>
    <w:rsid w:val="00973084"/>
    <w:rsid w:val="009730AD"/>
    <w:rsid w:val="00984EA2"/>
    <w:rsid w:val="009857A6"/>
    <w:rsid w:val="00986CC3"/>
    <w:rsid w:val="0099068E"/>
    <w:rsid w:val="009920AA"/>
    <w:rsid w:val="00992943"/>
    <w:rsid w:val="009931B3"/>
    <w:rsid w:val="009A0866"/>
    <w:rsid w:val="009A0A5B"/>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43A8"/>
    <w:rsid w:val="00A65996"/>
    <w:rsid w:val="00A67276"/>
    <w:rsid w:val="00A67588"/>
    <w:rsid w:val="00A67840"/>
    <w:rsid w:val="00A71A9E"/>
    <w:rsid w:val="00A7382D"/>
    <w:rsid w:val="00A743AC"/>
    <w:rsid w:val="00A8483F"/>
    <w:rsid w:val="00A870B0"/>
    <w:rsid w:val="00A87A54"/>
    <w:rsid w:val="00AA1809"/>
    <w:rsid w:val="00AA565F"/>
    <w:rsid w:val="00AA73F5"/>
    <w:rsid w:val="00AB5033"/>
    <w:rsid w:val="00AB5519"/>
    <w:rsid w:val="00AB6313"/>
    <w:rsid w:val="00AB71DD"/>
    <w:rsid w:val="00AC15C5"/>
    <w:rsid w:val="00AC3A6B"/>
    <w:rsid w:val="00AD0E75"/>
    <w:rsid w:val="00AD7C70"/>
    <w:rsid w:val="00AE7BD8"/>
    <w:rsid w:val="00AE7D02"/>
    <w:rsid w:val="00AF0BB7"/>
    <w:rsid w:val="00AF0BDE"/>
    <w:rsid w:val="00AF0EDE"/>
    <w:rsid w:val="00AF4853"/>
    <w:rsid w:val="00B01A04"/>
    <w:rsid w:val="00B0234E"/>
    <w:rsid w:val="00B06751"/>
    <w:rsid w:val="00B149E2"/>
    <w:rsid w:val="00B2169D"/>
    <w:rsid w:val="00B21CBB"/>
    <w:rsid w:val="00B263C0"/>
    <w:rsid w:val="00B316CA"/>
    <w:rsid w:val="00B31BFB"/>
    <w:rsid w:val="00B3528F"/>
    <w:rsid w:val="00B357AB"/>
    <w:rsid w:val="00B41F72"/>
    <w:rsid w:val="00B44E90"/>
    <w:rsid w:val="00B45324"/>
    <w:rsid w:val="00B45D17"/>
    <w:rsid w:val="00B47956"/>
    <w:rsid w:val="00B517E1"/>
    <w:rsid w:val="00B55E70"/>
    <w:rsid w:val="00B60238"/>
    <w:rsid w:val="00B64962"/>
    <w:rsid w:val="00B66AC0"/>
    <w:rsid w:val="00B71634"/>
    <w:rsid w:val="00B73091"/>
    <w:rsid w:val="00B80840"/>
    <w:rsid w:val="00B815FC"/>
    <w:rsid w:val="00B82A05"/>
    <w:rsid w:val="00B84409"/>
    <w:rsid w:val="00B84E2D"/>
    <w:rsid w:val="00B91839"/>
    <w:rsid w:val="00B927C9"/>
    <w:rsid w:val="00B96EFA"/>
    <w:rsid w:val="00BB4AC0"/>
    <w:rsid w:val="00BB4B3B"/>
    <w:rsid w:val="00BB5683"/>
    <w:rsid w:val="00BC112B"/>
    <w:rsid w:val="00BC17DF"/>
    <w:rsid w:val="00BC6832"/>
    <w:rsid w:val="00BD0826"/>
    <w:rsid w:val="00BD15AB"/>
    <w:rsid w:val="00BD181D"/>
    <w:rsid w:val="00BE045C"/>
    <w:rsid w:val="00BE0567"/>
    <w:rsid w:val="00BE302F"/>
    <w:rsid w:val="00BE3210"/>
    <w:rsid w:val="00BE350E"/>
    <w:rsid w:val="00BE4BF7"/>
    <w:rsid w:val="00BF27B2"/>
    <w:rsid w:val="00BF4F06"/>
    <w:rsid w:val="00BF534E"/>
    <w:rsid w:val="00BF5717"/>
    <w:rsid w:val="00C01585"/>
    <w:rsid w:val="00C0688A"/>
    <w:rsid w:val="00C141C6"/>
    <w:rsid w:val="00C16F5A"/>
    <w:rsid w:val="00C2071A"/>
    <w:rsid w:val="00C20ACB"/>
    <w:rsid w:val="00C23703"/>
    <w:rsid w:val="00C26068"/>
    <w:rsid w:val="00C26DF9"/>
    <w:rsid w:val="00C271A8"/>
    <w:rsid w:val="00C3050C"/>
    <w:rsid w:val="00C32067"/>
    <w:rsid w:val="00C36E3A"/>
    <w:rsid w:val="00C37A77"/>
    <w:rsid w:val="00C41141"/>
    <w:rsid w:val="00C45474"/>
    <w:rsid w:val="00C461E6"/>
    <w:rsid w:val="00C50771"/>
    <w:rsid w:val="00C508BE"/>
    <w:rsid w:val="00C63EC4"/>
    <w:rsid w:val="00C64CD9"/>
    <w:rsid w:val="00C670F8"/>
    <w:rsid w:val="00C72C6A"/>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1E1F"/>
    <w:rsid w:val="00CC41BA"/>
    <w:rsid w:val="00CD09EF"/>
    <w:rsid w:val="00CD17C1"/>
    <w:rsid w:val="00CD1C6C"/>
    <w:rsid w:val="00CD37F1"/>
    <w:rsid w:val="00CD6169"/>
    <w:rsid w:val="00CD6D76"/>
    <w:rsid w:val="00CD74DB"/>
    <w:rsid w:val="00CE14CC"/>
    <w:rsid w:val="00CE20BC"/>
    <w:rsid w:val="00CF1FD8"/>
    <w:rsid w:val="00CF45F2"/>
    <w:rsid w:val="00CF4FDC"/>
    <w:rsid w:val="00CF76CB"/>
    <w:rsid w:val="00D00E9E"/>
    <w:rsid w:val="00D01C22"/>
    <w:rsid w:val="00D021D2"/>
    <w:rsid w:val="00D061BB"/>
    <w:rsid w:val="00D07BE1"/>
    <w:rsid w:val="00D116C0"/>
    <w:rsid w:val="00D131FC"/>
    <w:rsid w:val="00D13433"/>
    <w:rsid w:val="00D13D8A"/>
    <w:rsid w:val="00D20DA7"/>
    <w:rsid w:val="00D279D8"/>
    <w:rsid w:val="00D27C8E"/>
    <w:rsid w:val="00D3026A"/>
    <w:rsid w:val="00D4141B"/>
    <w:rsid w:val="00D4145D"/>
    <w:rsid w:val="00D458F0"/>
    <w:rsid w:val="00D474A3"/>
    <w:rsid w:val="00D50707"/>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6D77"/>
    <w:rsid w:val="00DB714B"/>
    <w:rsid w:val="00DC10F6"/>
    <w:rsid w:val="00DC3E45"/>
    <w:rsid w:val="00DC4598"/>
    <w:rsid w:val="00DD0722"/>
    <w:rsid w:val="00DD212F"/>
    <w:rsid w:val="00DD4B76"/>
    <w:rsid w:val="00DF5BFB"/>
    <w:rsid w:val="00DF5CD6"/>
    <w:rsid w:val="00E022DA"/>
    <w:rsid w:val="00E03BCB"/>
    <w:rsid w:val="00E10E9B"/>
    <w:rsid w:val="00E124DC"/>
    <w:rsid w:val="00E2590F"/>
    <w:rsid w:val="00E26DDF"/>
    <w:rsid w:val="00E30167"/>
    <w:rsid w:val="00E33493"/>
    <w:rsid w:val="00E37922"/>
    <w:rsid w:val="00E406DF"/>
    <w:rsid w:val="00E415D3"/>
    <w:rsid w:val="00E469E4"/>
    <w:rsid w:val="00E475C3"/>
    <w:rsid w:val="00E509B0"/>
    <w:rsid w:val="00E50B11"/>
    <w:rsid w:val="00E54246"/>
    <w:rsid w:val="00E54BC8"/>
    <w:rsid w:val="00E55D8E"/>
    <w:rsid w:val="00E56DC0"/>
    <w:rsid w:val="00E73D6C"/>
    <w:rsid w:val="00E74A30"/>
    <w:rsid w:val="00E77778"/>
    <w:rsid w:val="00E77B7E"/>
    <w:rsid w:val="00E82DF1"/>
    <w:rsid w:val="00E93339"/>
    <w:rsid w:val="00E96532"/>
    <w:rsid w:val="00E973A0"/>
    <w:rsid w:val="00EA1688"/>
    <w:rsid w:val="00EA4BE6"/>
    <w:rsid w:val="00EA4C83"/>
    <w:rsid w:val="00EC0A92"/>
    <w:rsid w:val="00EC1DA0"/>
    <w:rsid w:val="00EC329B"/>
    <w:rsid w:val="00EC5ACA"/>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458"/>
    <w:rsid w:val="00F53AEA"/>
    <w:rsid w:val="00F55FC9"/>
    <w:rsid w:val="00F5663B"/>
    <w:rsid w:val="00F5674D"/>
    <w:rsid w:val="00F6392C"/>
    <w:rsid w:val="00F64256"/>
    <w:rsid w:val="00F66093"/>
    <w:rsid w:val="00F66657"/>
    <w:rsid w:val="00F6751E"/>
    <w:rsid w:val="00F70848"/>
    <w:rsid w:val="00F7396D"/>
    <w:rsid w:val="00F73A60"/>
    <w:rsid w:val="00F829C7"/>
    <w:rsid w:val="00F834AA"/>
    <w:rsid w:val="00F848D6"/>
    <w:rsid w:val="00F859AE"/>
    <w:rsid w:val="00F85B64"/>
    <w:rsid w:val="00F943C8"/>
    <w:rsid w:val="00F96B28"/>
    <w:rsid w:val="00FA1564"/>
    <w:rsid w:val="00FA41B4"/>
    <w:rsid w:val="00FA5DDD"/>
    <w:rsid w:val="00FA7644"/>
    <w:rsid w:val="00FC069A"/>
    <w:rsid w:val="00FC08A9"/>
    <w:rsid w:val="00FD0B7B"/>
    <w:rsid w:val="00FE1DCC"/>
    <w:rsid w:val="00FF0538"/>
    <w:rsid w:val="00FF5564"/>
    <w:rsid w:val="00FF5B88"/>
    <w:rsid w:val="00FF5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1E5B90"/>
  <w15:docId w15:val="{614C834F-F6B5-4373-AF98-22DEC02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B05D651D34F06AC79A4745DB178F3"/>
        <w:category>
          <w:name w:val="Allmänt"/>
          <w:gallery w:val="placeholder"/>
        </w:category>
        <w:types>
          <w:type w:val="bbPlcHdr"/>
        </w:types>
        <w:behaviors>
          <w:behavior w:val="content"/>
        </w:behaviors>
        <w:guid w:val="{EB9E0E75-AE5B-4C8B-9EC2-8DE6ED10AB94}"/>
      </w:docPartPr>
      <w:docPartBody>
        <w:p w:rsidR="008153B6" w:rsidRDefault="003E0BFE" w:rsidP="003E0BFE">
          <w:pPr>
            <w:pStyle w:val="24BB05D651D34F06AC79A4745DB178F3"/>
          </w:pPr>
          <w:r>
            <w:rPr>
              <w:rStyle w:val="Platshllartext"/>
            </w:rPr>
            <w:t xml:space="preserve"> </w:t>
          </w:r>
        </w:p>
      </w:docPartBody>
    </w:docPart>
    <w:docPart>
      <w:docPartPr>
        <w:name w:val="659CE69B64EB4BE881DB3C918577544C"/>
        <w:category>
          <w:name w:val="Allmänt"/>
          <w:gallery w:val="placeholder"/>
        </w:category>
        <w:types>
          <w:type w:val="bbPlcHdr"/>
        </w:types>
        <w:behaviors>
          <w:behavior w:val="content"/>
        </w:behaviors>
        <w:guid w:val="{94712D6B-63D8-45FC-9882-36DFE14930A3}"/>
      </w:docPartPr>
      <w:docPartBody>
        <w:p w:rsidR="008153B6" w:rsidRDefault="003E0BFE" w:rsidP="003E0BFE">
          <w:pPr>
            <w:pStyle w:val="659CE69B64EB4BE881DB3C918577544C"/>
          </w:pPr>
          <w:r>
            <w:rPr>
              <w:rStyle w:val="Platshllartext"/>
            </w:rPr>
            <w:t xml:space="preserve"> </w:t>
          </w:r>
        </w:p>
      </w:docPartBody>
    </w:docPart>
    <w:docPart>
      <w:docPartPr>
        <w:name w:val="7581988044EE46DCB0C63C590F769C9D"/>
        <w:category>
          <w:name w:val="Allmänt"/>
          <w:gallery w:val="placeholder"/>
        </w:category>
        <w:types>
          <w:type w:val="bbPlcHdr"/>
        </w:types>
        <w:behaviors>
          <w:behavior w:val="content"/>
        </w:behaviors>
        <w:guid w:val="{EAA3CE22-5C3B-42C5-8742-1EA0F745B5D9}"/>
      </w:docPartPr>
      <w:docPartBody>
        <w:p w:rsidR="008153B6" w:rsidRDefault="003E0BFE" w:rsidP="003E0BFE">
          <w:pPr>
            <w:pStyle w:val="7581988044EE46DCB0C63C590F769C9D"/>
          </w:pPr>
          <w:r>
            <w:rPr>
              <w:rStyle w:val="Platshllartext"/>
            </w:rPr>
            <w:t xml:space="preserve"> </w:t>
          </w:r>
        </w:p>
      </w:docPartBody>
    </w:docPart>
    <w:docPart>
      <w:docPartPr>
        <w:name w:val="D4B7EC82D60F44578063A047974F4498"/>
        <w:category>
          <w:name w:val="Allmänt"/>
          <w:gallery w:val="placeholder"/>
        </w:category>
        <w:types>
          <w:type w:val="bbPlcHdr"/>
        </w:types>
        <w:behaviors>
          <w:behavior w:val="content"/>
        </w:behaviors>
        <w:guid w:val="{26D9EA32-83E8-44F6-B470-46E5AB7D4030}"/>
      </w:docPartPr>
      <w:docPartBody>
        <w:p w:rsidR="008153B6" w:rsidRDefault="003E0BFE" w:rsidP="003E0BFE">
          <w:pPr>
            <w:pStyle w:val="D4B7EC82D60F44578063A047974F4498"/>
          </w:pPr>
          <w:r>
            <w:rPr>
              <w:rStyle w:val="Platshllartext"/>
            </w:rPr>
            <w:t xml:space="preserve"> </w:t>
          </w:r>
        </w:p>
      </w:docPartBody>
    </w:docPart>
    <w:docPart>
      <w:docPartPr>
        <w:name w:val="F1C24EFC268D4B3A9031D9F255446F26"/>
        <w:category>
          <w:name w:val="Allmänt"/>
          <w:gallery w:val="placeholder"/>
        </w:category>
        <w:types>
          <w:type w:val="bbPlcHdr"/>
        </w:types>
        <w:behaviors>
          <w:behavior w:val="content"/>
        </w:behaviors>
        <w:guid w:val="{D86FE5D3-045F-4C19-9B0E-FF8857D57C5F}"/>
      </w:docPartPr>
      <w:docPartBody>
        <w:p w:rsidR="008153B6" w:rsidRDefault="003E0BFE" w:rsidP="003E0BFE">
          <w:pPr>
            <w:pStyle w:val="F1C24EFC268D4B3A9031D9F255446F2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FE"/>
    <w:rsid w:val="003E0BFE"/>
    <w:rsid w:val="007F4CFB"/>
    <w:rsid w:val="00815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1E6E5D68E34A0ABBA03CCF984E57E9">
    <w:name w:val="981E6E5D68E34A0ABBA03CCF984E57E9"/>
    <w:rsid w:val="003E0BFE"/>
  </w:style>
  <w:style w:type="character" w:styleId="Platshllartext">
    <w:name w:val="Placeholder Text"/>
    <w:basedOn w:val="Standardstycketeckensnitt"/>
    <w:uiPriority w:val="99"/>
    <w:semiHidden/>
    <w:rsid w:val="003E0BFE"/>
    <w:rPr>
      <w:noProof w:val="0"/>
      <w:color w:val="808080"/>
    </w:rPr>
  </w:style>
  <w:style w:type="paragraph" w:customStyle="1" w:styleId="CA1474AFE40F4660A5BE9D86D623772A">
    <w:name w:val="CA1474AFE40F4660A5BE9D86D623772A"/>
    <w:rsid w:val="003E0BFE"/>
  </w:style>
  <w:style w:type="paragraph" w:customStyle="1" w:styleId="FA69F9BE4CFD4542AFB412612FDAEAF0">
    <w:name w:val="FA69F9BE4CFD4542AFB412612FDAEAF0"/>
    <w:rsid w:val="003E0BFE"/>
  </w:style>
  <w:style w:type="paragraph" w:customStyle="1" w:styleId="7EF66FEC85C1480C9B3291358A0AB007">
    <w:name w:val="7EF66FEC85C1480C9B3291358A0AB007"/>
    <w:rsid w:val="003E0BFE"/>
  </w:style>
  <w:style w:type="paragraph" w:customStyle="1" w:styleId="24BB05D651D34F06AC79A4745DB178F3">
    <w:name w:val="24BB05D651D34F06AC79A4745DB178F3"/>
    <w:rsid w:val="003E0BFE"/>
  </w:style>
  <w:style w:type="paragraph" w:customStyle="1" w:styleId="659CE69B64EB4BE881DB3C918577544C">
    <w:name w:val="659CE69B64EB4BE881DB3C918577544C"/>
    <w:rsid w:val="003E0BFE"/>
  </w:style>
  <w:style w:type="paragraph" w:customStyle="1" w:styleId="2A04E54B392E40C89088B88E5D770B82">
    <w:name w:val="2A04E54B392E40C89088B88E5D770B82"/>
    <w:rsid w:val="003E0BFE"/>
  </w:style>
  <w:style w:type="paragraph" w:customStyle="1" w:styleId="E2C93DAC0E1E4338BDFE9C19F6DE5976">
    <w:name w:val="E2C93DAC0E1E4338BDFE9C19F6DE5976"/>
    <w:rsid w:val="003E0BFE"/>
  </w:style>
  <w:style w:type="paragraph" w:customStyle="1" w:styleId="68FBB93E1D6A47E4ABF636ED64D1DE63">
    <w:name w:val="68FBB93E1D6A47E4ABF636ED64D1DE63"/>
    <w:rsid w:val="003E0BFE"/>
  </w:style>
  <w:style w:type="paragraph" w:customStyle="1" w:styleId="7581988044EE46DCB0C63C590F769C9D">
    <w:name w:val="7581988044EE46DCB0C63C590F769C9D"/>
    <w:rsid w:val="003E0BFE"/>
  </w:style>
  <w:style w:type="paragraph" w:customStyle="1" w:styleId="D4B7EC82D60F44578063A047974F4498">
    <w:name w:val="D4B7EC82D60F44578063A047974F4498"/>
    <w:rsid w:val="003E0BFE"/>
  </w:style>
  <w:style w:type="paragraph" w:customStyle="1" w:styleId="2D89483FDF2D4D4CA97403242EFEECBD">
    <w:name w:val="2D89483FDF2D4D4CA97403242EFEECBD"/>
    <w:rsid w:val="003E0BFE"/>
  </w:style>
  <w:style w:type="paragraph" w:customStyle="1" w:styleId="BEB449AB1C4D404BB11D4F25B35EA907">
    <w:name w:val="BEB449AB1C4D404BB11D4F25B35EA907"/>
    <w:rsid w:val="003E0BFE"/>
  </w:style>
  <w:style w:type="paragraph" w:customStyle="1" w:styleId="1C4ED0729CB8428588DCE93D1B542006">
    <w:name w:val="1C4ED0729CB8428588DCE93D1B542006"/>
    <w:rsid w:val="003E0BFE"/>
  </w:style>
  <w:style w:type="paragraph" w:customStyle="1" w:styleId="A17E0876E4EA4E96BC2291691219BBFF">
    <w:name w:val="A17E0876E4EA4E96BC2291691219BBFF"/>
    <w:rsid w:val="003E0BFE"/>
  </w:style>
  <w:style w:type="paragraph" w:customStyle="1" w:styleId="0F0FCCCDAFC34131BAD3ABDF9232F401">
    <w:name w:val="0F0FCCCDAFC34131BAD3ABDF9232F401"/>
    <w:rsid w:val="003E0BFE"/>
  </w:style>
  <w:style w:type="paragraph" w:customStyle="1" w:styleId="F1C24EFC268D4B3A9031D9F255446F26">
    <w:name w:val="F1C24EFC268D4B3A9031D9F255446F26"/>
    <w:rsid w:val="003E0BFE"/>
  </w:style>
  <w:style w:type="paragraph" w:customStyle="1" w:styleId="4EE1B0ED56C24E18B8988793EEED4DC6">
    <w:name w:val="4EE1B0ED56C24E18B8988793EEED4DC6"/>
    <w:rsid w:val="003E0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69940307-5a5d-4de6-9ecb-3945e0959277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2018-07-12T00:00:00</HeaderDate>
    <Office/>
    <Dnr>Ku2018/01465/MF</Dnr>
    <ParagrafNr/>
    <DocumentTitle/>
    <VisitingAddress/>
    <Extra1/>
    <Extra2/>
    <Extra3>Edward Riedel</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2018-07-12T00:00:00</HeaderDate>
    <Office/>
    <Dnr>Ku2018/01465/MF</Dnr>
    <ParagrafNr/>
    <DocumentTitle/>
    <VisitingAddress/>
    <Extra1/>
    <Extra2/>
    <Extra3>Edward Riedel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C44F60F-D05A-4920-98BE-2587D52F420C}"/>
</file>

<file path=customXml/itemProps2.xml><?xml version="1.0" encoding="utf-8"?>
<ds:datastoreItem xmlns:ds="http://schemas.openxmlformats.org/officeDocument/2006/customXml" ds:itemID="{BC62B8A8-E543-4EB5-BB69-423596DEAF2E}"/>
</file>

<file path=customXml/itemProps3.xml><?xml version="1.0" encoding="utf-8"?>
<ds:datastoreItem xmlns:ds="http://schemas.openxmlformats.org/officeDocument/2006/customXml" ds:itemID="{5037417E-32A7-4C5E-9C8C-29F9F9536E7F}"/>
</file>

<file path=customXml/itemProps4.xml><?xml version="1.0" encoding="utf-8"?>
<ds:datastoreItem xmlns:ds="http://schemas.openxmlformats.org/officeDocument/2006/customXml" ds:itemID="{BA6662A9-CC57-45DD-BB9E-BCC293DF4F60}">
  <ds:schemaRefs>
    <ds:schemaRef ds:uri="http://lp/documentinfo/RK"/>
  </ds:schemaRefs>
</ds:datastoreItem>
</file>

<file path=customXml/itemProps5.xml><?xml version="1.0" encoding="utf-8"?>
<ds:datastoreItem xmlns:ds="http://schemas.openxmlformats.org/officeDocument/2006/customXml" ds:itemID="{F558E67D-28E3-48E7-98E5-6F3DE450A545}"/>
</file>

<file path=customXml/itemProps6.xml><?xml version="1.0" encoding="utf-8"?>
<ds:datastoreItem xmlns:ds="http://schemas.openxmlformats.org/officeDocument/2006/customXml" ds:itemID="{BA6662A9-CC57-45DD-BB9E-BCC293DF4F60}"/>
</file>

<file path=docProps/app.xml><?xml version="1.0" encoding="utf-8"?>
<Properties xmlns="http://schemas.openxmlformats.org/officeDocument/2006/extended-properties" xmlns:vt="http://schemas.openxmlformats.org/officeDocument/2006/docPropsVTypes">
  <Template>RK Basmall</Template>
  <TotalTime>0</TotalTime>
  <Pages>2</Pages>
  <Words>443</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Adolfsson</dc:creator>
  <cp:keywords/>
  <dc:description/>
  <cp:lastModifiedBy>Peter Cervin</cp:lastModifiedBy>
  <cp:revision>4</cp:revision>
  <cp:lastPrinted>2018-07-09T07:06:00Z</cp:lastPrinted>
  <dcterms:created xsi:type="dcterms:W3CDTF">2018-07-12T09:24:00Z</dcterms:created>
  <dcterms:modified xsi:type="dcterms:W3CDTF">2018-07-12T09:35:00Z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
    <vt:lpwstr>44VND32K5KVF-1870232298-348</vt:lpwstr>
  </property>
  <property fmtid="{D5CDD505-2E9C-101B-9397-08002B2CF9AE}" pid="7" name="_dlc_DocIdUrl">
    <vt:lpwstr>https://dhs.sp.regeringskansliet.se/dep/ku/interpellfragor/_layouts/15/DocIdRedir.aspx?ID=44VND32K5KVF-1870232298-348, 44VND32K5KVF-1870232298-348</vt:lpwstr>
  </property>
  <property fmtid="{D5CDD505-2E9C-101B-9397-08002B2CF9AE}" pid="8" name="_dlc_DocIdItemGuid">
    <vt:lpwstr>00afd3fb-f74c-45b7-98c6-50af5c138a22</vt:lpwstr>
  </property>
</Properties>
</file>