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75D89" w:rsidP="00DA0661">
      <w:pPr>
        <w:pStyle w:val="Title"/>
      </w:pPr>
      <w:bookmarkStart w:id="0" w:name="Start"/>
      <w:bookmarkEnd w:id="0"/>
      <w:r>
        <w:t xml:space="preserve">Svar på fråga 2022/23:395 av </w:t>
      </w:r>
      <w:sdt>
        <w:sdtPr>
          <w:alias w:val="Frågeställare"/>
          <w:tag w:val="delete"/>
          <w:id w:val="-211816850"/>
          <w:placeholder>
            <w:docPart w:val="F5459E04DBC948B28157AF69E7806DF9"/>
          </w:placeholder>
          <w:dataBinding w:xpath="/ns0:DocumentInfo[1]/ns0:BaseInfo[1]/ns0:Extra3[1]" w:storeItemID="{13366986-D242-44A1-92DF-96E1022849BC}" w:prefixMappings="xmlns:ns0='http://lp/documentinfo/RK' "/>
          <w:text/>
        </w:sdtPr>
        <w:sdtContent>
          <w:r>
            <w:t>Joakim Järrebring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9E7932F1F3E43F7A56944E37F04C932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Vattendelegationerna</w:t>
      </w:r>
    </w:p>
    <w:p w:rsidR="00775D89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12A1ADF9E99E4EB580C32484D5D25DE8"/>
          </w:placeholder>
          <w:dataBinding w:xpath="/ns0:DocumentInfo[1]/ns0:BaseInfo[1]/ns0:Extra3[1]" w:storeItemID="{13366986-D242-44A1-92DF-96E1022849BC}" w:prefixMappings="xmlns:ns0='http://lp/documentinfo/RK' "/>
          <w:text/>
        </w:sdtPr>
        <w:sdtContent>
          <w:r>
            <w:t>Joakim Järrebring</w:t>
          </w:r>
        </w:sdtContent>
      </w:sdt>
      <w:r>
        <w:t xml:space="preserve"> har frågat mig när regeringen ska besluta om nya förordnanden av ledamöter i vattendelegationerna.</w:t>
      </w:r>
    </w:p>
    <w:p w:rsidR="005C4E0D" w:rsidRPr="005C4E0D" w:rsidP="005C4E0D">
      <w:pPr>
        <w:pStyle w:val="BodyText"/>
      </w:pPr>
      <w:r w:rsidRPr="005C4E0D">
        <w:t xml:space="preserve">Regeringen förordnade den 15 december 2022 sju </w:t>
      </w:r>
      <w:r w:rsidR="000373AF">
        <w:t xml:space="preserve">ledamöter </w:t>
      </w:r>
      <w:r w:rsidRPr="005C4E0D">
        <w:t>per vattendelegation</w:t>
      </w:r>
      <w:r w:rsidR="000373AF">
        <w:t xml:space="preserve"> med förordnande fram till den 31 december 2025</w:t>
      </w:r>
      <w:r w:rsidR="00CC1A1D">
        <w:t xml:space="preserve"> (dnr M2022/01940)</w:t>
      </w:r>
      <w:r w:rsidRPr="005C4E0D">
        <w:t xml:space="preserve">. Enligt </w:t>
      </w:r>
      <w:r>
        <w:t>f</w:t>
      </w:r>
      <w:r w:rsidRPr="005C4E0D">
        <w:t>örordning</w:t>
      </w:r>
      <w:r w:rsidR="008810FA">
        <w:t>en</w:t>
      </w:r>
      <w:r w:rsidRPr="005C4E0D">
        <w:t xml:space="preserve"> (2017:872) om vattendelegationer</w:t>
      </w:r>
      <w:r>
        <w:t xml:space="preserve"> </w:t>
      </w:r>
      <w:r w:rsidRPr="005C4E0D">
        <w:t xml:space="preserve">ska </w:t>
      </w:r>
      <w:r>
        <w:t xml:space="preserve">vattendelegationerna </w:t>
      </w:r>
      <w:r w:rsidRPr="005C4E0D">
        <w:t>bestå av högst elva ledamöter</w:t>
      </w:r>
      <w:r>
        <w:t xml:space="preserve">. </w:t>
      </w:r>
      <w:r w:rsidR="008810FA">
        <w:t>V</w:t>
      </w:r>
      <w:r w:rsidRPr="005C4E0D">
        <w:t xml:space="preserve">attendelegationen </w:t>
      </w:r>
      <w:r w:rsidR="008810FA">
        <w:t xml:space="preserve">är </w:t>
      </w:r>
      <w:r w:rsidRPr="005C4E0D">
        <w:t xml:space="preserve">beslutsför </w:t>
      </w:r>
      <w:r w:rsidRPr="008E200D">
        <w:t>när ordföranden och minst hälften av de andra ledamöterna är närvarande.</w:t>
      </w:r>
      <w:r w:rsidRPr="008E200D" w:rsidR="00BC4029">
        <w:t xml:space="preserve"> </w:t>
      </w:r>
      <w:r w:rsidR="008810FA">
        <w:t>L</w:t>
      </w:r>
      <w:r w:rsidRPr="008E200D" w:rsidR="008E200D">
        <w:t xml:space="preserve">andshövdingen vid den länsstyrelse som är vattenmyndighet </w:t>
      </w:r>
      <w:r w:rsidR="008810FA">
        <w:t xml:space="preserve">ska </w:t>
      </w:r>
      <w:r w:rsidRPr="008E200D" w:rsidR="008E200D">
        <w:t xml:space="preserve">vara delegationens ordförande. </w:t>
      </w:r>
      <w:r w:rsidRPr="008E200D" w:rsidR="00BC4029">
        <w:t>Vattendelegationerna är således beslutsföra med nuvarande ledamöter</w:t>
      </w:r>
      <w:r w:rsidR="00BC4029">
        <w:t xml:space="preserve">. Beredning pågår emellertid för att förordna ytterligare tre ledamöter per vattendelegation och på så sätt göra vattendelegationerna fullständiga. </w:t>
      </w:r>
    </w:p>
    <w:p w:rsidR="00775D8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BE2340E39EF4477952222234A114506"/>
          </w:placeholder>
          <w:dataBinding w:xpath="/ns0:DocumentInfo[1]/ns0:BaseInfo[1]/ns0:HeaderDate[1]" w:storeItemID="{13366986-D242-44A1-92DF-96E1022849BC}" w:prefixMappings="xmlns:ns0='http://lp/documentinfo/RK' "/>
          <w:date w:fullDate="2023-03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80A54">
            <w:t>15 mars 2023</w:t>
          </w:r>
        </w:sdtContent>
      </w:sdt>
    </w:p>
    <w:p w:rsidR="00775D89" w:rsidP="004E7A8F">
      <w:pPr>
        <w:pStyle w:val="Brdtextutanavstnd"/>
      </w:pPr>
    </w:p>
    <w:p w:rsidR="00775D89" w:rsidP="004E7A8F">
      <w:pPr>
        <w:pStyle w:val="Brdtextutanavstnd"/>
      </w:pPr>
    </w:p>
    <w:p w:rsidR="00775D89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74296C1F6DD4F59981C1703520B8D50"/>
        </w:placeholder>
        <w:dataBinding w:xpath="/ns0:DocumentInfo[1]/ns0:BaseInfo[1]/ns0:TopSender[1]" w:storeItemID="{13366986-D242-44A1-92DF-96E1022849BC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775D89" w:rsidP="00422A41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p w:rsidR="00775D8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75D8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75D89" w:rsidRPr="007D73AB" w:rsidP="00340DE0">
          <w:pPr>
            <w:pStyle w:val="Header"/>
          </w:pPr>
        </w:p>
      </w:tc>
      <w:tc>
        <w:tcPr>
          <w:tcW w:w="1134" w:type="dxa"/>
        </w:tcPr>
        <w:p w:rsidR="00775D8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75D8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75D89" w:rsidRPr="00710A6C" w:rsidP="00EE3C0F">
          <w:pPr>
            <w:pStyle w:val="Header"/>
            <w:rPr>
              <w:b/>
            </w:rPr>
          </w:pPr>
        </w:p>
        <w:p w:rsidR="00775D89" w:rsidP="00EE3C0F">
          <w:pPr>
            <w:pStyle w:val="Header"/>
          </w:pPr>
        </w:p>
        <w:p w:rsidR="00775D89" w:rsidP="00EE3C0F">
          <w:pPr>
            <w:pStyle w:val="Header"/>
          </w:pPr>
        </w:p>
        <w:p w:rsidR="00775D8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3A0D79C48A84F6481F28BF82EA0298F"/>
            </w:placeholder>
            <w:dataBinding w:xpath="/ns0:DocumentInfo[1]/ns0:BaseInfo[1]/ns0:Dnr[1]" w:storeItemID="{13366986-D242-44A1-92DF-96E1022849BC}" w:prefixMappings="xmlns:ns0='http://lp/documentinfo/RK' "/>
            <w:text/>
          </w:sdtPr>
          <w:sdtContent>
            <w:p w:rsidR="00775D89" w:rsidP="00EE3C0F">
              <w:pPr>
                <w:pStyle w:val="Header"/>
              </w:pPr>
              <w:r>
                <w:t>KN2023/</w:t>
              </w:r>
              <w:r w:rsidR="002C11BC">
                <w:t>02450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B0CF39CDF984270911CB32BA1B397F0"/>
            </w:placeholder>
            <w:showingPlcHdr/>
            <w:dataBinding w:xpath="/ns0:DocumentInfo[1]/ns0:BaseInfo[1]/ns0:DocNumber[1]" w:storeItemID="{13366986-D242-44A1-92DF-96E1022849BC}" w:prefixMappings="xmlns:ns0='http://lp/documentinfo/RK' "/>
            <w:text/>
          </w:sdtPr>
          <w:sdtContent>
            <w:p w:rsidR="00775D8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75D89" w:rsidP="00EE3C0F">
          <w:pPr>
            <w:pStyle w:val="Header"/>
          </w:pPr>
        </w:p>
      </w:tc>
      <w:tc>
        <w:tcPr>
          <w:tcW w:w="1134" w:type="dxa"/>
        </w:tcPr>
        <w:p w:rsidR="00775D89" w:rsidP="0094502D">
          <w:pPr>
            <w:pStyle w:val="Header"/>
          </w:pPr>
        </w:p>
        <w:p w:rsidR="00775D8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1F04330B046494E95C9484810867049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775D89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152E0CBE1D84CF68C24521AAF8844DF"/>
          </w:placeholder>
          <w:dataBinding w:xpath="/ns0:DocumentInfo[1]/ns0:BaseInfo[1]/ns0:Recipient[1]" w:storeItemID="{13366986-D242-44A1-92DF-96E1022849BC}" w:prefixMappings="xmlns:ns0='http://lp/documentinfo/RK' "/>
          <w:text w:multiLine="1"/>
        </w:sdtPr>
        <w:sdtContent>
          <w:tc>
            <w:tcPr>
              <w:tcW w:w="3170" w:type="dxa"/>
            </w:tcPr>
            <w:p w:rsidR="00775D8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75D8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CCC6395"/>
    <w:multiLevelType w:val="multilevel"/>
    <w:tmpl w:val="359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character" w:customStyle="1" w:styleId="breadcrumb-list-item">
    <w:name w:val="breadcrumb-list-item"/>
    <w:basedOn w:val="DefaultParagraphFont"/>
    <w:rsid w:val="005C4E0D"/>
  </w:style>
  <w:style w:type="paragraph" w:styleId="Revision">
    <w:name w:val="Revision"/>
    <w:hidden/>
    <w:uiPriority w:val="99"/>
    <w:semiHidden/>
    <w:rsid w:val="00CC11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A0D79C48A84F6481F28BF82EA02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D4F12-E257-45CE-9715-89EEC246FCBC}"/>
      </w:docPartPr>
      <w:docPartBody>
        <w:p w:rsidR="00760B67" w:rsidP="00882448">
          <w:pPr>
            <w:pStyle w:val="33A0D79C48A84F6481F28BF82EA029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0CF39CDF984270911CB32BA1B39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0F8B4-B06D-49CE-BE26-9CA31BE69194}"/>
      </w:docPartPr>
      <w:docPartBody>
        <w:p w:rsidR="00760B67" w:rsidP="00882448">
          <w:pPr>
            <w:pStyle w:val="AB0CF39CDF984270911CB32BA1B397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F04330B046494E95C9484810867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BDB79-B7F0-4E69-8E68-AF3A69F7E6F0}"/>
      </w:docPartPr>
      <w:docPartBody>
        <w:p w:rsidR="00760B67" w:rsidP="00882448">
          <w:pPr>
            <w:pStyle w:val="31F04330B046494E95C948481086704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52E0CBE1D84CF68C24521AAF884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0E26A-8398-414A-B361-7353D377277A}"/>
      </w:docPartPr>
      <w:docPartBody>
        <w:p w:rsidR="00760B67" w:rsidP="00882448">
          <w:pPr>
            <w:pStyle w:val="E152E0CBE1D84CF68C24521AAF8844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459E04DBC948B28157AF69E7806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A7FCAA-AD09-46C4-A88B-2F49F48A1478}"/>
      </w:docPartPr>
      <w:docPartBody>
        <w:p w:rsidR="00760B67" w:rsidP="00882448">
          <w:pPr>
            <w:pStyle w:val="F5459E04DBC948B28157AF69E7806DF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9E7932F1F3E43F7A56944E37F04C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1DB9F-C49B-4CDF-A4D6-90A0974753A0}"/>
      </w:docPartPr>
      <w:docPartBody>
        <w:p w:rsidR="00760B67" w:rsidP="00882448">
          <w:pPr>
            <w:pStyle w:val="B9E7932F1F3E43F7A56944E37F04C93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12A1ADF9E99E4EB580C32484D5D25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7E135-7C47-4F26-AC9A-EC8215D90342}"/>
      </w:docPartPr>
      <w:docPartBody>
        <w:p w:rsidR="00760B67" w:rsidP="00882448">
          <w:pPr>
            <w:pStyle w:val="12A1ADF9E99E4EB580C32484D5D25DE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BE2340E39EF4477952222234A114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45258-900E-4554-8F5C-0F7190D27C99}"/>
      </w:docPartPr>
      <w:docPartBody>
        <w:p w:rsidR="00760B67" w:rsidP="00882448">
          <w:pPr>
            <w:pStyle w:val="6BE2340E39EF4477952222234A11450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74296C1F6DD4F59981C1703520B8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614EF-3EA4-4A84-A680-51D5F5D5276B}"/>
      </w:docPartPr>
      <w:docPartBody>
        <w:p w:rsidR="00760B67" w:rsidP="00882448">
          <w:pPr>
            <w:pStyle w:val="174296C1F6DD4F59981C1703520B8D5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448"/>
    <w:rPr>
      <w:noProof w:val="0"/>
      <w:color w:val="808080"/>
    </w:rPr>
  </w:style>
  <w:style w:type="paragraph" w:customStyle="1" w:styleId="33A0D79C48A84F6481F28BF82EA0298F">
    <w:name w:val="33A0D79C48A84F6481F28BF82EA0298F"/>
    <w:rsid w:val="00882448"/>
  </w:style>
  <w:style w:type="paragraph" w:customStyle="1" w:styleId="E152E0CBE1D84CF68C24521AAF8844DF">
    <w:name w:val="E152E0CBE1D84CF68C24521AAF8844DF"/>
    <w:rsid w:val="00882448"/>
  </w:style>
  <w:style w:type="paragraph" w:customStyle="1" w:styleId="AB0CF39CDF984270911CB32BA1B397F01">
    <w:name w:val="AB0CF39CDF984270911CB32BA1B397F01"/>
    <w:rsid w:val="008824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1F04330B046494E95C94848108670491">
    <w:name w:val="31F04330B046494E95C94848108670491"/>
    <w:rsid w:val="008824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5459E04DBC948B28157AF69E7806DF9">
    <w:name w:val="F5459E04DBC948B28157AF69E7806DF9"/>
    <w:rsid w:val="00882448"/>
  </w:style>
  <w:style w:type="paragraph" w:customStyle="1" w:styleId="B9E7932F1F3E43F7A56944E37F04C932">
    <w:name w:val="B9E7932F1F3E43F7A56944E37F04C932"/>
    <w:rsid w:val="00882448"/>
  </w:style>
  <w:style w:type="paragraph" w:customStyle="1" w:styleId="12A1ADF9E99E4EB580C32484D5D25DE8">
    <w:name w:val="12A1ADF9E99E4EB580C32484D5D25DE8"/>
    <w:rsid w:val="00882448"/>
  </w:style>
  <w:style w:type="paragraph" w:customStyle="1" w:styleId="6BE2340E39EF4477952222234A114506">
    <w:name w:val="6BE2340E39EF4477952222234A114506"/>
    <w:rsid w:val="00882448"/>
  </w:style>
  <w:style w:type="paragraph" w:customStyle="1" w:styleId="174296C1F6DD4F59981C1703520B8D50">
    <w:name w:val="174296C1F6DD4F59981C1703520B8D50"/>
    <w:rsid w:val="008824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2023-03-15T00:00:00</HeaderDate>
    <Office/>
    <Dnr>KN2023/02450</Dnr>
    <ParagrafNr/>
    <DocumentTitle/>
    <VisitingAddress/>
    <Extra1/>
    <Extra2/>
    <Extra3>Joakim Järrebring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afb7458c-bd4e-478b-b89f-0295ea1b6d28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2CAEB-A2C1-4D23-B955-0C91FB0F1FE0}"/>
</file>

<file path=customXml/itemProps2.xml><?xml version="1.0" encoding="utf-8"?>
<ds:datastoreItem xmlns:ds="http://schemas.openxmlformats.org/officeDocument/2006/customXml" ds:itemID="{13366986-D242-44A1-92DF-96E1022849BC}"/>
</file>

<file path=customXml/itemProps3.xml><?xml version="1.0" encoding="utf-8"?>
<ds:datastoreItem xmlns:ds="http://schemas.openxmlformats.org/officeDocument/2006/customXml" ds:itemID="{0D5F1660-3968-4AFB-8753-93D21A4C84A1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336B41C-E504-4576-815C-9633E7A1D15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395 Vattendelegationerna.docx</dc:title>
  <cp:revision>2</cp:revision>
  <dcterms:created xsi:type="dcterms:W3CDTF">2023-03-14T07:48:00Z</dcterms:created>
  <dcterms:modified xsi:type="dcterms:W3CDTF">2023-03-14T07:48:00Z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eb353481-4cf2-44dc-a44f-8952b5c8ab0d</vt:lpwstr>
  </property>
</Properties>
</file>