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71F49" w:rsidP="00DA0661">
      <w:pPr>
        <w:pStyle w:val="Title"/>
      </w:pPr>
      <w:bookmarkStart w:id="0" w:name="Start"/>
      <w:bookmarkEnd w:id="0"/>
      <w:r>
        <w:t xml:space="preserve">Svar på fråga 2023/24:87 av </w:t>
      </w:r>
      <w:sdt>
        <w:sdtPr>
          <w:alias w:val="Frågeställare"/>
          <w:tag w:val="delete"/>
          <w:id w:val="-211816850"/>
          <w:placeholder>
            <w:docPart w:val="58F526FA0C12435A89049D9DFD50E7C4"/>
          </w:placeholder>
          <w:dataBinding w:xpath="/ns0:DocumentInfo[1]/ns0:BaseInfo[1]/ns0:Extra3[1]" w:storeItemID="{DAC05685-308D-4788-A535-E4615807CF59}" w:prefixMappings="xmlns:ns0='http://lp/documentinfo/RK' "/>
          <w:text/>
        </w:sdtPr>
        <w:sdtContent>
          <w:r>
            <w:t xml:space="preserve">Fredrik Lundh </w:t>
          </w:r>
          <w:r>
            <w:t>Sammeli</w:t>
          </w:r>
        </w:sdtContent>
      </w:sdt>
      <w:r>
        <w:t xml:space="preserve"> (</w:t>
      </w:r>
      <w:sdt>
        <w:sdtPr>
          <w:alias w:val="Parti"/>
          <w:tag w:val="Parti_delete"/>
          <w:id w:val="1620417071"/>
          <w:placeholder>
            <w:docPart w:val="F0E7FACD79AF4876AFEF38D12BCD5481"/>
          </w:placeholder>
          <w:comboBox w:lastValue="S">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w:t>
          </w:r>
        </w:sdtContent>
      </w:sdt>
      <w:r>
        <w:t>)</w:t>
      </w:r>
      <w:r>
        <w:br/>
        <w:t>Pengar till sjukvården</w:t>
      </w:r>
    </w:p>
    <w:p w:rsidR="00971F49" w:rsidRPr="00DE50F7" w:rsidP="000066A7">
      <w:pPr>
        <w:pStyle w:val="BodyText"/>
      </w:pPr>
      <w:sdt>
        <w:sdtPr>
          <w:alias w:val="Frågeställare"/>
          <w:tag w:val="delete"/>
          <w:id w:val="-1635256365"/>
          <w:placeholder>
            <w:docPart w:val="EF747E7977174299AAFF3A4683256F6E"/>
          </w:placeholder>
          <w:dataBinding w:xpath="/ns0:DocumentInfo[1]/ns0:BaseInfo[1]/ns0:Extra3[1]" w:storeItemID="{DAC05685-308D-4788-A535-E4615807CF59}" w:prefixMappings="xmlns:ns0='http://lp/documentinfo/RK' "/>
          <w:text/>
        </w:sdtPr>
        <w:sdtContent>
          <w:r w:rsidRPr="00DE50F7">
            <w:t xml:space="preserve">Fredrik Lundh </w:t>
          </w:r>
          <w:r w:rsidRPr="00DE50F7">
            <w:t>Sammeli</w:t>
          </w:r>
        </w:sdtContent>
      </w:sdt>
      <w:r w:rsidRPr="00DE50F7">
        <w:t xml:space="preserve"> har </w:t>
      </w:r>
      <w:r w:rsidR="000066A7">
        <w:t>frågat</w:t>
      </w:r>
      <w:r w:rsidRPr="00DE50F7" w:rsidR="00843982">
        <w:t xml:space="preserve"> mig </w:t>
      </w:r>
      <w:r w:rsidR="000066A7">
        <w:t xml:space="preserve">om jag kan </w:t>
      </w:r>
      <w:r w:rsidRPr="00DE50F7" w:rsidR="00843982">
        <w:t xml:space="preserve">redogöra för </w:t>
      </w:r>
      <w:r w:rsidR="000066A7">
        <w:t>vilka fakta som ligger till grund för mitt uttalande om att det är totalt 16 miljarder kronor som går till sjukvården, och om jag anser att detta är ett korrekt sätt att redogöra för vad regeringen tillför för pengar till sjukvården</w:t>
      </w:r>
      <w:r w:rsidRPr="00DE50F7" w:rsidR="0045346D">
        <w:t>.</w:t>
      </w:r>
    </w:p>
    <w:p w:rsidR="00233FFE" w:rsidP="00DE50F7">
      <w:pPr>
        <w:pStyle w:val="BodyText"/>
      </w:pPr>
      <w:r>
        <w:t xml:space="preserve">Mitt uttalande </w:t>
      </w:r>
      <w:r>
        <w:t>bl.a.</w:t>
      </w:r>
      <w:r>
        <w:t xml:space="preserve"> vid riksdagens frågestund den 28 september 2023 avsåg </w:t>
      </w:r>
      <w:r w:rsidR="000905C4">
        <w:t>inte en</w:t>
      </w:r>
      <w:r w:rsidR="005D5B1B">
        <w:t>bar</w:t>
      </w:r>
      <w:r w:rsidR="000905C4">
        <w:t xml:space="preserve">t </w:t>
      </w:r>
      <w:r w:rsidR="00804325">
        <w:t>regeringens</w:t>
      </w:r>
      <w:r w:rsidR="000905C4">
        <w:t xml:space="preserve"> nya </w:t>
      </w:r>
      <w:r w:rsidR="00AC217C">
        <w:t>satsningar på sjukvårdsområdet</w:t>
      </w:r>
      <w:r w:rsidR="00C2400F">
        <w:t xml:space="preserve"> i</w:t>
      </w:r>
      <w:r w:rsidR="00D55DC4">
        <w:t>nom de delar av</w:t>
      </w:r>
      <w:r w:rsidR="00C2400F">
        <w:t xml:space="preserve"> budgetpropositionen för 2024 </w:t>
      </w:r>
      <w:r w:rsidR="00D55DC4">
        <w:t>som jag ansvarar för</w:t>
      </w:r>
      <w:r>
        <w:t>,</w:t>
      </w:r>
      <w:r w:rsidR="000905C4">
        <w:t xml:space="preserve"> utan även </w:t>
      </w:r>
      <w:r w:rsidR="001D5AFA">
        <w:t xml:space="preserve">vissa </w:t>
      </w:r>
      <w:r w:rsidR="000905C4">
        <w:t xml:space="preserve">redan </w:t>
      </w:r>
      <w:r w:rsidR="00D42C08">
        <w:t>aviserade</w:t>
      </w:r>
      <w:r w:rsidR="000905C4">
        <w:t xml:space="preserve"> </w:t>
      </w:r>
      <w:r w:rsidR="001D5AFA">
        <w:t>satsningar</w:t>
      </w:r>
      <w:r>
        <w:t xml:space="preserve">. </w:t>
      </w:r>
      <w:r w:rsidR="000905C4">
        <w:t>S</w:t>
      </w:r>
      <w:r w:rsidR="00AC7B81">
        <w:t>umman</w:t>
      </w:r>
      <w:r w:rsidR="001D5AFA">
        <w:t xml:space="preserve"> 16 miljarder kronor</w:t>
      </w:r>
      <w:r w:rsidR="00B86D9B">
        <w:t xml:space="preserve"> reflekterar </w:t>
      </w:r>
      <w:r w:rsidR="006363B0">
        <w:t xml:space="preserve">således inte </w:t>
      </w:r>
      <w:r w:rsidR="00B86D9B">
        <w:t>det</w:t>
      </w:r>
      <w:r w:rsidR="006363B0">
        <w:t xml:space="preserve"> nettotillskott till hälso- och sjukvården</w:t>
      </w:r>
      <w:r w:rsidR="00B86D9B">
        <w:t xml:space="preserve"> som </w:t>
      </w:r>
      <w:r w:rsidR="00AC7B81">
        <w:t>presenteras i budget</w:t>
      </w:r>
      <w:r w:rsidR="005D5B1B">
        <w:softHyphen/>
      </w:r>
      <w:r w:rsidR="00AC7B81">
        <w:t>propositionen</w:t>
      </w:r>
      <w:r w:rsidR="00C2400F">
        <w:t xml:space="preserve">. </w:t>
      </w:r>
      <w:r w:rsidR="00BF2EFB">
        <w:t>Beräkningen inkluderar</w:t>
      </w:r>
      <w:r w:rsidR="00C2400F">
        <w:t xml:space="preserve">, som regeringen tidigare </w:t>
      </w:r>
      <w:r>
        <w:t>har kommunicerat</w:t>
      </w:r>
      <w:r w:rsidR="00C2400F">
        <w:t xml:space="preserve">, </w:t>
      </w:r>
      <w:r w:rsidR="00C2400F">
        <w:t>bl</w:t>
      </w:r>
      <w:r>
        <w:t>.</w:t>
      </w:r>
      <w:r w:rsidR="00C2400F">
        <w:t>a</w:t>
      </w:r>
      <w:r>
        <w:t>.</w:t>
      </w:r>
      <w:r w:rsidR="00C2400F">
        <w:t xml:space="preserve"> </w:t>
      </w:r>
      <w:r w:rsidR="006363B0">
        <w:t xml:space="preserve">förstärkta </w:t>
      </w:r>
      <w:r w:rsidR="00C2400F">
        <w:t xml:space="preserve">satsningar för en förbättrad cancervård, </w:t>
      </w:r>
      <w:r w:rsidR="00D55DC4">
        <w:t xml:space="preserve">fortsatt </w:t>
      </w:r>
      <w:r w:rsidR="00C2400F">
        <w:t xml:space="preserve">stöd till utvecklingen mot en god och nära vård </w:t>
      </w:r>
      <w:r w:rsidR="00D55DC4">
        <w:t>med primärvården</w:t>
      </w:r>
      <w:r w:rsidR="00F84EE0">
        <w:t xml:space="preserve"> </w:t>
      </w:r>
      <w:r w:rsidR="00D55DC4">
        <w:t xml:space="preserve">som nav </w:t>
      </w:r>
      <w:r w:rsidR="00C2400F">
        <w:t xml:space="preserve">och insatser för en ökad tillgänglighet med kortare köer och fler disponibla vårdplatser. Dessutom </w:t>
      </w:r>
      <w:r w:rsidRPr="00C2400F" w:rsidR="00C2400F">
        <w:t xml:space="preserve">föreslår </w:t>
      </w:r>
      <w:r w:rsidR="00C2400F">
        <w:t xml:space="preserve">regeringen </w:t>
      </w:r>
      <w:r w:rsidRPr="00C2400F" w:rsidR="00C2400F">
        <w:t xml:space="preserve">ett </w:t>
      </w:r>
      <w:r w:rsidRPr="00C2400F" w:rsidR="00C2400F">
        <w:t>sektorsbidrag</w:t>
      </w:r>
      <w:r w:rsidRPr="00C2400F" w:rsidR="00C2400F">
        <w:t xml:space="preserve"> om 3</w:t>
      </w:r>
      <w:r w:rsidR="005D5B1B">
        <w:t> </w:t>
      </w:r>
      <w:r w:rsidRPr="00C2400F" w:rsidR="00C2400F">
        <w:t xml:space="preserve">miljarder </w:t>
      </w:r>
      <w:r>
        <w:t xml:space="preserve">kronor </w:t>
      </w:r>
      <w:r w:rsidRPr="00C2400F" w:rsidR="00C2400F">
        <w:t>under 2024</w:t>
      </w:r>
      <w:r>
        <w:t>,</w:t>
      </w:r>
      <w:r w:rsidRPr="00C2400F" w:rsidR="00C2400F">
        <w:t xml:space="preserve"> </w:t>
      </w:r>
      <w:r>
        <w:t>i</w:t>
      </w:r>
      <w:r w:rsidRPr="00C2400F" w:rsidR="00C2400F">
        <w:t xml:space="preserve"> syfte att stärka möjligheterna för hälso- och sjukvården att bedriva en god och patientsäker hälso- och sjukvård.</w:t>
      </w:r>
      <w:r w:rsidR="00EF4D63">
        <w:t xml:space="preserve"> </w:t>
      </w:r>
      <w:r w:rsidR="000905C4">
        <w:t xml:space="preserve">Utöver detta finns redan </w:t>
      </w:r>
      <w:r w:rsidR="00A22D64">
        <w:t>aviserade</w:t>
      </w:r>
      <w:r w:rsidR="000905C4">
        <w:t xml:space="preserve"> medel till</w:t>
      </w:r>
      <w:r w:rsidR="006363B0">
        <w:t xml:space="preserve"> </w:t>
      </w:r>
      <w:r w:rsidR="006363B0">
        <w:t>bl</w:t>
      </w:r>
      <w:r w:rsidR="005D5B1B">
        <w:t>.</w:t>
      </w:r>
      <w:r w:rsidR="006363B0">
        <w:t>a</w:t>
      </w:r>
      <w:r w:rsidR="005D5B1B">
        <w:t>.</w:t>
      </w:r>
      <w:r w:rsidR="006363B0">
        <w:t xml:space="preserve"> civilt försvar och nationell vårdförmedling. </w:t>
      </w:r>
      <w:r w:rsidR="007675B9">
        <w:t>Mot bakgrund av detta anser jag att mitt uttalande vid riksdagens frågestund den 28 september är korrekt.</w:t>
      </w:r>
    </w:p>
    <w:p w:rsidR="000854FA" w:rsidRPr="00DE50F7" w:rsidP="00DE50F7">
      <w:pPr>
        <w:pStyle w:val="BodyText"/>
      </w:pPr>
      <w:r w:rsidRPr="00DE50F7">
        <w:t xml:space="preserve">Anslagen inom hälso- och sjukvårdspolitiken för 2024 uppgår </w:t>
      </w:r>
      <w:r w:rsidRPr="00DE50F7" w:rsidR="000066A7">
        <w:t xml:space="preserve">sammantaget </w:t>
      </w:r>
      <w:r w:rsidRPr="00DE50F7">
        <w:t>till ca 67</w:t>
      </w:r>
      <w:r w:rsidR="000066A7">
        <w:t> </w:t>
      </w:r>
      <w:r w:rsidRPr="00DE50F7">
        <w:t>miljarder kronor. Dessutom tillkommer regionernas andel av det generella statsbidraget</w:t>
      </w:r>
      <w:r w:rsidR="00D42C08">
        <w:t>.</w:t>
      </w:r>
      <w:r w:rsidRPr="00DE50F7">
        <w:t xml:space="preserve"> </w:t>
      </w:r>
    </w:p>
    <w:p w:rsidR="007255C8" w:rsidRPr="00DE50F7" w:rsidP="00DE50F7">
      <w:pPr>
        <w:pStyle w:val="BodyText"/>
      </w:pPr>
      <w:r w:rsidRPr="00DE50F7">
        <w:t>E</w:t>
      </w:r>
      <w:r w:rsidRPr="00DE50F7" w:rsidR="008D7AC7">
        <w:t xml:space="preserve">n detaljerad redogörelse av </w:t>
      </w:r>
      <w:r w:rsidRPr="00DE50F7" w:rsidR="00B43CBF">
        <w:t>regeringe</w:t>
      </w:r>
      <w:r w:rsidRPr="00DE50F7" w:rsidR="00E21D8B">
        <w:t>ns satsningar</w:t>
      </w:r>
      <w:r w:rsidRPr="00DE50F7" w:rsidR="00B43CBF">
        <w:t xml:space="preserve"> </w:t>
      </w:r>
      <w:r w:rsidRPr="00DE50F7" w:rsidR="00E21D8B">
        <w:t>inom</w:t>
      </w:r>
      <w:r w:rsidRPr="00DE50F7" w:rsidR="00B43CBF">
        <w:t xml:space="preserve"> hälso- och sjukvårdsområdet </w:t>
      </w:r>
      <w:r w:rsidRPr="00DE50F7" w:rsidR="00E21D8B">
        <w:t xml:space="preserve">och för välfärden </w:t>
      </w:r>
      <w:r w:rsidRPr="00DE50F7">
        <w:t>i stort ges i regeringens budgetproposition för 2024.</w:t>
      </w:r>
    </w:p>
    <w:p w:rsidR="00971F49" w:rsidRPr="00DE50F7" w:rsidP="00DE50F7">
      <w:pPr>
        <w:pStyle w:val="BodyText"/>
      </w:pPr>
      <w:r w:rsidRPr="00DE50F7">
        <w:t xml:space="preserve">Stockholm den </w:t>
      </w:r>
      <w:sdt>
        <w:sdtPr>
          <w:id w:val="-1225218591"/>
          <w:placeholder>
            <w:docPart w:val="7D65BA30614B41DDBEB36FBDE8C8B1F8"/>
          </w:placeholder>
          <w:dataBinding w:xpath="/ns0:DocumentInfo[1]/ns0:BaseInfo[1]/ns0:HeaderDate[1]" w:storeItemID="{DAC05685-308D-4788-A535-E4615807CF59}" w:prefixMappings="xmlns:ns0='http://lp/documentinfo/RK' "/>
          <w:date w:fullDate="2023-10-18T00:00:00Z">
            <w:dateFormat w:val="d MMMM yyyy"/>
            <w:lid w:val="sv-SE"/>
            <w:storeMappedDataAs w:val="dateTime"/>
            <w:calendar w:val="gregorian"/>
          </w:date>
        </w:sdtPr>
        <w:sdtContent>
          <w:r w:rsidRPr="00DE50F7" w:rsidR="0045346D">
            <w:t>18</w:t>
          </w:r>
          <w:r w:rsidRPr="00DE50F7">
            <w:t xml:space="preserve"> oktober 2023</w:t>
          </w:r>
        </w:sdtContent>
      </w:sdt>
    </w:p>
    <w:p w:rsidR="00971F49" w:rsidRPr="008D7AC7" w:rsidP="004E7A8F">
      <w:pPr>
        <w:pStyle w:val="Brdtextutanavstnd"/>
      </w:pPr>
    </w:p>
    <w:p w:rsidR="00971F49" w:rsidRPr="008D7AC7" w:rsidP="004E7A8F">
      <w:pPr>
        <w:pStyle w:val="Brdtextutanavstnd"/>
      </w:pPr>
    </w:p>
    <w:p w:rsidR="00971F49" w:rsidRPr="008D7AC7" w:rsidP="004E7A8F">
      <w:pPr>
        <w:pStyle w:val="Brdtextutanavstnd"/>
      </w:pPr>
    </w:p>
    <w:sdt>
      <w:sdtPr>
        <w:alias w:val="Klicka på listpilen"/>
        <w:tag w:val="run-loadAllMinistersFromDep_delete"/>
        <w:id w:val="-122627287"/>
        <w:placeholder>
          <w:docPart w:val="8FBCA7C732AB465D8BA098EABE1AF7DC"/>
        </w:placeholder>
        <w:dataBinding w:xpath="/ns0:DocumentInfo[1]/ns0:BaseInfo[1]/ns0:TopSender[1]" w:storeItemID="{DAC05685-308D-4788-A535-E4615807CF59}" w:prefixMappings="xmlns:ns0='http://lp/documentinfo/RK' "/>
        <w:comboBox w:lastValue="Sjukvårdsministern">
          <w:listItem w:value="Socialministern" w:displayText="Jakob Forssmed"/>
          <w:listItem w:value="Sjukvårdsministern" w:displayText="Acko Ankarberg Johansson"/>
          <w:listItem w:value="Socialtjänstministern" w:displayText="Camilla Waltersson Grönvall"/>
          <w:listItem w:value="Äldre- och socialförsäkringsministern" w:displayText="Anna Tenje"/>
        </w:comboBox>
      </w:sdtPr>
      <w:sdtContent>
        <w:p w:rsidR="00971F49" w:rsidRPr="008D7AC7" w:rsidP="00DB48AB">
          <w:pPr>
            <w:pStyle w:val="BodyText"/>
          </w:pPr>
          <w:r>
            <w:rPr>
              <w:rStyle w:val="DefaultParagraphFont"/>
            </w:rPr>
            <w:t>Acko Ankarberg Johansson</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71F49" w:rsidRPr="007D73AB">
          <w:pPr>
            <w:pStyle w:val="Header"/>
          </w:pPr>
        </w:p>
      </w:tc>
      <w:tc>
        <w:tcPr>
          <w:tcW w:w="3170" w:type="dxa"/>
          <w:vAlign w:val="bottom"/>
        </w:tcPr>
        <w:p w:rsidR="00971F49" w:rsidRPr="007D73AB" w:rsidP="00340DE0">
          <w:pPr>
            <w:pStyle w:val="Header"/>
          </w:pPr>
        </w:p>
      </w:tc>
      <w:tc>
        <w:tcPr>
          <w:tcW w:w="1134" w:type="dxa"/>
        </w:tcPr>
        <w:p w:rsidR="00971F4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71F4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71F49" w:rsidRPr="00710A6C" w:rsidP="00EE3C0F">
          <w:pPr>
            <w:pStyle w:val="Header"/>
            <w:rPr>
              <w:b/>
            </w:rPr>
          </w:pPr>
        </w:p>
        <w:p w:rsidR="00971F49" w:rsidP="00EE3C0F">
          <w:pPr>
            <w:pStyle w:val="Header"/>
          </w:pPr>
        </w:p>
        <w:p w:rsidR="00971F49" w:rsidP="00EE3C0F">
          <w:pPr>
            <w:pStyle w:val="Header"/>
          </w:pPr>
        </w:p>
        <w:p w:rsidR="00971F49" w:rsidP="00EE3C0F">
          <w:pPr>
            <w:pStyle w:val="Header"/>
          </w:pPr>
        </w:p>
        <w:sdt>
          <w:sdtPr>
            <w:alias w:val="Dnr"/>
            <w:tag w:val="ccRKShow_Dnr"/>
            <w:id w:val="-829283628"/>
            <w:placeholder>
              <w:docPart w:val="061E81B92B3F4A359F8645ED0202AD8E"/>
            </w:placeholder>
            <w:dataBinding w:xpath="/ns0:DocumentInfo[1]/ns0:BaseInfo[1]/ns0:Dnr[1]" w:storeItemID="{DAC05685-308D-4788-A535-E4615807CF59}" w:prefixMappings="xmlns:ns0='http://lp/documentinfo/RK' "/>
            <w:text/>
          </w:sdtPr>
          <w:sdtContent>
            <w:p w:rsidR="00971F49" w:rsidP="00EE3C0F">
              <w:pPr>
                <w:pStyle w:val="Header"/>
              </w:pPr>
              <w:r>
                <w:t>S2023/02823</w:t>
              </w:r>
            </w:p>
          </w:sdtContent>
        </w:sdt>
        <w:sdt>
          <w:sdtPr>
            <w:alias w:val="DocNumber"/>
            <w:tag w:val="DocNumber"/>
            <w:id w:val="1726028884"/>
            <w:placeholder>
              <w:docPart w:val="05DA0311224C4E1F8FE85C319B76E00E"/>
            </w:placeholder>
            <w:showingPlcHdr/>
            <w:dataBinding w:xpath="/ns0:DocumentInfo[1]/ns0:BaseInfo[1]/ns0:DocNumber[1]" w:storeItemID="{DAC05685-308D-4788-A535-E4615807CF59}" w:prefixMappings="xmlns:ns0='http://lp/documentinfo/RK' "/>
            <w:text/>
          </w:sdtPr>
          <w:sdtContent>
            <w:p w:rsidR="00971F49" w:rsidP="00EE3C0F">
              <w:pPr>
                <w:pStyle w:val="Header"/>
              </w:pPr>
              <w:r>
                <w:rPr>
                  <w:rStyle w:val="PlaceholderText"/>
                </w:rPr>
                <w:t xml:space="preserve"> </w:t>
              </w:r>
            </w:p>
          </w:sdtContent>
        </w:sdt>
        <w:p w:rsidR="00971F49" w:rsidP="00EE3C0F">
          <w:pPr>
            <w:pStyle w:val="Header"/>
          </w:pPr>
        </w:p>
      </w:tc>
      <w:tc>
        <w:tcPr>
          <w:tcW w:w="1134" w:type="dxa"/>
        </w:tcPr>
        <w:p w:rsidR="00971F49" w:rsidP="0094502D">
          <w:pPr>
            <w:pStyle w:val="Header"/>
          </w:pPr>
        </w:p>
        <w:p w:rsidR="00971F4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280A5E4C17694745B61FFAE51705FBBC"/>
          </w:placeholder>
          <w:richText/>
        </w:sdtPr>
        <w:sdtEndPr>
          <w:rPr>
            <w:b w:val="0"/>
          </w:rPr>
        </w:sdtEndPr>
        <w:sdtContent>
          <w:tc>
            <w:tcPr>
              <w:tcW w:w="5534" w:type="dxa"/>
              <w:tcMar>
                <w:right w:w="1134" w:type="dxa"/>
              </w:tcMar>
            </w:tcPr>
            <w:p w:rsidR="008D7AC7" w:rsidRPr="008D7AC7" w:rsidP="00340DE0">
              <w:pPr>
                <w:pStyle w:val="Header"/>
                <w:rPr>
                  <w:b/>
                </w:rPr>
              </w:pPr>
              <w:r w:rsidRPr="008D7AC7">
                <w:rPr>
                  <w:b/>
                </w:rPr>
                <w:t>Socialdepartementet</w:t>
              </w:r>
            </w:p>
            <w:p w:rsidR="00971F49" w:rsidRPr="00340DE0" w:rsidP="00340DE0">
              <w:pPr>
                <w:pStyle w:val="Header"/>
              </w:pPr>
              <w:r w:rsidRPr="008D7AC7">
                <w:t>Sjukvårdsministern</w:t>
              </w:r>
            </w:p>
          </w:tc>
        </w:sdtContent>
      </w:sdt>
      <w:sdt>
        <w:sdtPr>
          <w:alias w:val="Recipient"/>
          <w:tag w:val="ccRKShow_Recipient"/>
          <w:id w:val="-28344517"/>
          <w:placeholder>
            <w:docPart w:val="753CA0C9B72E4D23804A6FA4D22177D5"/>
          </w:placeholder>
          <w:dataBinding w:xpath="/ns0:DocumentInfo[1]/ns0:BaseInfo[1]/ns0:Recipient[1]" w:storeItemID="{DAC05685-308D-4788-A535-E4615807CF59}" w:prefixMappings="xmlns:ns0='http://lp/documentinfo/RK' "/>
          <w:text w:multiLine="1"/>
        </w:sdtPr>
        <w:sdtContent>
          <w:tc>
            <w:tcPr>
              <w:tcW w:w="3170" w:type="dxa"/>
            </w:tcPr>
            <w:p w:rsidR="00971F49" w:rsidP="00547B89">
              <w:pPr>
                <w:pStyle w:val="Header"/>
              </w:pPr>
              <w:r>
                <w:t>Till riksdagen</w:t>
              </w:r>
            </w:p>
          </w:tc>
        </w:sdtContent>
      </w:sdt>
      <w:tc>
        <w:tcPr>
          <w:tcW w:w="1134" w:type="dxa"/>
        </w:tcPr>
        <w:p w:rsidR="00971F4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0A0A8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1E81B92B3F4A359F8645ED0202AD8E"/>
        <w:category>
          <w:name w:val="Allmänt"/>
          <w:gallery w:val="placeholder"/>
        </w:category>
        <w:types>
          <w:type w:val="bbPlcHdr"/>
        </w:types>
        <w:behaviors>
          <w:behavior w:val="content"/>
        </w:behaviors>
        <w:guid w:val="{BA21F93A-75A2-4E4E-8BFB-1079A9E2EBE8}"/>
      </w:docPartPr>
      <w:docPartBody>
        <w:p w:rsidR="00FC5457" w:rsidP="006E0E1D">
          <w:pPr>
            <w:pStyle w:val="061E81B92B3F4A359F8645ED0202AD8E"/>
          </w:pPr>
          <w:r>
            <w:rPr>
              <w:rStyle w:val="PlaceholderText"/>
            </w:rPr>
            <w:t xml:space="preserve"> </w:t>
          </w:r>
        </w:p>
      </w:docPartBody>
    </w:docPart>
    <w:docPart>
      <w:docPartPr>
        <w:name w:val="05DA0311224C4E1F8FE85C319B76E00E"/>
        <w:category>
          <w:name w:val="Allmänt"/>
          <w:gallery w:val="placeholder"/>
        </w:category>
        <w:types>
          <w:type w:val="bbPlcHdr"/>
        </w:types>
        <w:behaviors>
          <w:behavior w:val="content"/>
        </w:behaviors>
        <w:guid w:val="{6EC6DA56-B9B7-4682-BF3B-FD866953AD5B}"/>
      </w:docPartPr>
      <w:docPartBody>
        <w:p w:rsidR="00FC5457" w:rsidP="006E0E1D">
          <w:pPr>
            <w:pStyle w:val="05DA0311224C4E1F8FE85C319B76E00E1"/>
          </w:pPr>
          <w:r>
            <w:rPr>
              <w:rStyle w:val="PlaceholderText"/>
            </w:rPr>
            <w:t xml:space="preserve"> </w:t>
          </w:r>
        </w:p>
      </w:docPartBody>
    </w:docPart>
    <w:docPart>
      <w:docPartPr>
        <w:name w:val="280A5E4C17694745B61FFAE51705FBBC"/>
        <w:category>
          <w:name w:val="Allmänt"/>
          <w:gallery w:val="placeholder"/>
        </w:category>
        <w:types>
          <w:type w:val="bbPlcHdr"/>
        </w:types>
        <w:behaviors>
          <w:behavior w:val="content"/>
        </w:behaviors>
        <w:guid w:val="{46295A9B-39AD-4BB6-86A0-D485B2FBA923}"/>
      </w:docPartPr>
      <w:docPartBody>
        <w:p w:rsidR="00FC5457" w:rsidP="006E0E1D">
          <w:pPr>
            <w:pStyle w:val="280A5E4C17694745B61FFAE51705FBBC1"/>
          </w:pPr>
          <w:r>
            <w:rPr>
              <w:rStyle w:val="PlaceholderText"/>
            </w:rPr>
            <w:t xml:space="preserve"> </w:t>
          </w:r>
        </w:p>
      </w:docPartBody>
    </w:docPart>
    <w:docPart>
      <w:docPartPr>
        <w:name w:val="753CA0C9B72E4D23804A6FA4D22177D5"/>
        <w:category>
          <w:name w:val="Allmänt"/>
          <w:gallery w:val="placeholder"/>
        </w:category>
        <w:types>
          <w:type w:val="bbPlcHdr"/>
        </w:types>
        <w:behaviors>
          <w:behavior w:val="content"/>
        </w:behaviors>
        <w:guid w:val="{1B77F33B-B9F2-4989-961D-C22237F325B0}"/>
      </w:docPartPr>
      <w:docPartBody>
        <w:p w:rsidR="00FC5457" w:rsidP="006E0E1D">
          <w:pPr>
            <w:pStyle w:val="753CA0C9B72E4D23804A6FA4D22177D5"/>
          </w:pPr>
          <w:r>
            <w:rPr>
              <w:rStyle w:val="PlaceholderText"/>
            </w:rPr>
            <w:t xml:space="preserve"> </w:t>
          </w:r>
        </w:p>
      </w:docPartBody>
    </w:docPart>
    <w:docPart>
      <w:docPartPr>
        <w:name w:val="58F526FA0C12435A89049D9DFD50E7C4"/>
        <w:category>
          <w:name w:val="Allmänt"/>
          <w:gallery w:val="placeholder"/>
        </w:category>
        <w:types>
          <w:type w:val="bbPlcHdr"/>
        </w:types>
        <w:behaviors>
          <w:behavior w:val="content"/>
        </w:behaviors>
        <w:guid w:val="{E423B7D2-C451-4A33-9FF3-3226676B78C1}"/>
      </w:docPartPr>
      <w:docPartBody>
        <w:p w:rsidR="00FC5457" w:rsidP="006E0E1D">
          <w:pPr>
            <w:pStyle w:val="58F526FA0C12435A89049D9DFD50E7C4"/>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F0E7FACD79AF4876AFEF38D12BCD5481"/>
        <w:category>
          <w:name w:val="Allmänt"/>
          <w:gallery w:val="placeholder"/>
        </w:category>
        <w:types>
          <w:type w:val="bbPlcHdr"/>
        </w:types>
        <w:behaviors>
          <w:behavior w:val="content"/>
        </w:behaviors>
        <w:guid w:val="{1957BDC2-E007-48E4-A97F-881D6DB07260}"/>
      </w:docPartPr>
      <w:docPartBody>
        <w:p w:rsidR="00FC5457" w:rsidP="006E0E1D">
          <w:pPr>
            <w:pStyle w:val="F0E7FACD79AF4876AFEF38D12BCD5481"/>
          </w:pPr>
          <w:r>
            <w:t xml:space="preserve"> </w:t>
          </w:r>
          <w:r>
            <w:rPr>
              <w:rStyle w:val="PlaceholderText"/>
            </w:rPr>
            <w:t>Välj ett parti.</w:t>
          </w:r>
        </w:p>
      </w:docPartBody>
    </w:docPart>
    <w:docPart>
      <w:docPartPr>
        <w:name w:val="EF747E7977174299AAFF3A4683256F6E"/>
        <w:category>
          <w:name w:val="Allmänt"/>
          <w:gallery w:val="placeholder"/>
        </w:category>
        <w:types>
          <w:type w:val="bbPlcHdr"/>
        </w:types>
        <w:behaviors>
          <w:behavior w:val="content"/>
        </w:behaviors>
        <w:guid w:val="{79D3AFA9-14AE-41B8-A32D-10F3F355FB24}"/>
      </w:docPartPr>
      <w:docPartBody>
        <w:p w:rsidR="00FC5457" w:rsidP="006E0E1D">
          <w:pPr>
            <w:pStyle w:val="EF747E7977174299AAFF3A4683256F6E"/>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7D65BA30614B41DDBEB36FBDE8C8B1F8"/>
        <w:category>
          <w:name w:val="Allmänt"/>
          <w:gallery w:val="placeholder"/>
        </w:category>
        <w:types>
          <w:type w:val="bbPlcHdr"/>
        </w:types>
        <w:behaviors>
          <w:behavior w:val="content"/>
        </w:behaviors>
        <w:guid w:val="{22AD1B2B-D190-4ACF-B626-507278842872}"/>
      </w:docPartPr>
      <w:docPartBody>
        <w:p w:rsidR="00FC5457" w:rsidP="006E0E1D">
          <w:pPr>
            <w:pStyle w:val="7D65BA30614B41DDBEB36FBDE8C8B1F8"/>
          </w:pPr>
          <w:r>
            <w:rPr>
              <w:rStyle w:val="PlaceholderText"/>
            </w:rPr>
            <w:t>Klicka här för att ange datum.</w:t>
          </w:r>
        </w:p>
      </w:docPartBody>
    </w:docPart>
    <w:docPart>
      <w:docPartPr>
        <w:name w:val="8FBCA7C732AB465D8BA098EABE1AF7DC"/>
        <w:category>
          <w:name w:val="Allmänt"/>
          <w:gallery w:val="placeholder"/>
        </w:category>
        <w:types>
          <w:type w:val="bbPlcHdr"/>
        </w:types>
        <w:behaviors>
          <w:behavior w:val="content"/>
        </w:behaviors>
        <w:guid w:val="{DD7560D4-FA4E-415D-96CF-D6D173F5BA7D}"/>
      </w:docPartPr>
      <w:docPartBody>
        <w:p w:rsidR="00FC5457" w:rsidP="006E0E1D">
          <w:pPr>
            <w:pStyle w:val="8FBCA7C732AB465D8BA098EABE1AF7DC"/>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0E1D"/>
    <w:rPr>
      <w:noProof w:val="0"/>
      <w:color w:val="808080"/>
    </w:rPr>
  </w:style>
  <w:style w:type="paragraph" w:customStyle="1" w:styleId="061E81B92B3F4A359F8645ED0202AD8E">
    <w:name w:val="061E81B92B3F4A359F8645ED0202AD8E"/>
    <w:rsid w:val="006E0E1D"/>
  </w:style>
  <w:style w:type="paragraph" w:customStyle="1" w:styleId="753CA0C9B72E4D23804A6FA4D22177D5">
    <w:name w:val="753CA0C9B72E4D23804A6FA4D22177D5"/>
    <w:rsid w:val="006E0E1D"/>
  </w:style>
  <w:style w:type="paragraph" w:customStyle="1" w:styleId="05DA0311224C4E1F8FE85C319B76E00E1">
    <w:name w:val="05DA0311224C4E1F8FE85C319B76E00E1"/>
    <w:rsid w:val="006E0E1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80A5E4C17694745B61FFAE51705FBBC1">
    <w:name w:val="280A5E4C17694745B61FFAE51705FBBC1"/>
    <w:rsid w:val="006E0E1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8F526FA0C12435A89049D9DFD50E7C4">
    <w:name w:val="58F526FA0C12435A89049D9DFD50E7C4"/>
    <w:rsid w:val="006E0E1D"/>
  </w:style>
  <w:style w:type="paragraph" w:customStyle="1" w:styleId="F0E7FACD79AF4876AFEF38D12BCD5481">
    <w:name w:val="F0E7FACD79AF4876AFEF38D12BCD5481"/>
    <w:rsid w:val="006E0E1D"/>
  </w:style>
  <w:style w:type="paragraph" w:customStyle="1" w:styleId="EF747E7977174299AAFF3A4683256F6E">
    <w:name w:val="EF747E7977174299AAFF3A4683256F6E"/>
    <w:rsid w:val="006E0E1D"/>
  </w:style>
  <w:style w:type="paragraph" w:customStyle="1" w:styleId="7D65BA30614B41DDBEB36FBDE8C8B1F8">
    <w:name w:val="7D65BA30614B41DDBEB36FBDE8C8B1F8"/>
    <w:rsid w:val="006E0E1D"/>
  </w:style>
  <w:style w:type="paragraph" w:customStyle="1" w:styleId="8FBCA7C732AB465D8BA098EABE1AF7DC">
    <w:name w:val="8FBCA7C732AB465D8BA098EABE1AF7DC"/>
    <w:rsid w:val="006E0E1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Sjukvårdsministern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2023-10-18T00:00:00</HeaderDate>
    <Office/>
    <Dnr>S2023/02823</Dnr>
    <ParagrafNr/>
    <DocumentTitle/>
    <VisitingAddress/>
    <Extra1/>
    <Extra2/>
    <Extra3>Fredrik Lundh Sammeli</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b8b447b1-9822-4b9f-be4f-58cd3adb8ff2</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C9E8F2-8212-4A5F-AF8F-3432D3579562}">
  <ds:schemaRefs>
    <ds:schemaRef ds:uri="http://schemas.microsoft.com/sharepoint/v3/contenttype/forms"/>
  </ds:schemaRefs>
</ds:datastoreItem>
</file>

<file path=customXml/itemProps2.xml><?xml version="1.0" encoding="utf-8"?>
<ds:datastoreItem xmlns:ds="http://schemas.openxmlformats.org/officeDocument/2006/customXml" ds:itemID="{DAC05685-308D-4788-A535-E4615807CF59}">
  <ds:schemaRefs>
    <ds:schemaRef ds:uri="http://lp/documentinfo/RK"/>
  </ds:schemaRefs>
</ds:datastoreItem>
</file>

<file path=customXml/itemProps3.xml><?xml version="1.0" encoding="utf-8"?>
<ds:datastoreItem xmlns:ds="http://schemas.openxmlformats.org/officeDocument/2006/customXml" ds:itemID="{AC0156EB-4F8D-4688-99FA-7215CC74C7DD}">
  <ds:schemaRefs>
    <ds:schemaRef ds:uri="http://schemas.microsoft.com/office/2006/metadata/properties"/>
    <ds:schemaRef ds:uri="http://schemas.microsoft.com/office/infopath/2007/PartnerControls"/>
    <ds:schemaRef ds:uri="cc625d36-bb37-4650-91b9-0c96159295ba"/>
    <ds:schemaRef ds:uri="4e9c2f0c-7bf8-49af-8356-cbf363fc78a7"/>
    <ds:schemaRef ds:uri="4ba4ad2f-2e3f-468c-a3d1-49d6cfff22ac"/>
  </ds:schemaRefs>
</ds:datastoreItem>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25F45756-0A35-4F88-A11D-ECCB6EF0B0E3}"/>
</file>

<file path=docProps/app.xml><?xml version="1.0" encoding="utf-8"?>
<Properties xmlns="http://schemas.openxmlformats.org/officeDocument/2006/extended-properties" xmlns:vt="http://schemas.openxmlformats.org/officeDocument/2006/docPropsVTypes">
  <Template>RK Basmall</Template>
  <TotalTime>0</TotalTime>
  <Pages>2</Pages>
  <Words>293</Words>
  <Characters>1556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87 Pengar till sjukvården svar.docx</dc:title>
  <cp:revision>2</cp:revision>
  <dcterms:created xsi:type="dcterms:W3CDTF">2023-10-12T14:13:00Z</dcterms:created>
  <dcterms:modified xsi:type="dcterms:W3CDTF">2023-10-12T14:13:00Z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ShowStyleSet">
    <vt:lpwstr>RKStyleSet</vt:lpwstr>
  </property>
  <property fmtid="{D5CDD505-2E9C-101B-9397-08002B2CF9AE}" pid="5" name="_dlc_DocIdItemGuid">
    <vt:lpwstr>d11c9537-aad2-4b0b-a88b-f4d4d4e4883e</vt:lpwstr>
  </property>
</Properties>
</file>