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4845E1" w:rsidP="00DA0661">
      <w:pPr>
        <w:pStyle w:val="Title"/>
      </w:pPr>
      <w:bookmarkStart w:id="0" w:name="Start"/>
      <w:bookmarkEnd w:id="0"/>
      <w:r>
        <w:t xml:space="preserve">Svar på fråga 2023/24:316 av </w:t>
      </w:r>
      <w:sdt>
        <w:sdtPr>
          <w:alias w:val="Frågeställare"/>
          <w:tag w:val="delete"/>
          <w:id w:val="-211816850"/>
          <w:placeholder>
            <w:docPart w:val="C60F5219D9994472B4F6305B3FBE6DBE"/>
          </w:placeholder>
          <w:dataBinding w:xpath="/ns0:DocumentInfo[1]/ns0:BaseInfo[1]/ns0:Extra3[1]" w:storeItemID="{B5B0A7DA-003A-47EA-BDBE-AB0BBB033867}" w:prefixMappings="xmlns:ns0='http://lp/documentinfo/RK' "/>
          <w:text/>
        </w:sdtPr>
        <w:sdtContent>
          <w:r>
            <w:t>Pontus Andersson Garpvall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7B2CD33629A844C0AE9F401259B7B581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>)</w:t>
      </w:r>
      <w:r>
        <w:br/>
      </w:r>
      <w:r w:rsidRPr="004845E1">
        <w:t>Narkotikasmugglingen via Helsingborg</w:t>
      </w:r>
    </w:p>
    <w:p w:rsidR="004845E1" w:rsidP="004845E1">
      <w:pPr>
        <w:pStyle w:val="BodyText"/>
      </w:pPr>
      <w:sdt>
        <w:sdtPr>
          <w:alias w:val="Frågeställare"/>
          <w:tag w:val="delete"/>
          <w:id w:val="-1635256365"/>
          <w:placeholder>
            <w:docPart w:val="9CA3F86ACFDA48E1B38E2852B397C24B"/>
          </w:placeholder>
          <w:dataBinding w:xpath="/ns0:DocumentInfo[1]/ns0:BaseInfo[1]/ns0:Extra3[1]" w:storeItemID="{B5B0A7DA-003A-47EA-BDBE-AB0BBB033867}" w:prefixMappings="xmlns:ns0='http://lp/documentinfo/RK' "/>
          <w:text/>
        </w:sdtPr>
        <w:sdtContent>
          <w:r>
            <w:t>Pontus Andersson Garpvall</w:t>
          </w:r>
        </w:sdtContent>
      </w:sdt>
      <w:r>
        <w:t xml:space="preserve"> har frågat mig vilka åtgärder jag avser att genomföra för att förstärka tullens möjligheter att minska införseln av narkotika till Sverige.</w:t>
      </w:r>
    </w:p>
    <w:p w:rsidR="00CC27A8" w:rsidP="00B00AA6">
      <w:pPr>
        <w:pStyle w:val="BodyText"/>
      </w:pPr>
      <w:r w:rsidRPr="004845E1">
        <w:t>Den organiserade brottsligheten är ett av de allvarligaste säkerhetshoten som Europa</w:t>
      </w:r>
      <w:r>
        <w:t>, Norden och Sverige</w:t>
      </w:r>
      <w:r w:rsidRPr="004845E1">
        <w:t xml:space="preserve"> står inför idag. </w:t>
      </w:r>
      <w:r>
        <w:t xml:space="preserve">För att bekämpa den organiserade brottsligheten behöver vi </w:t>
      </w:r>
      <w:r w:rsidR="001A7E98">
        <w:t>bl.a.</w:t>
      </w:r>
      <w:r>
        <w:t xml:space="preserve"> knäcka den kriminella ekonomin. I det arbetet spelar Tullverket en nyckelroll </w:t>
      </w:r>
      <w:r w:rsidR="001A7E98">
        <w:t xml:space="preserve">när myndigheten beslagtar stora mängder narkotika. </w:t>
      </w:r>
      <w:r w:rsidR="00B00AA6">
        <w:t xml:space="preserve">Under årets första </w:t>
      </w:r>
      <w:r w:rsidR="00421168">
        <w:t>elva</w:t>
      </w:r>
      <w:r w:rsidR="00B00AA6">
        <w:t xml:space="preserve"> månader beslagtog Tullverket bl.a. nästan 900 kg kokain och 485 kg amfetamin i Helsingborg</w:t>
      </w:r>
      <w:r w:rsidR="0065450A">
        <w:t xml:space="preserve">. </w:t>
      </w:r>
    </w:p>
    <w:p w:rsidR="00CC27A8" w:rsidP="00986D17">
      <w:pPr>
        <w:pStyle w:val="BodyText"/>
      </w:pPr>
      <w:r>
        <w:t xml:space="preserve">Regeringen har genomfört flera åtgärder för att stärka Tullverkets </w:t>
      </w:r>
      <w:r w:rsidR="006A645B">
        <w:t>förutsättningar</w:t>
      </w:r>
      <w:r>
        <w:t xml:space="preserve">. </w:t>
      </w:r>
      <w:r w:rsidR="001A7E98">
        <w:t>Genom</w:t>
      </w:r>
      <w:r>
        <w:t xml:space="preserve"> budgetpropositione</w:t>
      </w:r>
      <w:r w:rsidR="00D20697">
        <w:t>r</w:t>
      </w:r>
      <w:r>
        <w:t>n</w:t>
      </w:r>
      <w:r w:rsidR="00D20697">
        <w:t>a</w:t>
      </w:r>
      <w:r>
        <w:t xml:space="preserve"> för 2023 och 2024 tillförs Tullverket 135 miljoner kronor i ökade resurser under nästa år, </w:t>
      </w:r>
      <w:bookmarkStart w:id="1" w:name="_Hlk152663367"/>
      <w:r>
        <w:t>varav en stor del är kopplat till att bekämpa den kriminella ekonomin</w:t>
      </w:r>
      <w:bookmarkEnd w:id="1"/>
      <w:r>
        <w:t>. Tullverket, Skatteverket och Kronofogdemyndigheten</w:t>
      </w:r>
      <w:r w:rsidR="00057DAC">
        <w:t xml:space="preserve"> har</w:t>
      </w:r>
      <w:r>
        <w:t xml:space="preserve"> tagit fram en gemensam målbild som innebär att myndigheterna </w:t>
      </w:r>
      <w:r w:rsidR="00C27BF0">
        <w:t xml:space="preserve">tillsammans </w:t>
      </w:r>
      <w:r>
        <w:t xml:space="preserve">kraftsamlar mot den kriminella ekonomin. För Tullverket innebär det bland annat att myndigheten ska öka insatserna för att strypa inflödet av narkotika och vapen till Sverige. </w:t>
      </w:r>
    </w:p>
    <w:p w:rsidR="00CC27A8" w:rsidP="00986D17">
      <w:pPr>
        <w:pStyle w:val="BodyText"/>
      </w:pPr>
      <w:r>
        <w:t>Arbetet med att stärka Tullverket fortsätter.</w:t>
      </w:r>
      <w:r>
        <w:t xml:space="preserve"> </w:t>
      </w:r>
      <w:r w:rsidR="00757315">
        <w:t>I Regeringskansliet bereds</w:t>
      </w:r>
      <w:r>
        <w:t xml:space="preserve"> exempelvis</w:t>
      </w:r>
      <w:r w:rsidR="00757315">
        <w:t xml:space="preserve"> Tullbefogenhetsutredningens delbetänkande, i vilket en översyn av Tullverkets befogenheter läggs fram</w:t>
      </w:r>
      <w:r>
        <w:t xml:space="preserve">. Europeiska kommissionen har nyligen också antagit en </w:t>
      </w:r>
      <w:r w:rsidRPr="004845E1">
        <w:t>färdplan</w:t>
      </w:r>
      <w:r>
        <w:t xml:space="preserve"> för EU</w:t>
      </w:r>
      <w:r w:rsidRPr="004845E1">
        <w:t xml:space="preserve"> mot narkotikahandel och organiserad brottslighet</w:t>
      </w:r>
      <w:r>
        <w:t xml:space="preserve">. </w:t>
      </w:r>
      <w:r w:rsidR="00491DBF">
        <w:t xml:space="preserve">I färdplanen </w:t>
      </w:r>
      <w:r w:rsidRPr="009770D3">
        <w:t>föreslå</w:t>
      </w:r>
      <w:r>
        <w:t xml:space="preserve">s bl.a. </w:t>
      </w:r>
      <w:r w:rsidRPr="009770D3">
        <w:t xml:space="preserve">en europeisk hamnallians </w:t>
      </w:r>
      <w:r>
        <w:t xml:space="preserve">för </w:t>
      </w:r>
      <w:r w:rsidRPr="009770D3">
        <w:t>att stärka hamnarnas motståndskraft</w:t>
      </w:r>
      <w:r w:rsidR="00C27BF0">
        <w:t>.</w:t>
      </w:r>
      <w:r w:rsidR="006C4433">
        <w:t xml:space="preserve"> </w:t>
      </w:r>
      <w:r>
        <w:t xml:space="preserve">Tullverket kommer att delta aktivt i </w:t>
      </w:r>
      <w:r w:rsidR="006C4433">
        <w:t>arbetet</w:t>
      </w:r>
      <w:r w:rsidR="00FC5788">
        <w:t>.</w:t>
      </w:r>
    </w:p>
    <w:p w:rsidR="004845E1" w:rsidRPr="004845E1" w:rsidP="006A12F1">
      <w:pPr>
        <w:pStyle w:val="BodyText"/>
      </w:pPr>
      <w:r w:rsidRPr="004845E1">
        <w:t xml:space="preserve">Stockholm den </w:t>
      </w:r>
      <w:sdt>
        <w:sdtPr>
          <w:id w:val="-1225218591"/>
          <w:placeholder>
            <w:docPart w:val="0CE071000AA64F3CA9F3EEAA698C1BA1"/>
          </w:placeholder>
          <w:dataBinding w:xpath="/ns0:DocumentInfo[1]/ns0:BaseInfo[1]/ns0:HeaderDate[1]" w:storeItemID="{B5B0A7DA-003A-47EA-BDBE-AB0BBB033867}" w:prefixMappings="xmlns:ns0='http://lp/documentinfo/RK' "/>
          <w:date w:fullDate="2023-12-0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B54D43">
            <w:t>6 december 2023</w:t>
          </w:r>
        </w:sdtContent>
      </w:sdt>
    </w:p>
    <w:sdt>
      <w:sdtPr>
        <w:alias w:val="Klicka på listpilen"/>
        <w:tag w:val="run-loadAllMinistersFromDep_delete"/>
        <w:id w:val="-122627287"/>
        <w:placeholder>
          <w:docPart w:val="C6082A09893A47E998FD51258326B99D"/>
        </w:placeholder>
        <w:dataBinding w:xpath="/ns0:DocumentInfo[1]/ns0:BaseInfo[1]/ns0:TopSender[1]" w:storeItemID="{B5B0A7DA-003A-47EA-BDBE-AB0BBB033867}" w:prefixMappings="xmlns:ns0='http://lp/documentinfo/RK' "/>
        <w:comboBox w:lastValue="Finansministern">
          <w:listItem w:value="Finansministern" w:displayText="Elisabeth Svantesson"/>
          <w:listItem w:value="Finansmarknadsministern" w:displayText="Niklas Wykman"/>
          <w:listItem w:value="Civilministern" w:displayText="Erik Slottner"/>
        </w:comboBox>
      </w:sdtPr>
      <w:sdtContent>
        <w:p w:rsidR="004845E1" w:rsidP="00422A41">
          <w:pPr>
            <w:pStyle w:val="BodyText"/>
          </w:pPr>
          <w:r>
            <w:rPr>
              <w:rStyle w:val="DefaultParagraphFont"/>
            </w:rPr>
            <w:t>Elisabeth Svantesson</w:t>
          </w:r>
        </w:p>
      </w:sdtContent>
    </w:sdt>
    <w:p w:rsidR="004845E1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32742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032742" w:rsidRPr="007D73AB" w:rsidP="00340DE0">
          <w:pPr>
            <w:pStyle w:val="Header"/>
          </w:pPr>
        </w:p>
      </w:tc>
      <w:tc>
        <w:tcPr>
          <w:tcW w:w="1134" w:type="dxa"/>
        </w:tcPr>
        <w:p w:rsidR="00032742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3274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32742" w:rsidRPr="00710A6C" w:rsidP="00EE3C0F">
          <w:pPr>
            <w:pStyle w:val="Header"/>
            <w:rPr>
              <w:b/>
            </w:rPr>
          </w:pPr>
        </w:p>
        <w:p w:rsidR="00032742" w:rsidP="00EE3C0F">
          <w:pPr>
            <w:pStyle w:val="Header"/>
          </w:pPr>
        </w:p>
        <w:p w:rsidR="00032742" w:rsidP="00EE3C0F">
          <w:pPr>
            <w:pStyle w:val="Header"/>
          </w:pPr>
        </w:p>
        <w:p w:rsidR="00032742" w:rsidP="00EE3C0F">
          <w:pPr>
            <w:pStyle w:val="Header"/>
          </w:pPr>
        </w:p>
        <w:p w:rsidR="00032742" w:rsidP="00EE3C0F">
          <w:pPr>
            <w:pStyle w:val="Header"/>
          </w:pPr>
          <w:sdt>
            <w:sdtPr>
              <w:alias w:val="Dnr"/>
              <w:tag w:val="ccRKShow_Dnr"/>
              <w:id w:val="-829283628"/>
              <w:placeholder>
                <w:docPart w:val="325289296FB94E3D9CD2A9D60E40FD2B"/>
              </w:placeholder>
              <w:showingPlcHdr/>
              <w:dataBinding w:xpath="/ns0:DocumentInfo[1]/ns0:BaseInfo[1]/ns0:Dnr[1]" w:storeItemID="{B5B0A7DA-003A-47EA-BDBE-AB0BBB033867}" w:prefixMappings="xmlns:ns0='http://lp/documentinfo/RK' "/>
              <w:text/>
            </w:sdtPr>
            <w:sdtEndPr>
              <w:rPr>
                <w:sz w:val="20"/>
                <w:szCs w:val="20"/>
              </w:rPr>
            </w:sdtEndPr>
            <w:sdtContent>
              <w:r w:rsidR="006C4433">
                <w:rPr>
                  <w:rStyle w:val="PlaceholderText"/>
                </w:rPr>
                <w:t xml:space="preserve"> </w:t>
              </w:r>
            </w:sdtContent>
          </w:sdt>
          <w:r w:rsidR="006C4433">
            <w:rPr>
              <w:sz w:val="20"/>
              <w:szCs w:val="20"/>
            </w:rPr>
            <w:t xml:space="preserve">Fi2023/03030 </w:t>
          </w:r>
          <w:sdt>
            <w:sdtPr>
              <w:alias w:val="DocNumber"/>
              <w:tag w:val="DocNumber"/>
              <w:id w:val="1726028884"/>
              <w:placeholder>
                <w:docPart w:val="0DEE9C048E504356AD36C7B6687BDFF9"/>
              </w:placeholder>
              <w:showingPlcHdr/>
              <w:dataBinding w:xpath="/ns0:DocumentInfo[1]/ns0:BaseInfo[1]/ns0:DocNumber[1]" w:storeItemID="{B5B0A7DA-003A-47EA-BDBE-AB0BBB033867}" w:prefixMappings="xmlns:ns0='http://lp/documentinfo/RK' "/>
              <w:text/>
            </w:sdtPr>
            <w:sdtContent>
              <w:r>
                <w:rPr>
                  <w:rStyle w:val="PlaceholderText"/>
                </w:rPr>
                <w:t xml:space="preserve"> </w:t>
              </w:r>
            </w:sdtContent>
          </w:sdt>
        </w:p>
        <w:p w:rsidR="00032742" w:rsidP="00EE3C0F">
          <w:pPr>
            <w:pStyle w:val="Header"/>
          </w:pPr>
        </w:p>
      </w:tc>
      <w:tc>
        <w:tcPr>
          <w:tcW w:w="1134" w:type="dxa"/>
        </w:tcPr>
        <w:p w:rsidR="00032742" w:rsidP="0094502D">
          <w:pPr>
            <w:pStyle w:val="Header"/>
          </w:pPr>
        </w:p>
        <w:p w:rsidR="00032742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5A8DDCFFF41459C95759CE6C869D988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B54D43" w:rsidRPr="00B54D43" w:rsidP="00340DE0">
              <w:pPr>
                <w:pStyle w:val="Header"/>
                <w:rPr>
                  <w:b/>
                </w:rPr>
              </w:pPr>
              <w:r w:rsidRPr="00B54D43">
                <w:rPr>
                  <w:b/>
                </w:rPr>
                <w:t>Finansdepartementet</w:t>
              </w:r>
            </w:p>
            <w:p w:rsidR="008B5122" w:rsidP="00340DE0">
              <w:pPr>
                <w:pStyle w:val="Header"/>
              </w:pPr>
              <w:r w:rsidRPr="00B54D43">
                <w:t>Finansministern</w:t>
              </w:r>
            </w:p>
            <w:p w:rsidR="00032742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6C813D3508F49D195EF55BA9ABCD277"/>
          </w:placeholder>
          <w:dataBinding w:xpath="/ns0:DocumentInfo[1]/ns0:BaseInfo[1]/ns0:Recipient[1]" w:storeItemID="{B5B0A7DA-003A-47EA-BDBE-AB0BBB033867}" w:prefixMappings="xmlns:ns0='http://lp/documentinfo/RK' "/>
          <w:text w:multiLine="1"/>
        </w:sdtPr>
        <w:sdtContent>
          <w:tc>
            <w:tcPr>
              <w:tcW w:w="3170" w:type="dxa"/>
            </w:tcPr>
            <w:p w:rsidR="00032742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32742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CC27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5289296FB94E3D9CD2A9D60E40FD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EB47DD-4EFC-4A3D-A467-B371388A2F45}"/>
      </w:docPartPr>
      <w:docPartBody>
        <w:p w:rsidR="009F20AF" w:rsidP="00554672">
          <w:pPr>
            <w:pStyle w:val="325289296FB94E3D9CD2A9D60E40FD2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DEE9C048E504356AD36C7B6687BDF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AF68AF-C973-4338-A894-B98F6CE1B768}"/>
      </w:docPartPr>
      <w:docPartBody>
        <w:p w:rsidR="009F20AF" w:rsidP="00554672">
          <w:pPr>
            <w:pStyle w:val="0DEE9C048E504356AD36C7B6687BDFF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5A8DDCFFF41459C95759CE6C869D9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33BE90-E3D2-4AA7-BDD2-007687271208}"/>
      </w:docPartPr>
      <w:docPartBody>
        <w:p w:rsidR="009F20AF" w:rsidP="00554672">
          <w:pPr>
            <w:pStyle w:val="55A8DDCFFF41459C95759CE6C869D98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6C813D3508F49D195EF55BA9ABCD2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8A0E1D-B3A7-4B59-A61B-08FD5F945273}"/>
      </w:docPartPr>
      <w:docPartBody>
        <w:p w:rsidR="009F20AF" w:rsidP="00554672">
          <w:pPr>
            <w:pStyle w:val="76C813D3508F49D195EF55BA9ABCD27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60F5219D9994472B4F6305B3FBE6D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F57287-13C7-404C-9DCF-7B256C24EAF9}"/>
      </w:docPartPr>
      <w:docPartBody>
        <w:p w:rsidR="009F20AF" w:rsidP="00554672">
          <w:pPr>
            <w:pStyle w:val="C60F5219D9994472B4F6305B3FBE6DBE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7B2CD33629A844C0AE9F401259B7B5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FDFFF5-5F52-40FF-94A2-6D554F8D3F71}"/>
      </w:docPartPr>
      <w:docPartBody>
        <w:p w:rsidR="009F20AF" w:rsidP="00554672">
          <w:pPr>
            <w:pStyle w:val="7B2CD33629A844C0AE9F401259B7B581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9CA3F86ACFDA48E1B38E2852B397C2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5BE5AA-4A92-43B1-9BD4-4965141DCCBA}"/>
      </w:docPartPr>
      <w:docPartBody>
        <w:p w:rsidR="009F20AF" w:rsidP="00554672">
          <w:pPr>
            <w:pStyle w:val="9CA3F86ACFDA48E1B38E2852B397C24B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0CE071000AA64F3CA9F3EEAA698C1B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EEB837-EEB1-4297-A107-A5C9283FCD0A}"/>
      </w:docPartPr>
      <w:docPartBody>
        <w:p w:rsidR="009F20AF" w:rsidP="00554672">
          <w:pPr>
            <w:pStyle w:val="0CE071000AA64F3CA9F3EEAA698C1BA1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C6082A09893A47E998FD51258326B9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0ADB32-8529-4EBF-8A51-CF7221A086A6}"/>
      </w:docPartPr>
      <w:docPartBody>
        <w:p w:rsidR="009F20AF" w:rsidP="00554672">
          <w:pPr>
            <w:pStyle w:val="C6082A09893A47E998FD51258326B99D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0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4672"/>
    <w:rPr>
      <w:noProof w:val="0"/>
      <w:color w:val="808080"/>
    </w:rPr>
  </w:style>
  <w:style w:type="paragraph" w:customStyle="1" w:styleId="325289296FB94E3D9CD2A9D60E40FD2B">
    <w:name w:val="325289296FB94E3D9CD2A9D60E40FD2B"/>
    <w:rsid w:val="00554672"/>
  </w:style>
  <w:style w:type="paragraph" w:customStyle="1" w:styleId="76C813D3508F49D195EF55BA9ABCD277">
    <w:name w:val="76C813D3508F49D195EF55BA9ABCD277"/>
    <w:rsid w:val="00554672"/>
  </w:style>
  <w:style w:type="paragraph" w:customStyle="1" w:styleId="0DEE9C048E504356AD36C7B6687BDFF91">
    <w:name w:val="0DEE9C048E504356AD36C7B6687BDFF91"/>
    <w:rsid w:val="0055467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5A8DDCFFF41459C95759CE6C869D9881">
    <w:name w:val="55A8DDCFFF41459C95759CE6C869D9881"/>
    <w:rsid w:val="0055467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60F5219D9994472B4F6305B3FBE6DBE">
    <w:name w:val="C60F5219D9994472B4F6305B3FBE6DBE"/>
    <w:rsid w:val="00554672"/>
  </w:style>
  <w:style w:type="paragraph" w:customStyle="1" w:styleId="7B2CD33629A844C0AE9F401259B7B581">
    <w:name w:val="7B2CD33629A844C0AE9F401259B7B581"/>
    <w:rsid w:val="00554672"/>
  </w:style>
  <w:style w:type="paragraph" w:customStyle="1" w:styleId="9CA3F86ACFDA48E1B38E2852B397C24B">
    <w:name w:val="9CA3F86ACFDA48E1B38E2852B397C24B"/>
    <w:rsid w:val="00554672"/>
  </w:style>
  <w:style w:type="paragraph" w:customStyle="1" w:styleId="0CE071000AA64F3CA9F3EEAA698C1BA1">
    <w:name w:val="0CE071000AA64F3CA9F3EEAA698C1BA1"/>
    <w:rsid w:val="00554672"/>
  </w:style>
  <w:style w:type="paragraph" w:customStyle="1" w:styleId="C6082A09893A47E998FD51258326B99D">
    <w:name w:val="C6082A09893A47E998FD51258326B99D"/>
    <w:rsid w:val="0055467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f7c12120-2e0e-49dc-990e-3d30e5408785</RD_Svars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2023-12-06T00:00:00</HeaderDate>
    <Office/>
    <Dnr/>
    <ParagrafNr/>
    <DocumentTitle/>
    <VisitingAddress/>
    <Extra1/>
    <Extra2/>
    <Extra3>Pontus Andersson Garpvall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93A2C188-3034-4448-85DC-DC6D5E48BB4D}">
  <ds:schemaRefs>
    <ds:schemaRef ds:uri="http://schemas.microsoft.com/office/2006/metadata/properties"/>
    <ds:schemaRef ds:uri="http://schemas.microsoft.com/office/infopath/2007/PartnerControls"/>
    <ds:schemaRef ds:uri="4e9c2f0c-7bf8-49af-8356-cbf363fc78a7"/>
    <ds:schemaRef ds:uri="cc625d36-bb37-4650-91b9-0c96159295ba"/>
    <ds:schemaRef ds:uri="84a146bb-e433-4be7-93e4-049a36845c6a"/>
    <ds:schemaRef ds:uri="18f3d968-6251-40b0-9f11-012b293496c2"/>
  </ds:schemaRefs>
</ds:datastoreItem>
</file>

<file path=customXml/itemProps2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AFE06A-CE34-439C-8A2E-44B28EE611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124D64-CF31-4369-B532-CA7EB0686035}"/>
</file>

<file path=customXml/itemProps5.xml><?xml version="1.0" encoding="utf-8"?>
<ds:datastoreItem xmlns:ds="http://schemas.openxmlformats.org/officeDocument/2006/customXml" ds:itemID="{B5B0A7DA-003A-47EA-BDBE-AB0BBB033867}">
  <ds:schemaRefs>
    <ds:schemaRef ds:uri="http://lp/documentinfo/RK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2023_24_316 av Pontus Andersson Garpvall (SD) Narkotikasmugglingen via Helsingborg.docx</dc:title>
  <cp:revision>1</cp:revision>
  <dcterms:created xsi:type="dcterms:W3CDTF">2023-12-05T13:02:00Z</dcterms:created>
  <dcterms:modified xsi:type="dcterms:W3CDTF">2023-12-05T13:07:00Z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165cba38-7d92-42b8-a030-77ee8e042aa4</vt:lpwstr>
  </property>
</Properties>
</file>