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7373B" w14:textId="15339417" w:rsidR="00CC31BE" w:rsidRDefault="00CC31BE" w:rsidP="00DA0661">
      <w:pPr>
        <w:pStyle w:val="Rubrik"/>
      </w:pPr>
      <w:bookmarkStart w:id="0" w:name="Start"/>
      <w:bookmarkEnd w:id="0"/>
      <w:r>
        <w:t xml:space="preserve">Svar på fråga 2018/19:344 </w:t>
      </w:r>
      <w:r w:rsidR="004817A5">
        <w:t xml:space="preserve">Läkarutbildning och barncancer </w:t>
      </w:r>
      <w:r w:rsidR="007068D0">
        <w:t xml:space="preserve">och fråga </w:t>
      </w:r>
      <w:r w:rsidR="004817A5">
        <w:t xml:space="preserve">2018/19:345 Nationell utbildning i </w:t>
      </w:r>
      <w:proofErr w:type="spellStart"/>
      <w:r w:rsidR="004817A5">
        <w:t>barnonkologisk</w:t>
      </w:r>
      <w:proofErr w:type="spellEnd"/>
      <w:r w:rsidR="004817A5">
        <w:t xml:space="preserve"> vård för sjuksköterskor </w:t>
      </w:r>
      <w:r>
        <w:t>av Camilla Waltersson Grönvall (M)</w:t>
      </w:r>
    </w:p>
    <w:p w14:paraId="7C8EADFE" w14:textId="1B03EA51" w:rsidR="00CC31BE" w:rsidRDefault="00CC31BE" w:rsidP="002749F7">
      <w:pPr>
        <w:pStyle w:val="Brdtext"/>
      </w:pPr>
      <w:r>
        <w:t>Camilla Waltersson Grönvall har frågat mig</w:t>
      </w:r>
      <w:r w:rsidR="000A4364">
        <w:t xml:space="preserve"> </w:t>
      </w:r>
      <w:r w:rsidR="00F164F1">
        <w:t>om det är min uppfattning att även staten ska ta ansvar för att utb</w:t>
      </w:r>
      <w:r w:rsidR="00D351A4">
        <w:t xml:space="preserve">ilda läkare inom barncancervård samt vilka åtgärder jag avser vidta för att fler i sin profession ska kunna utbilda sig inom </w:t>
      </w:r>
      <w:proofErr w:type="spellStart"/>
      <w:r w:rsidR="00D351A4">
        <w:t>barnonkologisk</w:t>
      </w:r>
      <w:proofErr w:type="spellEnd"/>
      <w:r w:rsidR="00D351A4">
        <w:t xml:space="preserve"> vård.</w:t>
      </w:r>
    </w:p>
    <w:p w14:paraId="5810AB4E" w14:textId="778E3912" w:rsidR="004D5874" w:rsidRDefault="00D351A4" w:rsidP="00D351A4">
      <w:pPr>
        <w:pStyle w:val="Brdtext"/>
      </w:pPr>
      <w:r>
        <w:t>I januariavtalet framkommer att cancervården ska stärkas och att investeringar ska göras i personalen inom vården och omsorgen</w:t>
      </w:r>
      <w:r w:rsidR="00086133">
        <w:t xml:space="preserve">, vilket bl.a. innebär </w:t>
      </w:r>
      <w:r w:rsidR="00086133" w:rsidRPr="00086133">
        <w:t>att införa en nationell samordning för långsiktig planering av personal- och kompetensförsörjning inom vården</w:t>
      </w:r>
      <w:r>
        <w:t>. Regeringen har de senaste åren</w:t>
      </w:r>
      <w:r w:rsidR="006060ED">
        <w:t xml:space="preserve"> tillfört resurser för en utökning av</w:t>
      </w:r>
      <w:r>
        <w:t xml:space="preserve"> antalet utbildningsplatser för bl.a. sjuksköterskor och specialistsjuksköterskor. </w:t>
      </w:r>
      <w:r w:rsidR="004D5874">
        <w:t xml:space="preserve">Inom utbildningen </w:t>
      </w:r>
      <w:r w:rsidR="0070046D">
        <w:t xml:space="preserve">till </w:t>
      </w:r>
      <w:r w:rsidR="004D5874">
        <w:t>specialistsjukskötersk</w:t>
      </w:r>
      <w:r w:rsidR="0070046D">
        <w:t>eexamen</w:t>
      </w:r>
      <w:r w:rsidR="004D5874">
        <w:t xml:space="preserve"> finns bl.a. inriktningar </w:t>
      </w:r>
      <w:r w:rsidR="0070046D">
        <w:t xml:space="preserve">mot </w:t>
      </w:r>
      <w:r>
        <w:t xml:space="preserve">onkologi och </w:t>
      </w:r>
      <w:r w:rsidR="0070046D">
        <w:t xml:space="preserve">mot </w:t>
      </w:r>
      <w:r>
        <w:t>hälso- och sjukvård för barn och ung</w:t>
      </w:r>
      <w:r w:rsidR="0070046D">
        <w:t>dom</w:t>
      </w:r>
      <w:r>
        <w:t>a</w:t>
      </w:r>
      <w:r w:rsidR="0070046D">
        <w:t>r</w:t>
      </w:r>
      <w:r>
        <w:t>.</w:t>
      </w:r>
      <w:r w:rsidR="0070046D">
        <w:t xml:space="preserve"> </w:t>
      </w:r>
      <w:r>
        <w:t xml:space="preserve">Landstingen ansvarar för fortbildningen av </w:t>
      </w:r>
      <w:r w:rsidR="004D5874">
        <w:t>sjukvårds</w:t>
      </w:r>
      <w:r>
        <w:t>personal</w:t>
      </w:r>
      <w:r w:rsidR="004D5874">
        <w:t>en</w:t>
      </w:r>
      <w:r>
        <w:t xml:space="preserve">. </w:t>
      </w:r>
    </w:p>
    <w:p w14:paraId="552D7DC6" w14:textId="5C6D0EC4" w:rsidR="00D351A4" w:rsidRDefault="003F4F4C" w:rsidP="00D351A4">
      <w:pPr>
        <w:pStyle w:val="Brdtext"/>
      </w:pPr>
      <w:r>
        <w:t xml:space="preserve">Under </w:t>
      </w:r>
      <w:r w:rsidR="00D351A4">
        <w:t xml:space="preserve">de senaste åren </w:t>
      </w:r>
      <w:r>
        <w:t xml:space="preserve">har även regeringen </w:t>
      </w:r>
      <w:r w:rsidR="00D351A4">
        <w:t xml:space="preserve">avsatt särskilda medel inom professionsmiljarden </w:t>
      </w:r>
      <w:r w:rsidR="004D5874">
        <w:t xml:space="preserve">för att </w:t>
      </w:r>
      <w:r w:rsidR="00D351A4" w:rsidRPr="00C22BD1">
        <w:t>ge möjlighet till specialistutbildning av sjuksköterskor</w:t>
      </w:r>
      <w:r w:rsidR="004817A5">
        <w:t>.</w:t>
      </w:r>
      <w:r w:rsidR="00B205D7">
        <w:t xml:space="preserve"> </w:t>
      </w:r>
      <w:r w:rsidR="004817A5">
        <w:t>Ä</w:t>
      </w:r>
      <w:r w:rsidR="00B205D7">
        <w:t>ven f</w:t>
      </w:r>
      <w:r w:rsidR="00D351A4">
        <w:t xml:space="preserve">ör 2019 är </w:t>
      </w:r>
      <w:r w:rsidR="00DD3DAA">
        <w:t xml:space="preserve">särskilda medel </w:t>
      </w:r>
      <w:r w:rsidR="00D351A4">
        <w:t>avsatt</w:t>
      </w:r>
      <w:r w:rsidR="00DD3DAA">
        <w:t>a</w:t>
      </w:r>
      <w:r w:rsidR="00D351A4">
        <w:t xml:space="preserve"> för detta ändamål. Socialstyrelsen har i sin uppföljning </w:t>
      </w:r>
      <w:r w:rsidR="004D5874">
        <w:t xml:space="preserve">av </w:t>
      </w:r>
      <w:r w:rsidR="00AA2B7A">
        <w:t>den s</w:t>
      </w:r>
      <w:r w:rsidR="00FF6B4B">
        <w:t xml:space="preserve">.k. </w:t>
      </w:r>
      <w:r w:rsidR="004D5874">
        <w:t xml:space="preserve">professionsmiljarden </w:t>
      </w:r>
      <w:r w:rsidR="00D351A4">
        <w:t>visat att dessa medel har bidragit till a</w:t>
      </w:r>
      <w:r w:rsidR="00D351A4" w:rsidRPr="00C22BD1">
        <w:t>tt fl</w:t>
      </w:r>
      <w:r w:rsidR="00D351A4">
        <w:t>er har kunnat vidareutbilda sig</w:t>
      </w:r>
      <w:r w:rsidR="004D5874">
        <w:t xml:space="preserve"> till specialistsjuksköterska</w:t>
      </w:r>
      <w:r w:rsidR="00D351A4">
        <w:t>. Regeringen har även tagit emot en statlig utredning som har sett över specialist</w:t>
      </w:r>
      <w:r w:rsidR="007D3745">
        <w:t>sjuk</w:t>
      </w:r>
      <w:r w:rsidR="00D351A4">
        <w:t xml:space="preserve">sköterskeutbildningen (SOU 2018:77). Betänkandet har remitterats. </w:t>
      </w:r>
    </w:p>
    <w:p w14:paraId="5E8BF0A5" w14:textId="1CABA2E4" w:rsidR="00E063F7" w:rsidRDefault="00C23CC3" w:rsidP="00B312DC">
      <w:pPr>
        <w:pStyle w:val="Brdtext"/>
      </w:pPr>
      <w:r w:rsidRPr="00C23CC3">
        <w:lastRenderedPageBreak/>
        <w:t xml:space="preserve">Ansvaret för att tillhandahålla utbildningstjänster, s.k. ST-tjänster, för läkare att genomgå specialisering ligger hos vårdgivarna. Det är vårdgivarna som beslutar om vilka ST-tjänster som ska finnas inom vilka specialiteter. </w:t>
      </w:r>
      <w:r w:rsidR="00631A64">
        <w:t>Staten fin</w:t>
      </w:r>
      <w:r w:rsidR="003F4F4C">
        <w:t>ansierar</w:t>
      </w:r>
      <w:r w:rsidR="005356D0">
        <w:t xml:space="preserve"> dock</w:t>
      </w:r>
      <w:r w:rsidR="00631A64">
        <w:t xml:space="preserve"> en rad olika specialistkompetenskurser. Socialstyrelsen erbjuder bl.a. en kurs </w:t>
      </w:r>
      <w:r w:rsidR="00631A64" w:rsidRPr="00631A64">
        <w:t>i ämnet barnonkologi för basspecialiteten barn- och ungdomsmedicin</w:t>
      </w:r>
      <w:r w:rsidR="00631A64">
        <w:t xml:space="preserve">. </w:t>
      </w:r>
    </w:p>
    <w:p w14:paraId="5378CF5B" w14:textId="04CE1F2C" w:rsidR="00F164F1" w:rsidRDefault="00A42F4B" w:rsidP="00F83DD5">
      <w:pPr>
        <w:pStyle w:val="Brdtext"/>
      </w:pPr>
      <w:bookmarkStart w:id="1" w:name="_Hlk2671919"/>
      <w:bookmarkStart w:id="2" w:name="_Hlk2667669"/>
      <w:r>
        <w:t>Det behövs kompetens och resurser för att möta de särskilda behov inom cancervården som barnen har.</w:t>
      </w:r>
      <w:r w:rsidRPr="004D5874">
        <w:t xml:space="preserve"> </w:t>
      </w:r>
      <w:r>
        <w:t xml:space="preserve">I budgeten för 2019 avsätts 500 miljoner kronor per år till cancervården för 2019 och framåt. Av dessa medel riktas särskilt 60 miljoner kronor per år till de sex regionala barncancercentrumen. Regeringen anser att det är prioriterat att stärka barncancervården. </w:t>
      </w:r>
      <w:r w:rsidR="00F83DD5">
        <w:t xml:space="preserve">Alla barn och </w:t>
      </w:r>
      <w:r w:rsidR="003F4F4C">
        <w:t>anhöriga</w:t>
      </w:r>
      <w:r w:rsidR="00F83DD5">
        <w:t xml:space="preserve"> ska kunna uppleva trygghet innan, under och efter behandling av cancer.</w:t>
      </w:r>
      <w:bookmarkEnd w:id="1"/>
    </w:p>
    <w:bookmarkEnd w:id="2"/>
    <w:p w14:paraId="08B5E821" w14:textId="715E4270" w:rsidR="00CC31BE" w:rsidRDefault="00CC31BE" w:rsidP="006A12F1">
      <w:pPr>
        <w:pStyle w:val="Brdtext"/>
      </w:pPr>
      <w:r>
        <w:t xml:space="preserve">Stockholm den </w:t>
      </w:r>
      <w:sdt>
        <w:sdtPr>
          <w:id w:val="-1225218591"/>
          <w:placeholder>
            <w:docPart w:val="8F86A8A1E5FB4DF09A50871CE81E781A"/>
          </w:placeholder>
          <w:dataBinding w:prefixMappings="xmlns:ns0='http://lp/documentinfo/RK' " w:xpath="/ns0:DocumentInfo[1]/ns0:BaseInfo[1]/ns0:HeaderDate[1]" w:storeItemID="{3139A2A5-D1C3-4097-B983-E48D15F8095C}"/>
          <w:date w:fullDate="2019-03-13T00:00:00Z">
            <w:dateFormat w:val="d MMMM yyyy"/>
            <w:lid w:val="sv-SE"/>
            <w:storeMappedDataAs w:val="dateTime"/>
            <w:calendar w:val="gregorian"/>
          </w:date>
        </w:sdtPr>
        <w:sdtEndPr/>
        <w:sdtContent>
          <w:r>
            <w:t>1</w:t>
          </w:r>
          <w:r w:rsidR="002E47E7">
            <w:t>3</w:t>
          </w:r>
          <w:r>
            <w:t xml:space="preserve"> mars 2019</w:t>
          </w:r>
        </w:sdtContent>
      </w:sdt>
    </w:p>
    <w:p w14:paraId="45970165" w14:textId="77777777" w:rsidR="00CC31BE" w:rsidRDefault="00CC31BE" w:rsidP="004E7A8F">
      <w:pPr>
        <w:pStyle w:val="Brdtextutanavstnd"/>
      </w:pPr>
    </w:p>
    <w:p w14:paraId="4D1D5D80" w14:textId="77777777" w:rsidR="00CC31BE" w:rsidRDefault="00CC31BE" w:rsidP="004E7A8F">
      <w:pPr>
        <w:pStyle w:val="Brdtextutanavstnd"/>
      </w:pPr>
    </w:p>
    <w:p w14:paraId="7A98E138" w14:textId="77777777" w:rsidR="00CC31BE" w:rsidRDefault="00CC31BE" w:rsidP="004E7A8F">
      <w:pPr>
        <w:pStyle w:val="Brdtextutanavstnd"/>
      </w:pPr>
    </w:p>
    <w:p w14:paraId="56052CDC" w14:textId="32D62F2A" w:rsidR="00CC31BE" w:rsidRDefault="000A4364" w:rsidP="00422A41">
      <w:pPr>
        <w:pStyle w:val="Brdtext"/>
      </w:pPr>
      <w:r>
        <w:t>Lena Hallengren</w:t>
      </w:r>
    </w:p>
    <w:p w14:paraId="1F96D628" w14:textId="77777777" w:rsidR="00CC31BE" w:rsidRPr="00DB48AB" w:rsidRDefault="00CC31BE" w:rsidP="00DB48AB">
      <w:pPr>
        <w:pStyle w:val="Brdtext"/>
      </w:pPr>
      <w:bookmarkStart w:id="3" w:name="_GoBack"/>
      <w:bookmarkEnd w:id="3"/>
    </w:p>
    <w:sectPr w:rsidR="00CC31BE" w:rsidRPr="00DB48AB" w:rsidSect="00CC31BE">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65F37" w14:textId="77777777" w:rsidR="00CC31BE" w:rsidRDefault="00CC31BE" w:rsidP="00A87A54">
      <w:pPr>
        <w:spacing w:after="0" w:line="240" w:lineRule="auto"/>
      </w:pPr>
      <w:r>
        <w:separator/>
      </w:r>
    </w:p>
  </w:endnote>
  <w:endnote w:type="continuationSeparator" w:id="0">
    <w:p w14:paraId="5064242A" w14:textId="77777777" w:rsidR="00CC31BE" w:rsidRDefault="00CC31B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A56FE09" w14:textId="77777777" w:rsidTr="006A26EC">
      <w:trPr>
        <w:trHeight w:val="227"/>
        <w:jc w:val="right"/>
      </w:trPr>
      <w:tc>
        <w:tcPr>
          <w:tcW w:w="708" w:type="dxa"/>
          <w:vAlign w:val="bottom"/>
        </w:tcPr>
        <w:p w14:paraId="32FEF703" w14:textId="15520BB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5013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5013D">
            <w:rPr>
              <w:rStyle w:val="Sidnummer"/>
              <w:noProof/>
            </w:rPr>
            <w:t>2</w:t>
          </w:r>
          <w:r>
            <w:rPr>
              <w:rStyle w:val="Sidnummer"/>
            </w:rPr>
            <w:fldChar w:fldCharType="end"/>
          </w:r>
          <w:r>
            <w:rPr>
              <w:rStyle w:val="Sidnummer"/>
            </w:rPr>
            <w:t>)</w:t>
          </w:r>
        </w:p>
      </w:tc>
    </w:tr>
    <w:tr w:rsidR="005606BC" w:rsidRPr="00347E11" w14:paraId="5947E352" w14:textId="77777777" w:rsidTr="006A26EC">
      <w:trPr>
        <w:trHeight w:val="850"/>
        <w:jc w:val="right"/>
      </w:trPr>
      <w:tc>
        <w:tcPr>
          <w:tcW w:w="708" w:type="dxa"/>
          <w:vAlign w:val="bottom"/>
        </w:tcPr>
        <w:p w14:paraId="765C9833" w14:textId="77777777" w:rsidR="005606BC" w:rsidRPr="00347E11" w:rsidRDefault="005606BC" w:rsidP="005606BC">
          <w:pPr>
            <w:pStyle w:val="Sidfot"/>
            <w:spacing w:line="276" w:lineRule="auto"/>
            <w:jc w:val="right"/>
          </w:pPr>
        </w:p>
      </w:tc>
    </w:tr>
  </w:tbl>
  <w:p w14:paraId="35E8B84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BE4D68F" w14:textId="77777777" w:rsidTr="001F4302">
      <w:trPr>
        <w:trHeight w:val="510"/>
      </w:trPr>
      <w:tc>
        <w:tcPr>
          <w:tcW w:w="8525" w:type="dxa"/>
          <w:gridSpan w:val="2"/>
          <w:vAlign w:val="bottom"/>
        </w:tcPr>
        <w:p w14:paraId="227349D9" w14:textId="77777777" w:rsidR="00347E11" w:rsidRPr="00347E11" w:rsidRDefault="00347E11" w:rsidP="00347E11">
          <w:pPr>
            <w:pStyle w:val="Sidfot"/>
            <w:rPr>
              <w:sz w:val="8"/>
            </w:rPr>
          </w:pPr>
        </w:p>
      </w:tc>
    </w:tr>
    <w:tr w:rsidR="00093408" w:rsidRPr="00EE3C0F" w14:paraId="491D3A7A" w14:textId="77777777" w:rsidTr="00C26068">
      <w:trPr>
        <w:trHeight w:val="227"/>
      </w:trPr>
      <w:tc>
        <w:tcPr>
          <w:tcW w:w="4074" w:type="dxa"/>
        </w:tcPr>
        <w:p w14:paraId="550805CA" w14:textId="77777777" w:rsidR="00347E11" w:rsidRPr="00F53AEA" w:rsidRDefault="00347E11" w:rsidP="00C26068">
          <w:pPr>
            <w:pStyle w:val="Sidfot"/>
            <w:spacing w:line="276" w:lineRule="auto"/>
          </w:pPr>
        </w:p>
      </w:tc>
      <w:tc>
        <w:tcPr>
          <w:tcW w:w="4451" w:type="dxa"/>
        </w:tcPr>
        <w:p w14:paraId="2FD2E80E" w14:textId="77777777" w:rsidR="00093408" w:rsidRPr="00F53AEA" w:rsidRDefault="00093408" w:rsidP="00F53AEA">
          <w:pPr>
            <w:pStyle w:val="Sidfot"/>
            <w:spacing w:line="276" w:lineRule="auto"/>
          </w:pPr>
        </w:p>
      </w:tc>
    </w:tr>
  </w:tbl>
  <w:p w14:paraId="0159288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5D148" w14:textId="77777777" w:rsidR="00CC31BE" w:rsidRDefault="00CC31BE" w:rsidP="00A87A54">
      <w:pPr>
        <w:spacing w:after="0" w:line="240" w:lineRule="auto"/>
      </w:pPr>
      <w:r>
        <w:separator/>
      </w:r>
    </w:p>
  </w:footnote>
  <w:footnote w:type="continuationSeparator" w:id="0">
    <w:p w14:paraId="670EF2B0" w14:textId="77777777" w:rsidR="00CC31BE" w:rsidRDefault="00CC31B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C31BE" w14:paraId="0FDED702" w14:textId="77777777" w:rsidTr="00C93EBA">
      <w:trPr>
        <w:trHeight w:val="227"/>
      </w:trPr>
      <w:tc>
        <w:tcPr>
          <w:tcW w:w="5534" w:type="dxa"/>
        </w:tcPr>
        <w:p w14:paraId="7BA99EFC" w14:textId="77777777" w:rsidR="00CC31BE" w:rsidRPr="007D73AB" w:rsidRDefault="00CC31BE">
          <w:pPr>
            <w:pStyle w:val="Sidhuvud"/>
          </w:pPr>
        </w:p>
      </w:tc>
      <w:tc>
        <w:tcPr>
          <w:tcW w:w="3170" w:type="dxa"/>
          <w:vAlign w:val="bottom"/>
        </w:tcPr>
        <w:p w14:paraId="3545190B" w14:textId="77777777" w:rsidR="00CC31BE" w:rsidRPr="007D73AB" w:rsidRDefault="00CC31BE" w:rsidP="00340DE0">
          <w:pPr>
            <w:pStyle w:val="Sidhuvud"/>
          </w:pPr>
        </w:p>
      </w:tc>
      <w:tc>
        <w:tcPr>
          <w:tcW w:w="1134" w:type="dxa"/>
        </w:tcPr>
        <w:p w14:paraId="36DE7943" w14:textId="77777777" w:rsidR="00CC31BE" w:rsidRDefault="00CC31BE" w:rsidP="005A703A">
          <w:pPr>
            <w:pStyle w:val="Sidhuvud"/>
          </w:pPr>
        </w:p>
      </w:tc>
    </w:tr>
    <w:tr w:rsidR="00CC31BE" w14:paraId="381E4ACD" w14:textId="77777777" w:rsidTr="00C93EBA">
      <w:trPr>
        <w:trHeight w:val="1928"/>
      </w:trPr>
      <w:tc>
        <w:tcPr>
          <w:tcW w:w="5534" w:type="dxa"/>
        </w:tcPr>
        <w:p w14:paraId="72EB2F21" w14:textId="77777777" w:rsidR="00CC31BE" w:rsidRPr="00340DE0" w:rsidRDefault="00CC31BE" w:rsidP="00340DE0">
          <w:pPr>
            <w:pStyle w:val="Sidhuvud"/>
          </w:pPr>
          <w:r>
            <w:rPr>
              <w:noProof/>
            </w:rPr>
            <w:drawing>
              <wp:inline distT="0" distB="0" distL="0" distR="0" wp14:anchorId="22C497DB" wp14:editId="6B026A3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37C0929" w14:textId="77777777" w:rsidR="00CC31BE" w:rsidRPr="00710A6C" w:rsidRDefault="00CC31BE" w:rsidP="00EE3C0F">
          <w:pPr>
            <w:pStyle w:val="Sidhuvud"/>
            <w:rPr>
              <w:b/>
            </w:rPr>
          </w:pPr>
        </w:p>
        <w:p w14:paraId="0878539F" w14:textId="77777777" w:rsidR="00CC31BE" w:rsidRDefault="00CC31BE" w:rsidP="00EE3C0F">
          <w:pPr>
            <w:pStyle w:val="Sidhuvud"/>
          </w:pPr>
        </w:p>
        <w:p w14:paraId="0B2CB98E" w14:textId="77777777" w:rsidR="00CC31BE" w:rsidRDefault="00CC31BE" w:rsidP="00EE3C0F">
          <w:pPr>
            <w:pStyle w:val="Sidhuvud"/>
          </w:pPr>
        </w:p>
        <w:p w14:paraId="4DD7384E" w14:textId="77777777" w:rsidR="00CC31BE" w:rsidRDefault="00CC31BE" w:rsidP="00EE3C0F">
          <w:pPr>
            <w:pStyle w:val="Sidhuvud"/>
          </w:pPr>
        </w:p>
        <w:sdt>
          <w:sdtPr>
            <w:alias w:val="Dnr"/>
            <w:tag w:val="ccRKShow_Dnr"/>
            <w:id w:val="-829283628"/>
            <w:placeholder>
              <w:docPart w:val="FA3A2FDB6A0641DCBD7729A5D513465D"/>
            </w:placeholder>
            <w:dataBinding w:prefixMappings="xmlns:ns0='http://lp/documentinfo/RK' " w:xpath="/ns0:DocumentInfo[1]/ns0:BaseInfo[1]/ns0:Dnr[1]" w:storeItemID="{3139A2A5-D1C3-4097-B983-E48D15F8095C}"/>
            <w:text/>
          </w:sdtPr>
          <w:sdtEndPr/>
          <w:sdtContent>
            <w:p w14:paraId="5497D942" w14:textId="247611F3" w:rsidR="00CC31BE" w:rsidRDefault="009C2F2A" w:rsidP="00EE3C0F">
              <w:pPr>
                <w:pStyle w:val="Sidhuvud"/>
              </w:pPr>
              <w:r>
                <w:t>S2019/01063/FS, S2019/01064/FS</w:t>
              </w:r>
            </w:p>
          </w:sdtContent>
        </w:sdt>
        <w:sdt>
          <w:sdtPr>
            <w:alias w:val="DocNumber"/>
            <w:tag w:val="DocNumber"/>
            <w:id w:val="1726028884"/>
            <w:placeholder>
              <w:docPart w:val="2FCDE2CAA6AD437F9FC05BCC65C30915"/>
            </w:placeholder>
            <w:showingPlcHdr/>
            <w:dataBinding w:prefixMappings="xmlns:ns0='http://lp/documentinfo/RK' " w:xpath="/ns0:DocumentInfo[1]/ns0:BaseInfo[1]/ns0:DocNumber[1]" w:storeItemID="{3139A2A5-D1C3-4097-B983-E48D15F8095C}"/>
            <w:text/>
          </w:sdtPr>
          <w:sdtEndPr/>
          <w:sdtContent>
            <w:p w14:paraId="60769968" w14:textId="77777777" w:rsidR="00CC31BE" w:rsidRDefault="00CC31BE" w:rsidP="00EE3C0F">
              <w:pPr>
                <w:pStyle w:val="Sidhuvud"/>
              </w:pPr>
              <w:r>
                <w:rPr>
                  <w:rStyle w:val="Platshllartext"/>
                </w:rPr>
                <w:t xml:space="preserve"> </w:t>
              </w:r>
            </w:p>
          </w:sdtContent>
        </w:sdt>
        <w:p w14:paraId="40E82238" w14:textId="77777777" w:rsidR="00CC31BE" w:rsidRDefault="00CC31BE" w:rsidP="00EE3C0F">
          <w:pPr>
            <w:pStyle w:val="Sidhuvud"/>
          </w:pPr>
        </w:p>
      </w:tc>
      <w:tc>
        <w:tcPr>
          <w:tcW w:w="1134" w:type="dxa"/>
        </w:tcPr>
        <w:p w14:paraId="2475865A" w14:textId="77777777" w:rsidR="00CC31BE" w:rsidRDefault="00CC31BE" w:rsidP="0094502D">
          <w:pPr>
            <w:pStyle w:val="Sidhuvud"/>
          </w:pPr>
        </w:p>
        <w:p w14:paraId="4BAFF386" w14:textId="77777777" w:rsidR="00CC31BE" w:rsidRPr="0094502D" w:rsidRDefault="00CC31BE" w:rsidP="00EC71A6">
          <w:pPr>
            <w:pStyle w:val="Sidhuvud"/>
          </w:pPr>
        </w:p>
      </w:tc>
    </w:tr>
    <w:tr w:rsidR="00CC31BE" w14:paraId="5E184FF2" w14:textId="77777777" w:rsidTr="00C93EBA">
      <w:trPr>
        <w:trHeight w:val="2268"/>
      </w:trPr>
      <w:sdt>
        <w:sdtPr>
          <w:rPr>
            <w:b/>
          </w:rPr>
          <w:alias w:val="SenderText"/>
          <w:tag w:val="ccRKShow_SenderText"/>
          <w:id w:val="1374046025"/>
          <w:placeholder>
            <w:docPart w:val="73D816C18B7746849536C934C73078FE"/>
          </w:placeholder>
        </w:sdtPr>
        <w:sdtEndPr>
          <w:rPr>
            <w:b w:val="0"/>
          </w:rPr>
        </w:sdtEndPr>
        <w:sdtContent>
          <w:tc>
            <w:tcPr>
              <w:tcW w:w="5534" w:type="dxa"/>
              <w:tcMar>
                <w:right w:w="1134" w:type="dxa"/>
              </w:tcMar>
            </w:tcPr>
            <w:p w14:paraId="6FF9A78D" w14:textId="77777777" w:rsidR="000A4364" w:rsidRPr="000A4364" w:rsidRDefault="000A4364" w:rsidP="00340DE0">
              <w:pPr>
                <w:pStyle w:val="Sidhuvud"/>
                <w:rPr>
                  <w:b/>
                </w:rPr>
              </w:pPr>
              <w:r w:rsidRPr="000A4364">
                <w:rPr>
                  <w:b/>
                </w:rPr>
                <w:t>Socialdepartementet</w:t>
              </w:r>
            </w:p>
            <w:p w14:paraId="7D285C42" w14:textId="75C67673" w:rsidR="00CC31BE" w:rsidRPr="00340DE0" w:rsidRDefault="000A4364" w:rsidP="00340DE0">
              <w:pPr>
                <w:pStyle w:val="Sidhuvud"/>
              </w:pPr>
              <w:r w:rsidRPr="000A4364">
                <w:t>Socialministern</w:t>
              </w:r>
            </w:p>
          </w:tc>
        </w:sdtContent>
      </w:sdt>
      <w:sdt>
        <w:sdtPr>
          <w:alias w:val="Recipient"/>
          <w:tag w:val="ccRKShow_Recipient"/>
          <w:id w:val="-28344517"/>
          <w:placeholder>
            <w:docPart w:val="9E015FCC195444A89E8B2ED1742436E8"/>
          </w:placeholder>
          <w:dataBinding w:prefixMappings="xmlns:ns0='http://lp/documentinfo/RK' " w:xpath="/ns0:DocumentInfo[1]/ns0:BaseInfo[1]/ns0:Recipient[1]" w:storeItemID="{3139A2A5-D1C3-4097-B983-E48D15F8095C}"/>
          <w:text w:multiLine="1"/>
        </w:sdtPr>
        <w:sdtEndPr/>
        <w:sdtContent>
          <w:tc>
            <w:tcPr>
              <w:tcW w:w="3170" w:type="dxa"/>
            </w:tcPr>
            <w:p w14:paraId="10683C40" w14:textId="77777777" w:rsidR="00CC31BE" w:rsidRDefault="00CC31BE" w:rsidP="00547B89">
              <w:pPr>
                <w:pStyle w:val="Sidhuvud"/>
              </w:pPr>
              <w:r>
                <w:t>Till riksdagen</w:t>
              </w:r>
            </w:p>
          </w:tc>
        </w:sdtContent>
      </w:sdt>
      <w:tc>
        <w:tcPr>
          <w:tcW w:w="1134" w:type="dxa"/>
        </w:tcPr>
        <w:p w14:paraId="09DC28DD" w14:textId="77777777" w:rsidR="00CC31BE" w:rsidRDefault="00CC31BE" w:rsidP="003E6020">
          <w:pPr>
            <w:pStyle w:val="Sidhuvud"/>
          </w:pPr>
        </w:p>
      </w:tc>
    </w:tr>
  </w:tbl>
  <w:p w14:paraId="65BFD07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BE"/>
    <w:rsid w:val="00000290"/>
    <w:rsid w:val="0000412C"/>
    <w:rsid w:val="00004D5C"/>
    <w:rsid w:val="00005F68"/>
    <w:rsid w:val="00006CA7"/>
    <w:rsid w:val="00012B00"/>
    <w:rsid w:val="00014EF6"/>
    <w:rsid w:val="00017197"/>
    <w:rsid w:val="0001725B"/>
    <w:rsid w:val="000203B0"/>
    <w:rsid w:val="00020C6B"/>
    <w:rsid w:val="000241FA"/>
    <w:rsid w:val="00025992"/>
    <w:rsid w:val="00026711"/>
    <w:rsid w:val="0002708E"/>
    <w:rsid w:val="0003679E"/>
    <w:rsid w:val="00041EDC"/>
    <w:rsid w:val="0004352E"/>
    <w:rsid w:val="00050A6D"/>
    <w:rsid w:val="00053CAA"/>
    <w:rsid w:val="00057FE0"/>
    <w:rsid w:val="000620FD"/>
    <w:rsid w:val="00063DCB"/>
    <w:rsid w:val="00066BC9"/>
    <w:rsid w:val="0007033C"/>
    <w:rsid w:val="000707E9"/>
    <w:rsid w:val="00072C86"/>
    <w:rsid w:val="00072FFC"/>
    <w:rsid w:val="00073B75"/>
    <w:rsid w:val="000757FC"/>
    <w:rsid w:val="00076667"/>
    <w:rsid w:val="00080631"/>
    <w:rsid w:val="00086133"/>
    <w:rsid w:val="000862E0"/>
    <w:rsid w:val="000873C3"/>
    <w:rsid w:val="00093408"/>
    <w:rsid w:val="00093BBF"/>
    <w:rsid w:val="0009435C"/>
    <w:rsid w:val="000A13CA"/>
    <w:rsid w:val="000A4364"/>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87E71"/>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3D08"/>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7E7"/>
    <w:rsid w:val="002E4D3F"/>
    <w:rsid w:val="002E61A5"/>
    <w:rsid w:val="002F3675"/>
    <w:rsid w:val="002F59E0"/>
    <w:rsid w:val="002F66A6"/>
    <w:rsid w:val="00300342"/>
    <w:rsid w:val="003050DB"/>
    <w:rsid w:val="00310561"/>
    <w:rsid w:val="00311D8C"/>
    <w:rsid w:val="0031273D"/>
    <w:rsid w:val="003128E2"/>
    <w:rsid w:val="003151E5"/>
    <w:rsid w:val="003153D9"/>
    <w:rsid w:val="00321621"/>
    <w:rsid w:val="00323EF7"/>
    <w:rsid w:val="003240E1"/>
    <w:rsid w:val="00326C03"/>
    <w:rsid w:val="00327474"/>
    <w:rsid w:val="003277B5"/>
    <w:rsid w:val="00340DE0"/>
    <w:rsid w:val="0034131B"/>
    <w:rsid w:val="00341F47"/>
    <w:rsid w:val="00342327"/>
    <w:rsid w:val="0034750A"/>
    <w:rsid w:val="00347E11"/>
    <w:rsid w:val="003503DD"/>
    <w:rsid w:val="00350696"/>
    <w:rsid w:val="00350C92"/>
    <w:rsid w:val="003542C5"/>
    <w:rsid w:val="00365461"/>
    <w:rsid w:val="00370311"/>
    <w:rsid w:val="00380663"/>
    <w:rsid w:val="00383E17"/>
    <w:rsid w:val="003853E3"/>
    <w:rsid w:val="0038587E"/>
    <w:rsid w:val="00392ED4"/>
    <w:rsid w:val="00393498"/>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4F4C"/>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17A5"/>
    <w:rsid w:val="0048317E"/>
    <w:rsid w:val="00485601"/>
    <w:rsid w:val="004865B8"/>
    <w:rsid w:val="00486C0D"/>
    <w:rsid w:val="004911D9"/>
    <w:rsid w:val="00491796"/>
    <w:rsid w:val="0049768A"/>
    <w:rsid w:val="004A01B0"/>
    <w:rsid w:val="004A33C6"/>
    <w:rsid w:val="004A3FF0"/>
    <w:rsid w:val="004A66B1"/>
    <w:rsid w:val="004A7DC4"/>
    <w:rsid w:val="004B1E7B"/>
    <w:rsid w:val="004B3029"/>
    <w:rsid w:val="004B35E7"/>
    <w:rsid w:val="004B63BF"/>
    <w:rsid w:val="004B66DA"/>
    <w:rsid w:val="004B696B"/>
    <w:rsid w:val="004B7DFF"/>
    <w:rsid w:val="004C3A3F"/>
    <w:rsid w:val="004C5686"/>
    <w:rsid w:val="004C70EE"/>
    <w:rsid w:val="004D5874"/>
    <w:rsid w:val="004D766C"/>
    <w:rsid w:val="004E0C1C"/>
    <w:rsid w:val="004E1DE3"/>
    <w:rsid w:val="004E251B"/>
    <w:rsid w:val="004E25CD"/>
    <w:rsid w:val="004E2A4B"/>
    <w:rsid w:val="004E30F1"/>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356D0"/>
    <w:rsid w:val="00544738"/>
    <w:rsid w:val="005456E4"/>
    <w:rsid w:val="00545F2D"/>
    <w:rsid w:val="00547B89"/>
    <w:rsid w:val="00553626"/>
    <w:rsid w:val="005568AF"/>
    <w:rsid w:val="00556AF5"/>
    <w:rsid w:val="0056026E"/>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5369"/>
    <w:rsid w:val="00605718"/>
    <w:rsid w:val="00605C66"/>
    <w:rsid w:val="006060ED"/>
    <w:rsid w:val="00607814"/>
    <w:rsid w:val="006175D7"/>
    <w:rsid w:val="006208E5"/>
    <w:rsid w:val="006273E4"/>
    <w:rsid w:val="00630D2B"/>
    <w:rsid w:val="00631A6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C6DE5"/>
    <w:rsid w:val="006D2998"/>
    <w:rsid w:val="006D3188"/>
    <w:rsid w:val="006D5159"/>
    <w:rsid w:val="006E0770"/>
    <w:rsid w:val="006E08FC"/>
    <w:rsid w:val="006F2588"/>
    <w:rsid w:val="0070046D"/>
    <w:rsid w:val="007068D0"/>
    <w:rsid w:val="00710A6C"/>
    <w:rsid w:val="00710D98"/>
    <w:rsid w:val="00711CE9"/>
    <w:rsid w:val="00712266"/>
    <w:rsid w:val="00712593"/>
    <w:rsid w:val="00712D82"/>
    <w:rsid w:val="007157AE"/>
    <w:rsid w:val="00716E22"/>
    <w:rsid w:val="007171AB"/>
    <w:rsid w:val="007213D0"/>
    <w:rsid w:val="007272D1"/>
    <w:rsid w:val="00732599"/>
    <w:rsid w:val="00743E09"/>
    <w:rsid w:val="00744FCC"/>
    <w:rsid w:val="00747C6F"/>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A794B"/>
    <w:rsid w:val="007B023C"/>
    <w:rsid w:val="007C44FF"/>
    <w:rsid w:val="007C6456"/>
    <w:rsid w:val="007C762C"/>
    <w:rsid w:val="007C7BDB"/>
    <w:rsid w:val="007D2FF5"/>
    <w:rsid w:val="007D3745"/>
    <w:rsid w:val="007D73AB"/>
    <w:rsid w:val="007D790E"/>
    <w:rsid w:val="007E2712"/>
    <w:rsid w:val="007E4A9C"/>
    <w:rsid w:val="007E5516"/>
    <w:rsid w:val="007E7EE2"/>
    <w:rsid w:val="007F06CA"/>
    <w:rsid w:val="0080228F"/>
    <w:rsid w:val="00804C1B"/>
    <w:rsid w:val="0080595A"/>
    <w:rsid w:val="00807847"/>
    <w:rsid w:val="008150A6"/>
    <w:rsid w:val="008178E6"/>
    <w:rsid w:val="0082249C"/>
    <w:rsid w:val="00824CCE"/>
    <w:rsid w:val="00830B7B"/>
    <w:rsid w:val="00832661"/>
    <w:rsid w:val="008349AA"/>
    <w:rsid w:val="008375D5"/>
    <w:rsid w:val="00841486"/>
    <w:rsid w:val="00842BC9"/>
    <w:rsid w:val="008431AF"/>
    <w:rsid w:val="0084476E"/>
    <w:rsid w:val="0085013D"/>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30AA"/>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2F2A"/>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25942"/>
    <w:rsid w:val="00A3270B"/>
    <w:rsid w:val="00A379E4"/>
    <w:rsid w:val="00A42F4B"/>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A2B7A"/>
    <w:rsid w:val="00AB5033"/>
    <w:rsid w:val="00AB5298"/>
    <w:rsid w:val="00AB5519"/>
    <w:rsid w:val="00AB6313"/>
    <w:rsid w:val="00AB637D"/>
    <w:rsid w:val="00AB71DD"/>
    <w:rsid w:val="00AC15C5"/>
    <w:rsid w:val="00AD0E75"/>
    <w:rsid w:val="00AE7BD8"/>
    <w:rsid w:val="00AE7D02"/>
    <w:rsid w:val="00AF0BB7"/>
    <w:rsid w:val="00AF0BDE"/>
    <w:rsid w:val="00AF0EDE"/>
    <w:rsid w:val="00AF4853"/>
    <w:rsid w:val="00B00702"/>
    <w:rsid w:val="00B0110B"/>
    <w:rsid w:val="00B0234E"/>
    <w:rsid w:val="00B06751"/>
    <w:rsid w:val="00B14527"/>
    <w:rsid w:val="00B149E2"/>
    <w:rsid w:val="00B205D7"/>
    <w:rsid w:val="00B2169D"/>
    <w:rsid w:val="00B21CBB"/>
    <w:rsid w:val="00B26299"/>
    <w:rsid w:val="00B263C0"/>
    <w:rsid w:val="00B306DB"/>
    <w:rsid w:val="00B312DC"/>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87DB6"/>
    <w:rsid w:val="00B927C9"/>
    <w:rsid w:val="00B96EFA"/>
    <w:rsid w:val="00BA0225"/>
    <w:rsid w:val="00BB17B0"/>
    <w:rsid w:val="00BB28BF"/>
    <w:rsid w:val="00BB2F42"/>
    <w:rsid w:val="00BB3D9E"/>
    <w:rsid w:val="00BB4AC0"/>
    <w:rsid w:val="00BB5683"/>
    <w:rsid w:val="00BC112B"/>
    <w:rsid w:val="00BC17DF"/>
    <w:rsid w:val="00BC6832"/>
    <w:rsid w:val="00BC6E5A"/>
    <w:rsid w:val="00BD0826"/>
    <w:rsid w:val="00BD15AB"/>
    <w:rsid w:val="00BD181D"/>
    <w:rsid w:val="00BD35F8"/>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3CC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31B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51A4"/>
    <w:rsid w:val="00D36E44"/>
    <w:rsid w:val="00D40C72"/>
    <w:rsid w:val="00D4141B"/>
    <w:rsid w:val="00D4145D"/>
    <w:rsid w:val="00D458F0"/>
    <w:rsid w:val="00D50B3B"/>
    <w:rsid w:val="00D5467F"/>
    <w:rsid w:val="00D55837"/>
    <w:rsid w:val="00D56320"/>
    <w:rsid w:val="00D56A9F"/>
    <w:rsid w:val="00D60F51"/>
    <w:rsid w:val="00D65E43"/>
    <w:rsid w:val="00D6730A"/>
    <w:rsid w:val="00D674A6"/>
    <w:rsid w:val="00D7168E"/>
    <w:rsid w:val="00D72719"/>
    <w:rsid w:val="00D74B7C"/>
    <w:rsid w:val="00D76068"/>
    <w:rsid w:val="00D76B01"/>
    <w:rsid w:val="00D804A2"/>
    <w:rsid w:val="00D84704"/>
    <w:rsid w:val="00D86300"/>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D3DAA"/>
    <w:rsid w:val="00DE18F5"/>
    <w:rsid w:val="00DE73D2"/>
    <w:rsid w:val="00DF5BFB"/>
    <w:rsid w:val="00DF5CD6"/>
    <w:rsid w:val="00E022DA"/>
    <w:rsid w:val="00E03BCB"/>
    <w:rsid w:val="00E063F7"/>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B5919"/>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164F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3DD5"/>
    <w:rsid w:val="00F848D6"/>
    <w:rsid w:val="00F859AE"/>
    <w:rsid w:val="00F922B2"/>
    <w:rsid w:val="00F943C8"/>
    <w:rsid w:val="00F96B28"/>
    <w:rsid w:val="00FA1564"/>
    <w:rsid w:val="00FA41B4"/>
    <w:rsid w:val="00FA5DDD"/>
    <w:rsid w:val="00FA6D58"/>
    <w:rsid w:val="00FA7644"/>
    <w:rsid w:val="00FB0647"/>
    <w:rsid w:val="00FC069A"/>
    <w:rsid w:val="00FC08A9"/>
    <w:rsid w:val="00FC7600"/>
    <w:rsid w:val="00FD0B7B"/>
    <w:rsid w:val="00FD4C08"/>
    <w:rsid w:val="00FE1DCC"/>
    <w:rsid w:val="00FF0538"/>
    <w:rsid w:val="00FF5B88"/>
    <w:rsid w:val="00FF6B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B1F95A"/>
  <w15:docId w15:val="{E18EE737-2F90-40FA-867A-35A89D0F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3A2FDB6A0641DCBD7729A5D513465D"/>
        <w:category>
          <w:name w:val="Allmänt"/>
          <w:gallery w:val="placeholder"/>
        </w:category>
        <w:types>
          <w:type w:val="bbPlcHdr"/>
        </w:types>
        <w:behaviors>
          <w:behavior w:val="content"/>
        </w:behaviors>
        <w:guid w:val="{B2C3C730-17BC-47C9-B3DB-FEB4D194F635}"/>
      </w:docPartPr>
      <w:docPartBody>
        <w:p w:rsidR="004E58C4" w:rsidRDefault="00D6762C" w:rsidP="00D6762C">
          <w:pPr>
            <w:pStyle w:val="FA3A2FDB6A0641DCBD7729A5D513465D"/>
          </w:pPr>
          <w:r>
            <w:rPr>
              <w:rStyle w:val="Platshllartext"/>
            </w:rPr>
            <w:t xml:space="preserve"> </w:t>
          </w:r>
        </w:p>
      </w:docPartBody>
    </w:docPart>
    <w:docPart>
      <w:docPartPr>
        <w:name w:val="2FCDE2CAA6AD437F9FC05BCC65C30915"/>
        <w:category>
          <w:name w:val="Allmänt"/>
          <w:gallery w:val="placeholder"/>
        </w:category>
        <w:types>
          <w:type w:val="bbPlcHdr"/>
        </w:types>
        <w:behaviors>
          <w:behavior w:val="content"/>
        </w:behaviors>
        <w:guid w:val="{21DD923F-B3E6-4234-AE59-0C111CBE60BF}"/>
      </w:docPartPr>
      <w:docPartBody>
        <w:p w:rsidR="004E58C4" w:rsidRDefault="00D6762C" w:rsidP="00D6762C">
          <w:pPr>
            <w:pStyle w:val="2FCDE2CAA6AD437F9FC05BCC65C30915"/>
          </w:pPr>
          <w:r>
            <w:rPr>
              <w:rStyle w:val="Platshllartext"/>
            </w:rPr>
            <w:t xml:space="preserve"> </w:t>
          </w:r>
        </w:p>
      </w:docPartBody>
    </w:docPart>
    <w:docPart>
      <w:docPartPr>
        <w:name w:val="73D816C18B7746849536C934C73078FE"/>
        <w:category>
          <w:name w:val="Allmänt"/>
          <w:gallery w:val="placeholder"/>
        </w:category>
        <w:types>
          <w:type w:val="bbPlcHdr"/>
        </w:types>
        <w:behaviors>
          <w:behavior w:val="content"/>
        </w:behaviors>
        <w:guid w:val="{FEC2E1EB-50C0-4F7C-A814-7572F6E4552C}"/>
      </w:docPartPr>
      <w:docPartBody>
        <w:p w:rsidR="004E58C4" w:rsidRDefault="00D6762C" w:rsidP="00D6762C">
          <w:pPr>
            <w:pStyle w:val="73D816C18B7746849536C934C73078FE"/>
          </w:pPr>
          <w:r>
            <w:rPr>
              <w:rStyle w:val="Platshllartext"/>
            </w:rPr>
            <w:t xml:space="preserve"> </w:t>
          </w:r>
        </w:p>
      </w:docPartBody>
    </w:docPart>
    <w:docPart>
      <w:docPartPr>
        <w:name w:val="9E015FCC195444A89E8B2ED1742436E8"/>
        <w:category>
          <w:name w:val="Allmänt"/>
          <w:gallery w:val="placeholder"/>
        </w:category>
        <w:types>
          <w:type w:val="bbPlcHdr"/>
        </w:types>
        <w:behaviors>
          <w:behavior w:val="content"/>
        </w:behaviors>
        <w:guid w:val="{62BFA387-DAF5-4941-8621-618248CEE20B}"/>
      </w:docPartPr>
      <w:docPartBody>
        <w:p w:rsidR="004E58C4" w:rsidRDefault="00D6762C" w:rsidP="00D6762C">
          <w:pPr>
            <w:pStyle w:val="9E015FCC195444A89E8B2ED1742436E8"/>
          </w:pPr>
          <w:r>
            <w:rPr>
              <w:rStyle w:val="Platshllartext"/>
            </w:rPr>
            <w:t xml:space="preserve"> </w:t>
          </w:r>
        </w:p>
      </w:docPartBody>
    </w:docPart>
    <w:docPart>
      <w:docPartPr>
        <w:name w:val="8F86A8A1E5FB4DF09A50871CE81E781A"/>
        <w:category>
          <w:name w:val="Allmänt"/>
          <w:gallery w:val="placeholder"/>
        </w:category>
        <w:types>
          <w:type w:val="bbPlcHdr"/>
        </w:types>
        <w:behaviors>
          <w:behavior w:val="content"/>
        </w:behaviors>
        <w:guid w:val="{4EF81CB3-D5E2-4A68-A2C9-808B72181437}"/>
      </w:docPartPr>
      <w:docPartBody>
        <w:p w:rsidR="004E58C4" w:rsidRDefault="00D6762C" w:rsidP="00D6762C">
          <w:pPr>
            <w:pStyle w:val="8F86A8A1E5FB4DF09A50871CE81E781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2C"/>
    <w:rsid w:val="004E58C4"/>
    <w:rsid w:val="00D676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182E5C05D9D42D289E130338DE08525">
    <w:name w:val="3182E5C05D9D42D289E130338DE08525"/>
    <w:rsid w:val="00D6762C"/>
  </w:style>
  <w:style w:type="character" w:styleId="Platshllartext">
    <w:name w:val="Placeholder Text"/>
    <w:basedOn w:val="Standardstycketeckensnitt"/>
    <w:uiPriority w:val="99"/>
    <w:semiHidden/>
    <w:rsid w:val="00D6762C"/>
    <w:rPr>
      <w:noProof w:val="0"/>
      <w:color w:val="808080"/>
    </w:rPr>
  </w:style>
  <w:style w:type="paragraph" w:customStyle="1" w:styleId="5A63534E76824700AFA4922BDD4D98B1">
    <w:name w:val="5A63534E76824700AFA4922BDD4D98B1"/>
    <w:rsid w:val="00D6762C"/>
  </w:style>
  <w:style w:type="paragraph" w:customStyle="1" w:styleId="166B9561DAD94143BF9ECAA3AB70F1A0">
    <w:name w:val="166B9561DAD94143BF9ECAA3AB70F1A0"/>
    <w:rsid w:val="00D6762C"/>
  </w:style>
  <w:style w:type="paragraph" w:customStyle="1" w:styleId="72DBCE69F3EF4A618C10DE39E6FA96D9">
    <w:name w:val="72DBCE69F3EF4A618C10DE39E6FA96D9"/>
    <w:rsid w:val="00D6762C"/>
  </w:style>
  <w:style w:type="paragraph" w:customStyle="1" w:styleId="FA3A2FDB6A0641DCBD7729A5D513465D">
    <w:name w:val="FA3A2FDB6A0641DCBD7729A5D513465D"/>
    <w:rsid w:val="00D6762C"/>
  </w:style>
  <w:style w:type="paragraph" w:customStyle="1" w:styleId="2FCDE2CAA6AD437F9FC05BCC65C30915">
    <w:name w:val="2FCDE2CAA6AD437F9FC05BCC65C30915"/>
    <w:rsid w:val="00D6762C"/>
  </w:style>
  <w:style w:type="paragraph" w:customStyle="1" w:styleId="F2FFDFD9E0E942CBA05D91B02899FBE0">
    <w:name w:val="F2FFDFD9E0E942CBA05D91B02899FBE0"/>
    <w:rsid w:val="00D6762C"/>
  </w:style>
  <w:style w:type="paragraph" w:customStyle="1" w:styleId="C14B42AA3AD748898AE7DFA917FD740A">
    <w:name w:val="C14B42AA3AD748898AE7DFA917FD740A"/>
    <w:rsid w:val="00D6762C"/>
  </w:style>
  <w:style w:type="paragraph" w:customStyle="1" w:styleId="D509D9D6724B4AC1AD4CFD22057BEED6">
    <w:name w:val="D509D9D6724B4AC1AD4CFD22057BEED6"/>
    <w:rsid w:val="00D6762C"/>
  </w:style>
  <w:style w:type="paragraph" w:customStyle="1" w:styleId="73D816C18B7746849536C934C73078FE">
    <w:name w:val="73D816C18B7746849536C934C73078FE"/>
    <w:rsid w:val="00D6762C"/>
  </w:style>
  <w:style w:type="paragraph" w:customStyle="1" w:styleId="9E015FCC195444A89E8B2ED1742436E8">
    <w:name w:val="9E015FCC195444A89E8B2ED1742436E8"/>
    <w:rsid w:val="00D6762C"/>
  </w:style>
  <w:style w:type="paragraph" w:customStyle="1" w:styleId="48B8EBF6DE834B0A89DECDDE8E856B86">
    <w:name w:val="48B8EBF6DE834B0A89DECDDE8E856B86"/>
    <w:rsid w:val="00D6762C"/>
  </w:style>
  <w:style w:type="paragraph" w:customStyle="1" w:styleId="276808EF0D9546C289CFB80E11BABCCE">
    <w:name w:val="276808EF0D9546C289CFB80E11BABCCE"/>
    <w:rsid w:val="00D6762C"/>
  </w:style>
  <w:style w:type="paragraph" w:customStyle="1" w:styleId="8880F2DBA65A4D01ADC3316BB55EFCE2">
    <w:name w:val="8880F2DBA65A4D01ADC3316BB55EFCE2"/>
    <w:rsid w:val="00D6762C"/>
  </w:style>
  <w:style w:type="paragraph" w:customStyle="1" w:styleId="237F9A6ADB714651A671C6BAE32503F9">
    <w:name w:val="237F9A6ADB714651A671C6BAE32503F9"/>
    <w:rsid w:val="00D6762C"/>
  </w:style>
  <w:style w:type="paragraph" w:customStyle="1" w:styleId="7524E749ACF748BEBDCBDB2DEED13768">
    <w:name w:val="7524E749ACF748BEBDCBDB2DEED13768"/>
    <w:rsid w:val="00D6762C"/>
  </w:style>
  <w:style w:type="paragraph" w:customStyle="1" w:styleId="8F86A8A1E5FB4DF09A50871CE81E781A">
    <w:name w:val="8F86A8A1E5FB4DF09A50871CE81E781A"/>
    <w:rsid w:val="00D6762C"/>
  </w:style>
  <w:style w:type="paragraph" w:customStyle="1" w:styleId="AD9B31E64C8540A4888D2364C650FC82">
    <w:name w:val="AD9B31E64C8540A4888D2364C650FC82"/>
    <w:rsid w:val="00D67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2019-03-13T00:00:00</HeaderDate>
    <Office/>
    <Dnr>S2019/01063/FS, S2019/01064/FS</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7c6d357f-7350-4c2c-be24-b91fb27f8f40</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2019-03-13T00:00:00</HeaderDate>
    <Office/>
    <Dnr>S2019/01063/FS, S2019/01064/FS</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PANP3H6M3MHX-1495422866-2697</_dlc_DocId>
    <_dlc_DocIdUrl xmlns="a68c6c55-4fbb-48c7-bd04-03a904b43046">
      <Url>https://dhs.sp.regeringskansliet.se/dep/s/FS_fragor/_layouts/15/DocIdRedir.aspx?ID=PANP3H6M3MHX-1495422866-2697</Url>
      <Description>PANP3H6M3MHX-1495422866-2697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9A2A5-D1C3-4097-B983-E48D15F8095C}"/>
</file>

<file path=customXml/itemProps2.xml><?xml version="1.0" encoding="utf-8"?>
<ds:datastoreItem xmlns:ds="http://schemas.openxmlformats.org/officeDocument/2006/customXml" ds:itemID="{32F26561-8ED6-47B5-B0B7-C424DE908A45}"/>
</file>

<file path=customXml/itemProps3.xml><?xml version="1.0" encoding="utf-8"?>
<ds:datastoreItem xmlns:ds="http://schemas.openxmlformats.org/officeDocument/2006/customXml" ds:itemID="{4C22F157-7822-4C73-91A4-76BD21AFF84F}"/>
</file>

<file path=customXml/itemProps4.xml><?xml version="1.0" encoding="utf-8"?>
<ds:datastoreItem xmlns:ds="http://schemas.openxmlformats.org/officeDocument/2006/customXml" ds:itemID="{3139A2A5-D1C3-4097-B983-E48D15F8095C}">
  <ds:schemaRefs>
    <ds:schemaRef ds:uri="http://lp/documentinfo/RK"/>
  </ds:schemaRefs>
</ds:datastoreItem>
</file>

<file path=customXml/itemProps5.xml><?xml version="1.0" encoding="utf-8"?>
<ds:datastoreItem xmlns:ds="http://schemas.openxmlformats.org/officeDocument/2006/customXml" ds:itemID="{32F26561-8ED6-47B5-B0B7-C424DE908A45}">
  <ds:schemaRefs>
    <ds:schemaRef ds:uri="860e4c83-59ce-4420-a61e-371951efc959"/>
    <ds:schemaRef ds:uri="http://purl.org/dc/elements/1.1/"/>
    <ds:schemaRef ds:uri="http://schemas.microsoft.com/office/2006/metadata/properties"/>
    <ds:schemaRef ds:uri="cc625d36-bb37-4650-91b9-0c96159295ba"/>
    <ds:schemaRef ds:uri="a68c6c55-4fbb-48c7-bd04-03a904b430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FCAE163E-ED47-4C58-B8C2-66DEBA66976F}"/>
</file>

<file path=customXml/itemProps7.xml><?xml version="1.0" encoding="utf-8"?>
<ds:datastoreItem xmlns:ds="http://schemas.openxmlformats.org/officeDocument/2006/customXml" ds:itemID="{90A13690-DA00-4EC3-85FB-88FCEF5F9BAF}"/>
</file>

<file path=docProps/app.xml><?xml version="1.0" encoding="utf-8"?>
<Properties xmlns="http://schemas.openxmlformats.org/officeDocument/2006/extended-properties" xmlns:vt="http://schemas.openxmlformats.org/officeDocument/2006/docPropsVTypes">
  <Template>RK Basmall</Template>
  <TotalTime>0</TotalTime>
  <Pages>2</Pages>
  <Words>397</Words>
  <Characters>2105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Lorentzon</dc:creator>
  <cp:keywords/>
  <dc:description/>
  <cp:lastModifiedBy>David Lorentzon</cp:lastModifiedBy>
  <cp:revision>20</cp:revision>
  <cp:lastPrinted>2019-03-12T06:38:00Z</cp:lastPrinted>
  <dcterms:created xsi:type="dcterms:W3CDTF">2019-03-06T10:45:00Z</dcterms:created>
  <dcterms:modified xsi:type="dcterms:W3CDTF">2019-03-12T06:38:00Z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TaxKeyword">
    <vt:lpwstr/>
  </property>
  <property fmtid="{D5CDD505-2E9C-101B-9397-08002B2CF9AE}" pid="4" name="Organisation">
    <vt:lpwstr/>
  </property>
  <property fmtid="{D5CDD505-2E9C-101B-9397-08002B2CF9AE}" pid="5" name="TaxKeywordTaxHTField">
    <vt:lpwstr/>
  </property>
  <property fmtid="{D5CDD505-2E9C-101B-9397-08002B2CF9AE}" pid="6" name="_dlc_DocIdItemGuid">
    <vt:lpwstr>cf9dee19-3cf1-4d4f-a342-c82838dbc520</vt:lpwstr>
  </property>
</Properties>
</file>