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F6CB" w14:textId="77777777" w:rsidR="00807725" w:rsidRDefault="00807725" w:rsidP="00DA0661">
      <w:pPr>
        <w:pStyle w:val="Rubrik"/>
      </w:pPr>
      <w:bookmarkStart w:id="0" w:name="Start"/>
      <w:bookmarkEnd w:id="0"/>
      <w:r>
        <w:t>Svar på fråga 2017/2018</w:t>
      </w:r>
      <w:r w:rsidR="00C03AE7">
        <w:t>:1353</w:t>
      </w:r>
      <w:r>
        <w:t xml:space="preserve"> av Pål Jonson (M)</w:t>
      </w:r>
      <w:r>
        <w:br/>
        <w:t xml:space="preserve">Samarbete med Norge </w:t>
      </w:r>
      <w:r w:rsidR="0095240A">
        <w:t>kring</w:t>
      </w:r>
      <w:r>
        <w:t xml:space="preserve"> förvaltning</w:t>
      </w:r>
      <w:r w:rsidR="0095240A">
        <w:t>en av varg</w:t>
      </w:r>
    </w:p>
    <w:p w14:paraId="102989BD" w14:textId="77777777" w:rsidR="00807725" w:rsidRDefault="00807725" w:rsidP="00807725">
      <w:pPr>
        <w:autoSpaceDE w:val="0"/>
        <w:autoSpaceDN w:val="0"/>
        <w:adjustRightInd w:val="0"/>
        <w:spacing w:after="0" w:line="240" w:lineRule="auto"/>
      </w:pPr>
      <w:r>
        <w:t xml:space="preserve">Pål Jonson har frågat mig om jag </w:t>
      </w:r>
      <w:r w:rsidRPr="00807725">
        <w:t>och regeringen haft en dialog m</w:t>
      </w:r>
      <w:r>
        <w:t xml:space="preserve">ed den norska regeringen om förvaltning av vargar </w:t>
      </w:r>
      <w:r w:rsidRPr="00807725">
        <w:t xml:space="preserve">och vilka åtgärder regeringen </w:t>
      </w:r>
      <w:r>
        <w:t xml:space="preserve">avser </w:t>
      </w:r>
      <w:r w:rsidRPr="00807725">
        <w:t>att vidta för att stärka samarbetet</w:t>
      </w:r>
      <w:r>
        <w:t xml:space="preserve"> om</w:t>
      </w:r>
      <w:r w:rsidRPr="00807725">
        <w:t xml:space="preserve"> </w:t>
      </w:r>
      <w:r>
        <w:t>förvaltningen av varg med Norge.</w:t>
      </w:r>
    </w:p>
    <w:p w14:paraId="2495CFC9" w14:textId="77777777" w:rsidR="00807725" w:rsidRDefault="00807725" w:rsidP="00807725">
      <w:pPr>
        <w:autoSpaceDE w:val="0"/>
        <w:autoSpaceDN w:val="0"/>
        <w:adjustRightInd w:val="0"/>
        <w:spacing w:after="0" w:line="240" w:lineRule="auto"/>
      </w:pPr>
    </w:p>
    <w:p w14:paraId="2251075F" w14:textId="77777777" w:rsidR="00A86DB1" w:rsidRDefault="00483239" w:rsidP="00807725">
      <w:pPr>
        <w:autoSpaceDE w:val="0"/>
        <w:autoSpaceDN w:val="0"/>
        <w:adjustRightInd w:val="0"/>
        <w:spacing w:after="0" w:line="240" w:lineRule="auto"/>
      </w:pPr>
      <w:r w:rsidRPr="00483239">
        <w:t>Sverige delar vargpopulation med Norge</w:t>
      </w:r>
      <w:r w:rsidR="00C03AE7">
        <w:t xml:space="preserve"> även om </w:t>
      </w:r>
      <w:r w:rsidRPr="00483239">
        <w:t>den största delen av populationen återfinns i Sverige</w:t>
      </w:r>
      <w:r w:rsidR="00C03AE7">
        <w:t>.</w:t>
      </w:r>
      <w:r w:rsidRPr="00483239">
        <w:t xml:space="preserve"> </w:t>
      </w:r>
      <w:r w:rsidR="009D06A4">
        <w:t xml:space="preserve">Regeringen har ett bra samarbete med </w:t>
      </w:r>
      <w:r w:rsidR="00545918">
        <w:t>den norska regeringen</w:t>
      </w:r>
      <w:r w:rsidR="009D06A4">
        <w:t xml:space="preserve"> </w:t>
      </w:r>
      <w:r w:rsidR="00082332">
        <w:t xml:space="preserve">i </w:t>
      </w:r>
      <w:r w:rsidR="009D06A4">
        <w:t xml:space="preserve">vargfrågan. </w:t>
      </w:r>
      <w:r w:rsidR="00A86DB1">
        <w:t xml:space="preserve">Nuvarande samarbete bygger på en skriftlig överenskommelse mellan den svenska och den norska regeringen från 2011. </w:t>
      </w:r>
      <w:r w:rsidR="00545918">
        <w:t xml:space="preserve">Företrädare för respektive regering </w:t>
      </w:r>
      <w:r w:rsidR="00BD3053">
        <w:t xml:space="preserve">träffas regelbundet för </w:t>
      </w:r>
      <w:r w:rsidR="00C03AE7">
        <w:t>att diskutera aktuella frågor som rör</w:t>
      </w:r>
      <w:r w:rsidR="00BD3053">
        <w:t xml:space="preserve"> förvaltning</w:t>
      </w:r>
      <w:r w:rsidR="00C03AE7">
        <w:t>en av vår gemensamma varg</w:t>
      </w:r>
      <w:r w:rsidR="00A824E6">
        <w:t>population</w:t>
      </w:r>
      <w:r w:rsidR="00BD3053">
        <w:t>.</w:t>
      </w:r>
      <w:r w:rsidR="00C03AE7">
        <w:t xml:space="preserve"> </w:t>
      </w:r>
    </w:p>
    <w:p w14:paraId="19948794" w14:textId="77777777" w:rsidR="00A86DB1" w:rsidRDefault="00A86DB1" w:rsidP="00807725">
      <w:pPr>
        <w:autoSpaceDE w:val="0"/>
        <w:autoSpaceDN w:val="0"/>
        <w:adjustRightInd w:val="0"/>
        <w:spacing w:after="0" w:line="240" w:lineRule="auto"/>
      </w:pPr>
    </w:p>
    <w:p w14:paraId="7221F7DA" w14:textId="77777777" w:rsidR="009D06A4" w:rsidRDefault="00C03AE7" w:rsidP="00807725">
      <w:pPr>
        <w:autoSpaceDE w:val="0"/>
        <w:autoSpaceDN w:val="0"/>
        <w:adjustRightInd w:val="0"/>
        <w:spacing w:after="0" w:line="240" w:lineRule="auto"/>
      </w:pPr>
      <w:r>
        <w:t xml:space="preserve">Samtidigt </w:t>
      </w:r>
      <w:r w:rsidR="00592EFF">
        <w:t xml:space="preserve">bygger förvaltningen i Sverige respektive i </w:t>
      </w:r>
      <w:r>
        <w:t xml:space="preserve">Norge </w:t>
      </w:r>
      <w:r w:rsidR="00592EFF">
        <w:t>på olika prin</w:t>
      </w:r>
      <w:r w:rsidR="0095240A">
        <w:softHyphen/>
      </w:r>
      <w:r w:rsidR="00592EFF">
        <w:t>ciper.</w:t>
      </w:r>
      <w:r>
        <w:t xml:space="preserve"> I Norge finns en vargzon inom vilken vargen är fredad. I Sverige är vargen fredad i hela landet. Sverige är också </w:t>
      </w:r>
      <w:r w:rsidR="002C6474">
        <w:t xml:space="preserve">skyldigt att skydda vargen enligt </w:t>
      </w:r>
      <w:r>
        <w:t>E</w:t>
      </w:r>
      <w:r w:rsidR="00592EFF">
        <w:t>U</w:t>
      </w:r>
      <w:r w:rsidR="002C6474">
        <w:t>-rätten</w:t>
      </w:r>
      <w:r>
        <w:t xml:space="preserve"> och E</w:t>
      </w:r>
      <w:r w:rsidR="002C6474">
        <w:t xml:space="preserve">uropeiska </w:t>
      </w:r>
      <w:r>
        <w:t xml:space="preserve">kommissionen har framfört synpunkter på den svenska licensjakten. </w:t>
      </w:r>
    </w:p>
    <w:p w14:paraId="1C2E6427" w14:textId="77777777" w:rsidR="009D06A4" w:rsidRDefault="009D06A4" w:rsidP="00807725">
      <w:pPr>
        <w:autoSpaceDE w:val="0"/>
        <w:autoSpaceDN w:val="0"/>
        <w:adjustRightInd w:val="0"/>
        <w:spacing w:after="0" w:line="240" w:lineRule="auto"/>
      </w:pPr>
    </w:p>
    <w:p w14:paraId="3AC4ECAF" w14:textId="77777777" w:rsidR="00807725" w:rsidRDefault="00C03AE7" w:rsidP="00807725">
      <w:pPr>
        <w:autoSpaceDE w:val="0"/>
        <w:autoSpaceDN w:val="0"/>
        <w:adjustRightInd w:val="0"/>
        <w:spacing w:after="0" w:line="240" w:lineRule="auto"/>
      </w:pPr>
      <w:r>
        <w:t>Ansvariga m</w:t>
      </w:r>
      <w:r w:rsidR="009D06A4">
        <w:t xml:space="preserve">yndigheter </w:t>
      </w:r>
      <w:r>
        <w:t xml:space="preserve">i Norge och Sverige </w:t>
      </w:r>
      <w:r w:rsidR="00592EFF">
        <w:t>arbetar också i ett nära sam</w:t>
      </w:r>
      <w:r w:rsidR="0095240A">
        <w:softHyphen/>
      </w:r>
      <w:r w:rsidR="00592EFF">
        <w:t>arbete.</w:t>
      </w:r>
      <w:r>
        <w:t xml:space="preserve"> Det finns ett s.k. </w:t>
      </w:r>
      <w:r w:rsidRPr="00592EFF">
        <w:rPr>
          <w:i/>
        </w:rPr>
        <w:t>memorandum of understanding</w:t>
      </w:r>
      <w:r>
        <w:t xml:space="preserve"> mellan </w:t>
      </w:r>
      <w:r w:rsidR="00592EFF">
        <w:t xml:space="preserve">Naturvårdsverket och </w:t>
      </w:r>
      <w:r w:rsidR="00460CD1">
        <w:t xml:space="preserve">norska </w:t>
      </w:r>
      <w:r w:rsidR="00460CD1" w:rsidRPr="00460CD1">
        <w:t>Miljødirektoratet</w:t>
      </w:r>
      <w:r>
        <w:t xml:space="preserve"> som bl.a. </w:t>
      </w:r>
      <w:r w:rsidR="00592EFF">
        <w:t>omfattar datainsamling</w:t>
      </w:r>
      <w:r w:rsidR="00BD3053">
        <w:t xml:space="preserve">. Sverige och Norge </w:t>
      </w:r>
      <w:r w:rsidR="009D06A4">
        <w:t>har</w:t>
      </w:r>
      <w:r w:rsidR="00BD3053">
        <w:t xml:space="preserve"> upprättat</w:t>
      </w:r>
      <w:r w:rsidR="009D06A4">
        <w:t xml:space="preserve"> </w:t>
      </w:r>
      <w:r w:rsidR="009D06A4" w:rsidRPr="009D06A4">
        <w:t xml:space="preserve">databasen Rovbase </w:t>
      </w:r>
      <w:r w:rsidR="00BD3053">
        <w:t>där</w:t>
      </w:r>
      <w:r w:rsidR="009D06A4" w:rsidRPr="009D06A4">
        <w:t xml:space="preserve"> inventeringen av varg </w:t>
      </w:r>
      <w:r w:rsidR="00BD3053">
        <w:t>doku</w:t>
      </w:r>
      <w:r w:rsidR="0095240A">
        <w:softHyphen/>
      </w:r>
      <w:r w:rsidR="00BD3053">
        <w:t xml:space="preserve">menteras liksom </w:t>
      </w:r>
      <w:r w:rsidR="009D06A4" w:rsidRPr="009D06A4">
        <w:t>jakt och annan dödlighet.</w:t>
      </w:r>
    </w:p>
    <w:p w14:paraId="2FB8B81D" w14:textId="77777777" w:rsidR="00BD3053" w:rsidRDefault="00BD3053" w:rsidP="00807725">
      <w:pPr>
        <w:autoSpaceDE w:val="0"/>
        <w:autoSpaceDN w:val="0"/>
        <w:adjustRightInd w:val="0"/>
        <w:spacing w:after="0" w:line="240" w:lineRule="auto"/>
      </w:pPr>
    </w:p>
    <w:p w14:paraId="5C7BEF66" w14:textId="7F086FA5" w:rsidR="00807725" w:rsidRPr="00DB48AB" w:rsidRDefault="00807725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ACCB659450D4490298F03A9853044D7E"/>
          </w:placeholder>
          <w:dataBinding w:prefixMappings="xmlns:ns0='http://lp/documentinfo/RK' " w:xpath="/ns0:DocumentInfo[1]/ns0:BaseInfo[1]/ns0:HeaderDate[1]" w:storeItemID="{AB8CC58A-689D-44C1-939B-985F75D5329A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5240A">
            <w:t>20 juni 2018</w:t>
          </w:r>
        </w:sdtContent>
      </w:sdt>
      <w:r w:rsidR="00C961DB">
        <w:br/>
      </w:r>
      <w:r w:rsidR="0095240A">
        <w:br/>
      </w:r>
      <w:r w:rsidR="0095240A">
        <w:br/>
      </w:r>
      <w:bookmarkStart w:id="1" w:name="_GoBack"/>
      <w:bookmarkEnd w:id="1"/>
      <w:r w:rsidR="0095240A">
        <w:t>Karolina Skog</w:t>
      </w:r>
    </w:p>
    <w:sectPr w:rsidR="00807725" w:rsidRPr="00DB48AB" w:rsidSect="0080772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6B29" w14:textId="77777777" w:rsidR="00001D7D" w:rsidRDefault="00001D7D" w:rsidP="00A87A54">
      <w:pPr>
        <w:spacing w:after="0" w:line="240" w:lineRule="auto"/>
      </w:pPr>
      <w:r>
        <w:separator/>
      </w:r>
    </w:p>
  </w:endnote>
  <w:endnote w:type="continuationSeparator" w:id="0">
    <w:p w14:paraId="6FE7A847" w14:textId="77777777" w:rsidR="00001D7D" w:rsidRDefault="00001D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3C699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8519D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524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524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17892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AC0A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F65E1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D51E7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865E1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6CA62B" w14:textId="77777777" w:rsidTr="00C26068">
      <w:trPr>
        <w:trHeight w:val="227"/>
      </w:trPr>
      <w:tc>
        <w:tcPr>
          <w:tcW w:w="4074" w:type="dxa"/>
        </w:tcPr>
        <w:p w14:paraId="69FE3C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5121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2F81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C4E7" w14:textId="77777777" w:rsidR="00001D7D" w:rsidRDefault="00001D7D" w:rsidP="00A87A54">
      <w:pPr>
        <w:spacing w:after="0" w:line="240" w:lineRule="auto"/>
      </w:pPr>
      <w:r>
        <w:separator/>
      </w:r>
    </w:p>
  </w:footnote>
  <w:footnote w:type="continuationSeparator" w:id="0">
    <w:p w14:paraId="2CE2F4DA" w14:textId="77777777" w:rsidR="00001D7D" w:rsidRDefault="00001D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7725" w14:paraId="48EE548F" w14:textId="77777777" w:rsidTr="00C93EBA">
      <w:trPr>
        <w:trHeight w:val="227"/>
      </w:trPr>
      <w:tc>
        <w:tcPr>
          <w:tcW w:w="5534" w:type="dxa"/>
        </w:tcPr>
        <w:p w14:paraId="712FFE1E" w14:textId="77777777" w:rsidR="00807725" w:rsidRPr="007D73AB" w:rsidRDefault="00807725">
          <w:pPr>
            <w:pStyle w:val="Sidhuvud"/>
          </w:pPr>
        </w:p>
      </w:tc>
      <w:tc>
        <w:tcPr>
          <w:tcW w:w="3170" w:type="dxa"/>
          <w:vAlign w:val="bottom"/>
        </w:tcPr>
        <w:p w14:paraId="5934B9DC" w14:textId="77777777" w:rsidR="00807725" w:rsidRPr="007D73AB" w:rsidRDefault="00807725" w:rsidP="00340DE0">
          <w:pPr>
            <w:pStyle w:val="Sidhuvud"/>
          </w:pPr>
        </w:p>
      </w:tc>
      <w:tc>
        <w:tcPr>
          <w:tcW w:w="1134" w:type="dxa"/>
        </w:tcPr>
        <w:p w14:paraId="56CB1B97" w14:textId="77777777" w:rsidR="00807725" w:rsidRDefault="00807725" w:rsidP="005A703A">
          <w:pPr>
            <w:pStyle w:val="Sidhuvud"/>
          </w:pPr>
        </w:p>
      </w:tc>
    </w:tr>
    <w:tr w:rsidR="00807725" w14:paraId="13DB1758" w14:textId="77777777" w:rsidTr="00C93EBA">
      <w:trPr>
        <w:trHeight w:val="1928"/>
      </w:trPr>
      <w:tc>
        <w:tcPr>
          <w:tcW w:w="5534" w:type="dxa"/>
        </w:tcPr>
        <w:p w14:paraId="7A2ED095" w14:textId="77777777" w:rsidR="00807725" w:rsidRPr="00340DE0" w:rsidRDefault="008077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A70B3D" wp14:editId="5166E82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04CDC6" w14:textId="77777777" w:rsidR="00807725" w:rsidRPr="00710A6C" w:rsidRDefault="00807725" w:rsidP="00EE3C0F">
          <w:pPr>
            <w:pStyle w:val="Sidhuvud"/>
            <w:rPr>
              <w:b/>
            </w:rPr>
          </w:pPr>
        </w:p>
        <w:p w14:paraId="605729A0" w14:textId="77777777" w:rsidR="00807725" w:rsidRDefault="00807725" w:rsidP="00EE3C0F">
          <w:pPr>
            <w:pStyle w:val="Sidhuvud"/>
          </w:pPr>
        </w:p>
        <w:p w14:paraId="0AE4D358" w14:textId="77777777" w:rsidR="00807725" w:rsidRDefault="00807725" w:rsidP="00EE3C0F">
          <w:pPr>
            <w:pStyle w:val="Sidhuvud"/>
          </w:pPr>
        </w:p>
        <w:p w14:paraId="078C7FE2" w14:textId="77777777" w:rsidR="00807725" w:rsidRDefault="008077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C4260D985C4CD58A677B30B5FD5B77"/>
            </w:placeholder>
            <w:dataBinding w:prefixMappings="xmlns:ns0='http://lp/documentinfo/RK' " w:xpath="/ns0:DocumentInfo[1]/ns0:BaseInfo[1]/ns0:Dnr[1]" w:storeItemID="{AB8CC58A-689D-44C1-939B-985F75D5329A}"/>
            <w:text/>
          </w:sdtPr>
          <w:sdtEndPr/>
          <w:sdtContent>
            <w:p w14:paraId="3412BB52" w14:textId="77777777" w:rsidR="00807725" w:rsidRDefault="00592EFF" w:rsidP="00EE3C0F">
              <w:pPr>
                <w:pStyle w:val="Sidhuvud"/>
              </w:pPr>
              <w:r>
                <w:t>M2018/01588</w:t>
              </w:r>
              <w:r w:rsidR="00505D06"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8B147552F24177A96B3EE9B384830D"/>
            </w:placeholder>
            <w:showingPlcHdr/>
            <w:dataBinding w:prefixMappings="xmlns:ns0='http://lp/documentinfo/RK' " w:xpath="/ns0:DocumentInfo[1]/ns0:BaseInfo[1]/ns0:DocNumber[1]" w:storeItemID="{AB8CC58A-689D-44C1-939B-985F75D5329A}"/>
            <w:text/>
          </w:sdtPr>
          <w:sdtEndPr/>
          <w:sdtContent>
            <w:p w14:paraId="4DA917CC" w14:textId="77777777" w:rsidR="00807725" w:rsidRDefault="008077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02D33C" w14:textId="77777777" w:rsidR="00807725" w:rsidRDefault="00807725" w:rsidP="00EE3C0F">
          <w:pPr>
            <w:pStyle w:val="Sidhuvud"/>
          </w:pPr>
        </w:p>
      </w:tc>
      <w:tc>
        <w:tcPr>
          <w:tcW w:w="1134" w:type="dxa"/>
        </w:tcPr>
        <w:p w14:paraId="666E94BD" w14:textId="77777777" w:rsidR="00807725" w:rsidRDefault="00807725" w:rsidP="0094502D">
          <w:pPr>
            <w:pStyle w:val="Sidhuvud"/>
          </w:pPr>
        </w:p>
        <w:p w14:paraId="3B4CFEE3" w14:textId="77777777" w:rsidR="00807725" w:rsidRPr="0094502D" w:rsidRDefault="00807725" w:rsidP="00EC71A6">
          <w:pPr>
            <w:pStyle w:val="Sidhuvud"/>
          </w:pPr>
        </w:p>
      </w:tc>
    </w:tr>
    <w:tr w:rsidR="00807725" w14:paraId="07E6C98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D84CE5D012C4572A31A382CEC421AD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71B4C61" w14:textId="57DAC6C6" w:rsidR="00807725" w:rsidRPr="00807725" w:rsidRDefault="00807725" w:rsidP="00340DE0">
              <w:pPr>
                <w:pStyle w:val="Sidhuvud"/>
                <w:rPr>
                  <w:b/>
                </w:rPr>
              </w:pPr>
              <w:r w:rsidRPr="00807725">
                <w:rPr>
                  <w:b/>
                </w:rPr>
                <w:t>Miljö- och energidepartementet</w:t>
              </w:r>
              <w:r w:rsidR="0095240A">
                <w:rPr>
                  <w:b/>
                </w:rPr>
                <w:br/>
              </w:r>
              <w:r w:rsidR="0095240A" w:rsidRPr="0095240A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0D30287FA7415BAFCDA8C87E6F3317"/>
          </w:placeholder>
          <w:dataBinding w:prefixMappings="xmlns:ns0='http://lp/documentinfo/RK' " w:xpath="/ns0:DocumentInfo[1]/ns0:BaseInfo[1]/ns0:Recipient[1]" w:storeItemID="{AB8CC58A-689D-44C1-939B-985F75D5329A}"/>
          <w:text w:multiLine="1"/>
        </w:sdtPr>
        <w:sdtEndPr/>
        <w:sdtContent>
          <w:tc>
            <w:tcPr>
              <w:tcW w:w="3170" w:type="dxa"/>
            </w:tcPr>
            <w:p w14:paraId="4D4E1508" w14:textId="77777777" w:rsidR="00807725" w:rsidRDefault="008077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89AE0B" w14:textId="77777777" w:rsidR="00807725" w:rsidRDefault="00807725" w:rsidP="003E6020">
          <w:pPr>
            <w:pStyle w:val="Sidhuvud"/>
          </w:pPr>
        </w:p>
      </w:tc>
    </w:tr>
  </w:tbl>
  <w:p w14:paraId="3BCEA2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5"/>
    <w:rsid w:val="00000290"/>
    <w:rsid w:val="00001D7D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2332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C6474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CD1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239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5D06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5918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EFF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7725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240A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06A4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24E6"/>
    <w:rsid w:val="00A8483F"/>
    <w:rsid w:val="00A86DB1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33CE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D3053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3AE7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61DB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081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033445"/>
  <w15:docId w15:val="{9678FFD8-5557-44C2-B19D-4583227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4260D985C4CD58A677B30B5FD5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868E1-7BF5-4017-AA8C-FDA7E3F50E7C}"/>
      </w:docPartPr>
      <w:docPartBody>
        <w:p w:rsidR="00B82475" w:rsidRDefault="00587514" w:rsidP="00587514">
          <w:pPr>
            <w:pStyle w:val="85C4260D985C4CD58A677B30B5FD5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8B147552F24177A96B3EE9B3848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C550A-7182-4D16-BE71-85EA7937DDAE}"/>
      </w:docPartPr>
      <w:docPartBody>
        <w:p w:rsidR="00B82475" w:rsidRDefault="00587514" w:rsidP="00587514">
          <w:pPr>
            <w:pStyle w:val="D78B147552F24177A96B3EE9B38483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84CE5D012C4572A31A382CEC421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940A0-5B9D-41FB-863A-E16375BE2FD5}"/>
      </w:docPartPr>
      <w:docPartBody>
        <w:p w:rsidR="00B82475" w:rsidRDefault="00587514" w:rsidP="00587514">
          <w:pPr>
            <w:pStyle w:val="8D84CE5D012C4572A31A382CEC421A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D30287FA7415BAFCDA8C87E6F3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00815-FBEA-411C-8657-445326ED2A5E}"/>
      </w:docPartPr>
      <w:docPartBody>
        <w:p w:rsidR="00B82475" w:rsidRDefault="00587514" w:rsidP="00587514">
          <w:pPr>
            <w:pStyle w:val="AC0D30287FA7415BAFCDA8C87E6F33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CB659450D4490298F03A9853044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30CE1-3F24-4027-B808-4679ACEB9B29}"/>
      </w:docPartPr>
      <w:docPartBody>
        <w:p w:rsidR="00B82475" w:rsidRDefault="00587514" w:rsidP="00587514">
          <w:pPr>
            <w:pStyle w:val="ACCB659450D4490298F03A9853044D7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4"/>
    <w:rsid w:val="00587514"/>
    <w:rsid w:val="00B82475"/>
    <w:rsid w:val="00C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979B0786C2A4EAAA6B440A7EBA97A71">
    <w:name w:val="3979B0786C2A4EAAA6B440A7EBA97A71"/>
    <w:rsid w:val="00587514"/>
  </w:style>
  <w:style w:type="character" w:styleId="Platshllartext">
    <w:name w:val="Placeholder Text"/>
    <w:basedOn w:val="Standardstycketeckensnitt"/>
    <w:uiPriority w:val="99"/>
    <w:semiHidden/>
    <w:rsid w:val="00B82475"/>
    <w:rPr>
      <w:noProof w:val="0"/>
      <w:color w:val="808080"/>
    </w:rPr>
  </w:style>
  <w:style w:type="paragraph" w:customStyle="1" w:styleId="F5F4CCC24A844F84B7EFD54DA4A4BF62">
    <w:name w:val="F5F4CCC24A844F84B7EFD54DA4A4BF62"/>
    <w:rsid w:val="00587514"/>
  </w:style>
  <w:style w:type="paragraph" w:customStyle="1" w:styleId="E655201A86EF487FB47F73E90AA298C2">
    <w:name w:val="E655201A86EF487FB47F73E90AA298C2"/>
    <w:rsid w:val="00587514"/>
  </w:style>
  <w:style w:type="paragraph" w:customStyle="1" w:styleId="B164714E50B94BE3985EC22AEDE3BD82">
    <w:name w:val="B164714E50B94BE3985EC22AEDE3BD82"/>
    <w:rsid w:val="00587514"/>
  </w:style>
  <w:style w:type="paragraph" w:customStyle="1" w:styleId="85C4260D985C4CD58A677B30B5FD5B77">
    <w:name w:val="85C4260D985C4CD58A677B30B5FD5B77"/>
    <w:rsid w:val="00587514"/>
  </w:style>
  <w:style w:type="paragraph" w:customStyle="1" w:styleId="D78B147552F24177A96B3EE9B384830D">
    <w:name w:val="D78B147552F24177A96B3EE9B384830D"/>
    <w:rsid w:val="00587514"/>
  </w:style>
  <w:style w:type="paragraph" w:customStyle="1" w:styleId="D8C13C7EEEEC41D4BDD8D61939D0A7CC">
    <w:name w:val="D8C13C7EEEEC41D4BDD8D61939D0A7CC"/>
    <w:rsid w:val="00587514"/>
  </w:style>
  <w:style w:type="paragraph" w:customStyle="1" w:styleId="76F6C09A73AA4295AE9EA9F8BA894A5A">
    <w:name w:val="76F6C09A73AA4295AE9EA9F8BA894A5A"/>
    <w:rsid w:val="00587514"/>
  </w:style>
  <w:style w:type="paragraph" w:customStyle="1" w:styleId="277CA18DD9BF4483A0229F1E06FA75BB">
    <w:name w:val="277CA18DD9BF4483A0229F1E06FA75BB"/>
    <w:rsid w:val="00587514"/>
  </w:style>
  <w:style w:type="paragraph" w:customStyle="1" w:styleId="8D84CE5D012C4572A31A382CEC421AD9">
    <w:name w:val="8D84CE5D012C4572A31A382CEC421AD9"/>
    <w:rsid w:val="00587514"/>
  </w:style>
  <w:style w:type="paragraph" w:customStyle="1" w:styleId="AC0D30287FA7415BAFCDA8C87E6F3317">
    <w:name w:val="AC0D30287FA7415BAFCDA8C87E6F3317"/>
    <w:rsid w:val="00587514"/>
  </w:style>
  <w:style w:type="paragraph" w:customStyle="1" w:styleId="0CD054C7F9E6438D9E348E1477284C60">
    <w:name w:val="0CD054C7F9E6438D9E348E1477284C60"/>
    <w:rsid w:val="00587514"/>
  </w:style>
  <w:style w:type="paragraph" w:customStyle="1" w:styleId="7A815D4D4DA64AA6B24A65D3F1B8FF8C">
    <w:name w:val="7A815D4D4DA64AA6B24A65D3F1B8FF8C"/>
    <w:rsid w:val="00587514"/>
  </w:style>
  <w:style w:type="paragraph" w:customStyle="1" w:styleId="2463C6B73E5242FC963F60D9CE031544">
    <w:name w:val="2463C6B73E5242FC963F60D9CE031544"/>
    <w:rsid w:val="00587514"/>
  </w:style>
  <w:style w:type="paragraph" w:customStyle="1" w:styleId="5B3E7818ED064B9982084FA67E56B79F">
    <w:name w:val="5B3E7818ED064B9982084FA67E56B79F"/>
    <w:rsid w:val="00587514"/>
  </w:style>
  <w:style w:type="paragraph" w:customStyle="1" w:styleId="04D2C3DECDAF4BB8816C79AD10E9D2D4">
    <w:name w:val="04D2C3DECDAF4BB8816C79AD10E9D2D4"/>
    <w:rsid w:val="00587514"/>
  </w:style>
  <w:style w:type="paragraph" w:customStyle="1" w:styleId="ACCB659450D4490298F03A9853044D7E">
    <w:name w:val="ACCB659450D4490298F03A9853044D7E"/>
    <w:rsid w:val="00587514"/>
  </w:style>
  <w:style w:type="paragraph" w:customStyle="1" w:styleId="1366A42F373E41F8A7809F2535DD5148">
    <w:name w:val="1366A42F373E41F8A7809F2535DD5148"/>
    <w:rsid w:val="00587514"/>
  </w:style>
  <w:style w:type="paragraph" w:customStyle="1" w:styleId="319EB76002094E07B1F6010E7ADC05BC">
    <w:name w:val="319EB76002094E07B1F6010E7ADC05BC"/>
    <w:rsid w:val="00B82475"/>
  </w:style>
  <w:style w:type="paragraph" w:customStyle="1" w:styleId="18FAE430BC404E92AA95EEAED5AB005F">
    <w:name w:val="18FAE430BC404E92AA95EEAED5AB005F"/>
    <w:rsid w:val="00B82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2018-06-20T00:00:00</HeaderDate>
    <Office/>
    <Dnr>M2018/01588/Nm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4d9b4649-23a2-41e8-a5a6-9bea8b3710fc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2018-06-20T00:00:00</HeaderDate>
    <Office/>
    <Dnr>M2018/01588/Nm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8E6A-871C-4C1A-883A-2EDA3FC3285A}"/>
</file>

<file path=customXml/itemProps2.xml><?xml version="1.0" encoding="utf-8"?>
<ds:datastoreItem xmlns:ds="http://schemas.openxmlformats.org/officeDocument/2006/customXml" ds:itemID="{AB8CC58A-689D-44C1-939B-985F75D5329A}"/>
</file>

<file path=customXml/itemProps3.xml><?xml version="1.0" encoding="utf-8"?>
<ds:datastoreItem xmlns:ds="http://schemas.openxmlformats.org/officeDocument/2006/customXml" ds:itemID="{8B068C27-CF44-47D2-9D98-E93C4584A3B9}"/>
</file>

<file path=customXml/itemProps4.xml><?xml version="1.0" encoding="utf-8"?>
<ds:datastoreItem xmlns:ds="http://schemas.openxmlformats.org/officeDocument/2006/customXml" ds:itemID="{AB8CC58A-689D-44C1-939B-985F75D5329A}"/>
</file>

<file path=customXml/itemProps5.xml><?xml version="1.0" encoding="utf-8"?>
<ds:datastoreItem xmlns:ds="http://schemas.openxmlformats.org/officeDocument/2006/customXml" ds:itemID="{B2AB7F01-A634-482D-8381-0C1B3E1B1FF5}"/>
</file>

<file path=customXml/itemProps6.xml><?xml version="1.0" encoding="utf-8"?>
<ds:datastoreItem xmlns:ds="http://schemas.openxmlformats.org/officeDocument/2006/customXml" ds:itemID="{F937FD90-5732-4A6B-AD33-159B945F852C}"/>
</file>

<file path=customXml/itemProps7.xml><?xml version="1.0" encoding="utf-8"?>
<ds:datastoreItem xmlns:ds="http://schemas.openxmlformats.org/officeDocument/2006/customXml" ds:itemID="{F937FD90-5732-4A6B-AD33-159B945F852C}"/>
</file>

<file path=customXml/itemProps8.xml><?xml version="1.0" encoding="utf-8"?>
<ds:datastoreItem xmlns:ds="http://schemas.openxmlformats.org/officeDocument/2006/customXml" ds:itemID="{EF25C3F5-55A0-4383-94BB-FAC3BF53B2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Dickson</dc:creator>
  <cp:keywords/>
  <dc:description/>
  <cp:lastModifiedBy>Thomas H Pettersson</cp:lastModifiedBy>
  <cp:revision>3</cp:revision>
  <dcterms:created xsi:type="dcterms:W3CDTF">2018-06-20T06:14:00Z</dcterms:created>
  <dcterms:modified xsi:type="dcterms:W3CDTF">2018-06-20T06:15:00Z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2967fee9-8725-4449-abba-a37dcb39157a</vt:lpwstr>
  </property>
</Properties>
</file>