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D725B" w:rsidP="00DA0661">
      <w:pPr>
        <w:pStyle w:val="Title"/>
      </w:pPr>
      <w:bookmarkStart w:id="0" w:name="Start"/>
      <w:bookmarkEnd w:id="0"/>
      <w:r>
        <w:t>Svar på fråga 20</w:t>
      </w:r>
      <w:r w:rsidR="00A5109F">
        <w:t>22</w:t>
      </w:r>
      <w:r>
        <w:t>/</w:t>
      </w:r>
      <w:r w:rsidR="00A5109F">
        <w:t>23</w:t>
      </w:r>
      <w:r>
        <w:t>:</w:t>
      </w:r>
      <w:r w:rsidR="00A5109F">
        <w:t>860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7167095DD2A4D9391CD254551048B01"/>
          </w:placeholder>
          <w:dataBinding w:xpath="/ns0:DocumentInfo[1]/ns0:BaseInfo[1]/ns0:Extra3[1]" w:storeItemID="{D9F3AC8F-7746-483D-9013-58D455AE4EA5}" w:prefixMappings="xmlns:ns0='http://lp/documentinfo/RK' "/>
          <w:text/>
        </w:sdtPr>
        <w:sdtContent>
          <w:r w:rsidR="00A5109F">
            <w:t>Åsa Westlund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12B1283B38C4564A7ED8FE766A3CEE4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A5109F">
        <w:t>Skolpengen</w:t>
      </w:r>
    </w:p>
    <w:p w:rsidR="00A5109F" w:rsidP="00A5109F">
      <w:pPr>
        <w:pStyle w:val="BodyText"/>
      </w:pPr>
      <w:sdt>
        <w:sdtPr>
          <w:alias w:val="Frågeställare"/>
          <w:tag w:val="delete"/>
          <w:id w:val="-1635256365"/>
          <w:placeholder>
            <w:docPart w:val="B6A449952CC146E4B16297E0D251B1B5"/>
          </w:placeholder>
          <w:dataBinding w:xpath="/ns0:DocumentInfo[1]/ns0:BaseInfo[1]/ns0:Extra3[1]" w:storeItemID="{D9F3AC8F-7746-483D-9013-58D455AE4EA5}" w:prefixMappings="xmlns:ns0='http://lp/documentinfo/RK' "/>
          <w:text/>
        </w:sdtPr>
        <w:sdtContent>
          <w:r>
            <w:t>Åsa Westlund</w:t>
          </w:r>
        </w:sdtContent>
      </w:sdt>
      <w:r>
        <w:t xml:space="preserve"> har frågat mig om jag ser det som ett problem när skolpengen går till annat än utbildning (så som det framställs på regeringens sociala medier), och hur det i så fall </w:t>
      </w:r>
      <w:r w:rsidR="00BB7BA6">
        <w:t xml:space="preserve">går </w:t>
      </w:r>
      <w:r>
        <w:t xml:space="preserve">ihop med att </w:t>
      </w:r>
      <w:r w:rsidR="00B83AA0">
        <w:t xml:space="preserve">jag </w:t>
      </w:r>
      <w:r>
        <w:t>även i fortsättningen vill möjliggöra att skolpengen går till vinstuttag</w:t>
      </w:r>
      <w:r w:rsidR="00204827">
        <w:t>.</w:t>
      </w:r>
    </w:p>
    <w:p w:rsidR="000C2375" w:rsidP="006A12F1">
      <w:pPr>
        <w:pStyle w:val="BodyText"/>
      </w:pPr>
      <w:r>
        <w:t xml:space="preserve">Ja, jag och regeringen ser det som ett problem om skolpengen </w:t>
      </w:r>
      <w:r>
        <w:t xml:space="preserve">används </w:t>
      </w:r>
      <w:r>
        <w:t xml:space="preserve">till </w:t>
      </w:r>
      <w:r>
        <w:t>verksamhet som inte har med</w:t>
      </w:r>
      <w:r>
        <w:t xml:space="preserve"> utbildning</w:t>
      </w:r>
      <w:r>
        <w:t xml:space="preserve"> att göra</w:t>
      </w:r>
      <w:r w:rsidR="0099092F">
        <w:t xml:space="preserve">. </w:t>
      </w:r>
      <w:r w:rsidRPr="0099092F" w:rsidR="0099092F">
        <w:t xml:space="preserve">Därför startar </w:t>
      </w:r>
      <w:r w:rsidR="0099092F">
        <w:t xml:space="preserve">vi </w:t>
      </w:r>
      <w:r w:rsidRPr="0099092F" w:rsidR="0099092F">
        <w:t xml:space="preserve">nu en helrenovering av det svenska friskolesystemet, som ska städa </w:t>
      </w:r>
      <w:r w:rsidRPr="004F1A8B" w:rsidR="0099092F">
        <w:t xml:space="preserve">undan </w:t>
      </w:r>
      <w:r w:rsidRPr="004F1A8B" w:rsidR="00BB7BA6">
        <w:t xml:space="preserve">oseriösa och olämpliga aktörer </w:t>
      </w:r>
      <w:r w:rsidRPr="004F1A8B" w:rsidR="0099092F">
        <w:t xml:space="preserve">men samtidigt </w:t>
      </w:r>
      <w:r w:rsidRPr="0099092F" w:rsidR="0099092F">
        <w:t xml:space="preserve">värna valfriheten. </w:t>
      </w:r>
      <w:r>
        <w:t xml:space="preserve">Som framgår av </w:t>
      </w:r>
      <w:r w:rsidR="00B83AA0">
        <w:t>t</w:t>
      </w:r>
      <w:r>
        <w:t>illäggsdirektivet till Utredningen om vinst i skolan (U</w:t>
      </w:r>
      <w:r w:rsidR="00BB7BA6">
        <w:t> </w:t>
      </w:r>
      <w:r>
        <w:t xml:space="preserve">2022:08) ska utredaren </w:t>
      </w:r>
      <w:r w:rsidR="0099092F">
        <w:t xml:space="preserve">bland annat </w:t>
      </w:r>
      <w:r>
        <w:t xml:space="preserve">föreslå </w:t>
      </w:r>
      <w:r w:rsidR="00A70140">
        <w:t xml:space="preserve">vinstutdelningsförbud </w:t>
      </w:r>
      <w:r>
        <w:t xml:space="preserve">om skolan tar emot statliga bidrag som syftar till kvalitetsförbättrande åtgärder. Vinstutdelningsförbud ska också föreslås om skolan är nystartad eller efter ägarbyte. </w:t>
      </w:r>
      <w:r w:rsidR="00A70140">
        <w:t>Utredaren ska vidare lämna förslag som innebär införande av vinstutdelningsbegränsning om skolan förelagts av Skolinspektionen att åtgärda brister.</w:t>
      </w:r>
      <w:r w:rsidRPr="00A70140" w:rsidR="00A70140">
        <w:t xml:space="preserve"> </w:t>
      </w:r>
      <w:r w:rsidR="00A70140">
        <w:t xml:space="preserve">Det kan också bli aktuellt om skolan </w:t>
      </w:r>
      <w:r w:rsidRPr="00A5109F" w:rsidR="00A70140">
        <w:t>underpresterar med hänsyn till exempelvis dess elevsammansättning</w:t>
      </w:r>
      <w:r w:rsidR="00A70140">
        <w:t>.</w:t>
      </w:r>
      <w:r w:rsidR="0099092F">
        <w:t xml:space="preserve"> </w:t>
      </w:r>
    </w:p>
    <w:p w:rsidR="003743B8" w:rsidP="006A12F1">
      <w:pPr>
        <w:pStyle w:val="BodyText"/>
      </w:pPr>
      <w:r>
        <w:t xml:space="preserve">Utredaren ska därtill </w:t>
      </w:r>
      <w:r w:rsidR="009133C6">
        <w:t>föreslå hur utbetalda kommunala bidrag till en enskild huvudman ska kunna återkrävas</w:t>
      </w:r>
      <w:r>
        <w:t>. Det bör kunna ske om en person i ägar- eller ledningskretsen är dömd för ekonomisk eller annan allvarlig brottslighet. Det bör också kunna komma i fråga om bidragen används för verksamheter som saknar koppling till skolverksamheten</w:t>
      </w:r>
      <w:r w:rsidR="00B456F4">
        <w:t xml:space="preserve"> och </w:t>
      </w:r>
      <w:r>
        <w:t>om huvudmannen bedriver annan verksamhet än skollagsreglerad verksamhet.</w:t>
      </w:r>
      <w:r w:rsidRPr="0099092F">
        <w:t xml:space="preserve"> </w:t>
      </w:r>
    </w:p>
    <w:p w:rsidR="000C2375" w:rsidP="006A12F1">
      <w:pPr>
        <w:pStyle w:val="BodyText"/>
      </w:pPr>
      <w:r>
        <w:t>Regeringen anser att oseriösa och olämpliga aktörer inte ska få förekomma inom skolväsendet.</w:t>
      </w:r>
    </w:p>
    <w:p w:rsidR="00A5109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36E4CE170864BBFAF369D9B0049475F"/>
          </w:placeholder>
          <w:dataBinding w:xpath="/ns0:DocumentInfo[1]/ns0:BaseInfo[1]/ns0:HeaderDate[1]" w:storeItemID="{D9F3AC8F-7746-483D-9013-58D455AE4EA5}" w:prefixMappings="xmlns:ns0='http://lp/documentinfo/RK' "/>
          <w:date w:fullDate="2023-07-3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B1596">
            <w:t>31</w:t>
          </w:r>
          <w:r w:rsidR="00BB7BA6">
            <w:t xml:space="preserve"> juli 2023</w:t>
          </w:r>
        </w:sdtContent>
      </w:sdt>
    </w:p>
    <w:p w:rsidR="00A5109F" w:rsidP="004E7A8F">
      <w:pPr>
        <w:pStyle w:val="Brdtextutanavstnd"/>
      </w:pPr>
    </w:p>
    <w:p w:rsidR="00A5109F" w:rsidP="004E7A8F">
      <w:pPr>
        <w:pStyle w:val="Brdtextutanavstnd"/>
      </w:pPr>
    </w:p>
    <w:p w:rsidR="00A5109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D35015D92724A86959F506DFE3C2894"/>
        </w:placeholder>
        <w:dataBinding w:xpath="/ns0:DocumentInfo[1]/ns0:BaseInfo[1]/ns0:TopSender[1]" w:storeItemID="{D9F3AC8F-7746-483D-9013-58D455AE4EA5}" w:prefixMappings="xmlns:ns0='http://lp/documentinfo/RK' "/>
        <w:comboBox w:lastValue="Skol­ministern">
          <w:listItem w:value="Utbildningsministern" w:displayText="Mats Persson"/>
          <w:listItem w:value="Skol­ministern" w:displayText="Lotta Edholm"/>
        </w:comboBox>
      </w:sdtPr>
      <w:sdtContent>
        <w:p w:rsidR="00A5109F" w:rsidP="00422A41">
          <w:pPr>
            <w:pStyle w:val="BodyText"/>
          </w:pPr>
          <w:r>
            <w:rPr>
              <w:rStyle w:val="DefaultParagraphFont"/>
            </w:rPr>
            <w:t>Lotta Edholm</w:t>
          </w:r>
        </w:p>
      </w:sdtContent>
    </w:sdt>
    <w:p w:rsidR="002D725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D72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D725B" w:rsidRPr="007D73AB" w:rsidP="00340DE0">
          <w:pPr>
            <w:pStyle w:val="Header"/>
          </w:pPr>
        </w:p>
      </w:tc>
      <w:tc>
        <w:tcPr>
          <w:tcW w:w="1134" w:type="dxa"/>
        </w:tcPr>
        <w:p w:rsidR="002D72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D72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D725B" w:rsidRPr="00710A6C" w:rsidP="00EE3C0F">
          <w:pPr>
            <w:pStyle w:val="Header"/>
            <w:rPr>
              <w:b/>
            </w:rPr>
          </w:pPr>
        </w:p>
        <w:p w:rsidR="002D725B" w:rsidP="00EE3C0F">
          <w:pPr>
            <w:pStyle w:val="Header"/>
          </w:pPr>
        </w:p>
        <w:p w:rsidR="002D725B" w:rsidP="00EE3C0F">
          <w:pPr>
            <w:pStyle w:val="Header"/>
          </w:pPr>
        </w:p>
        <w:p w:rsidR="002D72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8EFB6DED06D4D80878A4559D203CFD8"/>
            </w:placeholder>
            <w:dataBinding w:xpath="/ns0:DocumentInfo[1]/ns0:BaseInfo[1]/ns0:Dnr[1]" w:storeItemID="{D9F3AC8F-7746-483D-9013-58D455AE4EA5}" w:prefixMappings="xmlns:ns0='http://lp/documentinfo/RK' "/>
            <w:text/>
          </w:sdtPr>
          <w:sdtContent>
            <w:p w:rsidR="002D725B" w:rsidP="00EE3C0F">
              <w:pPr>
                <w:pStyle w:val="Header"/>
              </w:pPr>
              <w:r>
                <w:t>U2023/02235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766E475BA36491FB60C333154C9D82F"/>
            </w:placeholder>
            <w:showingPlcHdr/>
            <w:dataBinding w:xpath="/ns0:DocumentInfo[1]/ns0:BaseInfo[1]/ns0:DocNumber[1]" w:storeItemID="{D9F3AC8F-7746-483D-9013-58D455AE4EA5}" w:prefixMappings="xmlns:ns0='http://lp/documentinfo/RK' "/>
            <w:text/>
          </w:sdtPr>
          <w:sdtContent>
            <w:p w:rsidR="002D72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D725B" w:rsidP="00EE3C0F">
          <w:pPr>
            <w:pStyle w:val="Header"/>
          </w:pPr>
        </w:p>
      </w:tc>
      <w:tc>
        <w:tcPr>
          <w:tcW w:w="1134" w:type="dxa"/>
        </w:tcPr>
        <w:p w:rsidR="002D725B" w:rsidP="0094502D">
          <w:pPr>
            <w:pStyle w:val="Header"/>
          </w:pPr>
        </w:p>
        <w:p w:rsidR="002D72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DE2505F87524F018F1E5471B542BDA8"/>
            </w:placeholder>
            <w:richText/>
          </w:sdtPr>
          <w:sdtEndPr>
            <w:rPr>
              <w:b w:val="0"/>
            </w:rPr>
          </w:sdtEndPr>
          <w:sdtContent>
            <w:p w:rsidR="00204827" w:rsidRPr="00204827" w:rsidP="00340DE0">
              <w:pPr>
                <w:pStyle w:val="Header"/>
                <w:rPr>
                  <w:b/>
                </w:rPr>
              </w:pPr>
              <w:r w:rsidRPr="00204827">
                <w:rPr>
                  <w:b/>
                </w:rPr>
                <w:t>Utbildningsdepartementet</w:t>
              </w:r>
            </w:p>
            <w:p w:rsidR="004F1A8B" w:rsidRPr="001913B1" w:rsidP="004F1A8B">
              <w:pPr>
                <w:pStyle w:val="Header"/>
              </w:pPr>
              <w:r w:rsidRPr="00204827">
                <w:t>Skolminister</w:t>
              </w:r>
              <w:r w:rsidR="00464E6E">
                <w:t>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09607BEB00494B79BE6DC339AC61E444"/>
          </w:placeholder>
          <w:dataBinding w:xpath="/ns0:DocumentInfo[1]/ns0:BaseInfo[1]/ns0:Recipient[1]" w:storeItemID="{D9F3AC8F-7746-483D-9013-58D455AE4EA5}" w:prefixMappings="xmlns:ns0='http://lp/documentinfo/RK' "/>
          <w:text w:multiLine="1"/>
        </w:sdtPr>
        <w:sdtContent>
          <w:tc>
            <w:tcPr>
              <w:tcW w:w="3170" w:type="dxa"/>
            </w:tcPr>
            <w:p w:rsidR="002D72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D72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90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EFB6DED06D4D80878A4559D203C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81B63-E71F-469D-9746-36367A7E8646}"/>
      </w:docPartPr>
      <w:docPartBody>
        <w:p w:rsidR="005F68EE" w:rsidP="001B27CE">
          <w:pPr>
            <w:pStyle w:val="18EFB6DED06D4D80878A4559D203CF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66E475BA36491FB60C333154C9D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ED2BD-DE6D-42D8-9FAD-04904F8DD17F}"/>
      </w:docPartPr>
      <w:docPartBody>
        <w:p w:rsidR="005F68EE" w:rsidP="001B27CE">
          <w:pPr>
            <w:pStyle w:val="0766E475BA36491FB60C333154C9D8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E2505F87524F018F1E5471B542B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13858-76FB-45E8-9B4B-DFEEC83C847D}"/>
      </w:docPartPr>
      <w:docPartBody>
        <w:p w:rsidR="005F68EE" w:rsidP="001B27CE">
          <w:pPr>
            <w:pStyle w:val="2DE2505F87524F018F1E5471B542BD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607BEB00494B79BE6DC339AC61E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7EF9A-A987-4953-8807-AE9EA7CFDF0A}"/>
      </w:docPartPr>
      <w:docPartBody>
        <w:p w:rsidR="005F68EE" w:rsidP="001B27CE">
          <w:pPr>
            <w:pStyle w:val="09607BEB00494B79BE6DC339AC61E4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167095DD2A4D9391CD254551048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FD9C1-6781-40D8-A5C5-6A199AB17A0A}"/>
      </w:docPartPr>
      <w:docPartBody>
        <w:p w:rsidR="005F68EE" w:rsidP="001B27CE">
          <w:pPr>
            <w:pStyle w:val="37167095DD2A4D9391CD254551048B0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12B1283B38C4564A7ED8FE766A3C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6B3C4-6CFE-4515-9CF8-0C7A493BC167}"/>
      </w:docPartPr>
      <w:docPartBody>
        <w:p w:rsidR="005F68EE" w:rsidP="001B27CE">
          <w:pPr>
            <w:pStyle w:val="E12B1283B38C4564A7ED8FE766A3CEE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6A449952CC146E4B16297E0D251B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30E80-8E06-4404-B64C-B9CF86F3FC60}"/>
      </w:docPartPr>
      <w:docPartBody>
        <w:p w:rsidR="005F68EE" w:rsidP="001B27CE">
          <w:pPr>
            <w:pStyle w:val="B6A449952CC146E4B16297E0D251B1B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36E4CE170864BBFAF369D9B00494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2FDFF-051A-4B81-B6F5-2BC22106C041}"/>
      </w:docPartPr>
      <w:docPartBody>
        <w:p w:rsidR="005F68EE" w:rsidP="001B27CE">
          <w:pPr>
            <w:pStyle w:val="536E4CE170864BBFAF369D9B0049475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D35015D92724A86959F506DFE3C2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65FEA-B61A-40FB-925A-E39C7ECB22F6}"/>
      </w:docPartPr>
      <w:docPartBody>
        <w:p w:rsidR="005F68EE" w:rsidP="001B27CE">
          <w:pPr>
            <w:pStyle w:val="0D35015D92724A86959F506DFE3C289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7CE"/>
    <w:rPr>
      <w:noProof w:val="0"/>
      <w:color w:val="808080"/>
    </w:rPr>
  </w:style>
  <w:style w:type="paragraph" w:customStyle="1" w:styleId="18EFB6DED06D4D80878A4559D203CFD8">
    <w:name w:val="18EFB6DED06D4D80878A4559D203CFD8"/>
    <w:rsid w:val="001B27CE"/>
  </w:style>
  <w:style w:type="paragraph" w:customStyle="1" w:styleId="09607BEB00494B79BE6DC339AC61E444">
    <w:name w:val="09607BEB00494B79BE6DC339AC61E444"/>
    <w:rsid w:val="001B27CE"/>
  </w:style>
  <w:style w:type="paragraph" w:customStyle="1" w:styleId="0766E475BA36491FB60C333154C9D82F1">
    <w:name w:val="0766E475BA36491FB60C333154C9D82F1"/>
    <w:rsid w:val="001B27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DE2505F87524F018F1E5471B542BDA81">
    <w:name w:val="2DE2505F87524F018F1E5471B542BDA81"/>
    <w:rsid w:val="001B27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167095DD2A4D9391CD254551048B01">
    <w:name w:val="37167095DD2A4D9391CD254551048B01"/>
    <w:rsid w:val="001B27CE"/>
  </w:style>
  <w:style w:type="paragraph" w:customStyle="1" w:styleId="E12B1283B38C4564A7ED8FE766A3CEE4">
    <w:name w:val="E12B1283B38C4564A7ED8FE766A3CEE4"/>
    <w:rsid w:val="001B27CE"/>
  </w:style>
  <w:style w:type="paragraph" w:customStyle="1" w:styleId="B6A449952CC146E4B16297E0D251B1B5">
    <w:name w:val="B6A449952CC146E4B16297E0D251B1B5"/>
    <w:rsid w:val="001B27CE"/>
  </w:style>
  <w:style w:type="paragraph" w:customStyle="1" w:styleId="536E4CE170864BBFAF369D9B0049475F">
    <w:name w:val="536E4CE170864BBFAF369D9B0049475F"/>
    <w:rsid w:val="001B27CE"/>
  </w:style>
  <w:style w:type="paragraph" w:customStyle="1" w:styleId="0D35015D92724A86959F506DFE3C2894">
    <w:name w:val="0D35015D92724A86959F506DFE3C2894"/>
    <w:rsid w:val="001B27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2023-07-31T00:00:00</HeaderDate>
    <Office/>
    <Dnr>U2023/02235</Dnr>
    <ParagrafNr/>
    <DocumentTitle/>
    <VisitingAddress/>
    <Extra1/>
    <Extra2/>
    <Extra3>Åsa Westlund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3b61b0d9-a4f9-4ce6-900a-a384c1fead48</RD_Svarsid>
  </documentManagement>
</p:properties>
</file>

<file path=customXml/itemProps1.xml><?xml version="1.0" encoding="utf-8"?>
<ds:datastoreItem xmlns:ds="http://schemas.openxmlformats.org/officeDocument/2006/customXml" ds:itemID="{48AE316A-2FAB-4370-8A8D-4828C76C1E02}"/>
</file>

<file path=customXml/itemProps2.xml><?xml version="1.0" encoding="utf-8"?>
<ds:datastoreItem xmlns:ds="http://schemas.openxmlformats.org/officeDocument/2006/customXml" ds:itemID="{D9F3AC8F-7746-483D-9013-58D455AE4EA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D6C7ABA-40BD-4AD0-9F12-B3C52CB8B4A4}"/>
</file>

<file path=customXml/itemProps5.xml><?xml version="1.0" encoding="utf-8"?>
<ds:datastoreItem xmlns:ds="http://schemas.openxmlformats.org/officeDocument/2006/customXml" ds:itemID="{E3BB34A5-97BC-4384-B980-837DF0B64F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2022_23_860 Skolpengen SLUTLIG.docx</dc:title>
  <cp:revision>6</cp:revision>
  <dcterms:created xsi:type="dcterms:W3CDTF">2023-07-27T12:22:00Z</dcterms:created>
  <dcterms:modified xsi:type="dcterms:W3CDTF">2023-07-28T08:23:00Z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XJ53JA4DFUZ7-1000368836-1825</vt:lpwstr>
  </property>
  <property fmtid="{D5CDD505-2E9C-101B-9397-08002B2CF9AE}" pid="7" name="_dlc_DocIdItemGuid">
    <vt:lpwstr>82a9c34c-d0c5-4502-9a05-2f06ad230f6c</vt:lpwstr>
  </property>
  <property fmtid="{D5CDD505-2E9C-101B-9397-08002B2CF9AE}" pid="8" name="_dlc_DocIdUrl">
    <vt:lpwstr>https://dhs.sp.regeringskansliet.se/yta/u-GV/_layouts/15/DocIdRedir.aspx?ID=XJ53JA4DFUZ7-1000368836-1825, XJ53JA4DFUZ7-1000368836-1825</vt:lpwstr>
  </property>
</Properties>
</file>