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176D" w14:textId="4EC8BBF1" w:rsidR="00F26449" w:rsidRDefault="00F26449" w:rsidP="00F26449">
      <w:pPr>
        <w:pStyle w:val="Rubrik"/>
      </w:pPr>
      <w:r>
        <w:t xml:space="preserve">Svar på fråga </w:t>
      </w:r>
      <w:r w:rsidR="002172F6" w:rsidRPr="002172F6">
        <w:t xml:space="preserve">2020/21:1340 </w:t>
      </w:r>
      <w:r w:rsidR="005912FF">
        <w:t xml:space="preserve">av </w:t>
      </w:r>
      <w:r w:rsidR="0075691D" w:rsidRPr="002172F6">
        <w:t>Per-Arne Håkansson (S)</w:t>
      </w:r>
      <w:r w:rsidR="0075691D">
        <w:t xml:space="preserve"> </w:t>
      </w:r>
      <w:r w:rsidR="002172F6" w:rsidRPr="002172F6">
        <w:t>Stranderosionen i Skåne och H</w:t>
      </w:r>
      <w:bookmarkStart w:id="0" w:name="_GoBack"/>
      <w:bookmarkEnd w:id="0"/>
      <w:r w:rsidR="002172F6" w:rsidRPr="002172F6">
        <w:t>alland</w:t>
      </w:r>
      <w:r w:rsidR="002172F6">
        <w:t xml:space="preserve"> </w:t>
      </w:r>
    </w:p>
    <w:p w14:paraId="1CA79920" w14:textId="0CBA70BB" w:rsidR="00F26449" w:rsidRPr="005D0DB9" w:rsidRDefault="002172F6" w:rsidP="007D295E">
      <w:pPr>
        <w:pStyle w:val="Brdtext"/>
      </w:pPr>
      <w:r>
        <w:t xml:space="preserve">Per-Arne Håkansson </w:t>
      </w:r>
      <w:r w:rsidR="00F26449">
        <w:t xml:space="preserve">har frågat mig </w:t>
      </w:r>
      <w:r w:rsidR="007D295E">
        <w:t xml:space="preserve">vilka initiativ jag avser ta för att </w:t>
      </w:r>
      <w:bookmarkStart w:id="1" w:name="_Hlk62117843"/>
      <w:r w:rsidR="007D295E">
        <w:t xml:space="preserve">säkerställa ett långsiktigt hållbart arbete för att motverka stranderosionens effekter. </w:t>
      </w:r>
    </w:p>
    <w:bookmarkEnd w:id="1"/>
    <w:p w14:paraId="44AFE255" w14:textId="5713A5B1" w:rsidR="005E7CC9" w:rsidRDefault="00D42895" w:rsidP="000F1103">
      <w:r>
        <w:t xml:space="preserve">Risken för </w:t>
      </w:r>
      <w:r w:rsidR="00740BC9">
        <w:t>strand</w:t>
      </w:r>
      <w:r w:rsidR="00E10C28">
        <w:t xml:space="preserve">erosion </w:t>
      </w:r>
      <w:r w:rsidR="003C2C25" w:rsidRPr="00F866CC">
        <w:t>för</w:t>
      </w:r>
      <w:r w:rsidR="009C360F">
        <w:t>utses ö</w:t>
      </w:r>
      <w:r w:rsidR="003C2C25" w:rsidRPr="00F866CC">
        <w:t xml:space="preserve">ka i ett förändrat klimat. </w:t>
      </w:r>
      <w:r w:rsidR="002D55BB" w:rsidRPr="00F866CC">
        <w:t>Det är</w:t>
      </w:r>
      <w:r w:rsidR="008D2A37" w:rsidRPr="00F866CC">
        <w:t xml:space="preserve"> </w:t>
      </w:r>
      <w:r w:rsidR="00F866CC">
        <w:t xml:space="preserve">därför </w:t>
      </w:r>
      <w:r w:rsidR="005D0DB9" w:rsidRPr="00F866CC">
        <w:t>angeläget</w:t>
      </w:r>
      <w:r w:rsidR="002D55BB" w:rsidRPr="00F866CC">
        <w:t xml:space="preserve"> att Sverige har en god förmåga att förebygga </w:t>
      </w:r>
      <w:r w:rsidRPr="00F866CC">
        <w:t xml:space="preserve">och </w:t>
      </w:r>
      <w:r w:rsidR="002D55BB" w:rsidRPr="00F866CC">
        <w:t>hantera</w:t>
      </w:r>
      <w:r w:rsidR="00E10C28">
        <w:t xml:space="preserve"> </w:t>
      </w:r>
      <w:r w:rsidR="00740BC9">
        <w:t xml:space="preserve">erosion längs sina kuster. </w:t>
      </w:r>
      <w:r w:rsidR="002D55BB" w:rsidRPr="00F866CC">
        <w:t>Kommunernas</w:t>
      </w:r>
      <w:r w:rsidR="002D55BB" w:rsidRPr="005D0DB9">
        <w:t xml:space="preserve"> förebyggande arbete är en viktig del av den förmågan.</w:t>
      </w:r>
      <w:r w:rsidR="000408DB">
        <w:t xml:space="preserve"> </w:t>
      </w:r>
    </w:p>
    <w:p w14:paraId="004B2AC7" w14:textId="24B2327C" w:rsidR="00E10C28" w:rsidRDefault="00D63213" w:rsidP="005E7CC9">
      <w:bookmarkStart w:id="2" w:name="Start"/>
      <w:bookmarkEnd w:id="2"/>
      <w:r w:rsidRPr="005D0DB9">
        <w:t xml:space="preserve">Staten ska </w:t>
      </w:r>
      <w:r w:rsidR="00C64D9C" w:rsidRPr="005D0DB9">
        <w:t xml:space="preserve">på olika sätt </w:t>
      </w:r>
      <w:r w:rsidRPr="005D0DB9">
        <w:t xml:space="preserve">kunna stödja kommunerna </w:t>
      </w:r>
      <w:r w:rsidR="00E43019" w:rsidRPr="005D0DB9">
        <w:t xml:space="preserve">i deras </w:t>
      </w:r>
      <w:r w:rsidR="00C64D9C" w:rsidRPr="005D0DB9">
        <w:t xml:space="preserve">förebyggande </w:t>
      </w:r>
      <w:r w:rsidR="00E43019" w:rsidRPr="005D0DB9">
        <w:t>arbete</w:t>
      </w:r>
      <w:bookmarkStart w:id="3" w:name="_Hlk61257220"/>
      <w:r w:rsidR="000408DB">
        <w:t xml:space="preserve">. </w:t>
      </w:r>
      <w:r w:rsidR="00E10C28">
        <w:t>Statens geotekniska institut (SGI) har ett nationellt samordnings</w:t>
      </w:r>
      <w:r w:rsidR="000408DB">
        <w:softHyphen/>
      </w:r>
      <w:r w:rsidR="00E10C28">
        <w:t>ansvar för stranderosion</w:t>
      </w:r>
      <w:r w:rsidR="00E10C28" w:rsidRPr="00E10C28">
        <w:t xml:space="preserve"> </w:t>
      </w:r>
      <w:r w:rsidR="00E10C28">
        <w:t xml:space="preserve">och ska enligt sin instruktion bidra till att riskerna för stranderosion minskar. Det innebär </w:t>
      </w:r>
      <w:proofErr w:type="gramStart"/>
      <w:r w:rsidR="00E10C28">
        <w:t>bl.a.</w:t>
      </w:r>
      <w:proofErr w:type="gramEnd"/>
      <w:r w:rsidR="00E10C28">
        <w:t xml:space="preserve"> att SGI bistår andra myndig</w:t>
      </w:r>
      <w:r w:rsidR="004A41D8">
        <w:softHyphen/>
      </w:r>
      <w:r w:rsidR="00E10C28">
        <w:t xml:space="preserve">heter med sakkunnigutlåtanden i ärenden om stranderosion, utvecklar kunskapen inom området och samordnar olika aktörers intressen. </w:t>
      </w:r>
      <w:r w:rsidR="005E7CC9">
        <w:t xml:space="preserve">Som Per-Arne Håkansson skriver har SGI, </w:t>
      </w:r>
      <w:r w:rsidR="00790693">
        <w:t>l</w:t>
      </w:r>
      <w:r w:rsidR="005E7CC9">
        <w:t>änsstyrelserna i Skåne och Halland samt Sveriges geologiska undersökning (SGU) bildat Regional kustsamverkan i Skåne</w:t>
      </w:r>
      <w:r w:rsidR="00F91DCB">
        <w:t xml:space="preserve"> och </w:t>
      </w:r>
      <w:r w:rsidR="005E7CC9">
        <w:t>Halland</w:t>
      </w:r>
      <w:r w:rsidR="00F91DCB">
        <w:t xml:space="preserve">. Myndigheterna ska </w:t>
      </w:r>
      <w:r w:rsidR="005E7CC9">
        <w:t xml:space="preserve">i dialog med kustkommunerna i Skåne och Halland </w:t>
      </w:r>
      <w:r w:rsidR="00F91DCB" w:rsidRPr="00F91DCB">
        <w:t xml:space="preserve">skapa hållbara lösningar för att hantera de utmaningar som följer av </w:t>
      </w:r>
      <w:bookmarkStart w:id="4" w:name="_Hlk62069153"/>
      <w:r w:rsidR="00F91DCB" w:rsidRPr="00F91DCB">
        <w:t xml:space="preserve">stigande havsnivå, översvämning </w:t>
      </w:r>
      <w:r w:rsidR="00F91DCB">
        <w:t xml:space="preserve">och </w:t>
      </w:r>
      <w:r w:rsidR="00F91DCB" w:rsidRPr="00F91DCB">
        <w:t>erosion i område</w:t>
      </w:r>
      <w:r w:rsidR="00F91DCB">
        <w:t xml:space="preserve">t. </w:t>
      </w:r>
      <w:r w:rsidR="00F91DCB" w:rsidRPr="00F91DCB">
        <w:t xml:space="preserve"> </w:t>
      </w:r>
    </w:p>
    <w:bookmarkEnd w:id="4"/>
    <w:p w14:paraId="7D703067" w14:textId="04939327" w:rsidR="00C41A54" w:rsidRDefault="00C41A54" w:rsidP="00C41A54">
      <w:pPr>
        <w:spacing w:after="0"/>
      </w:pPr>
      <w:r>
        <w:t>Flera av dessa aktiviteter finansieras från anslag 1:10 Klimatanpassning</w:t>
      </w:r>
      <w:r w:rsidR="009C360F">
        <w:t xml:space="preserve"> inom utgiftsområde 20</w:t>
      </w:r>
      <w:r>
        <w:t xml:space="preserve">. Regeringen anser dock att det är av stor vikt att anpassningsåtgärder integreras i ordinarie verksamhet. För att stärka SGI:s arbete med erosion beslutades i samband med budgetpropositionen för 2020 </w:t>
      </w:r>
      <w:r>
        <w:lastRenderedPageBreak/>
        <w:t xml:space="preserve">att SGI:s förvaltningsanslag skulle tillföras 2,4 miljoner kronor. </w:t>
      </w:r>
      <w:r w:rsidR="00466D5C">
        <w:t xml:space="preserve">I </w:t>
      </w:r>
      <w:r w:rsidR="003D4363">
        <w:t>budgeten</w:t>
      </w:r>
      <w:r w:rsidR="00466D5C">
        <w:t xml:space="preserve"> för 2021 </w:t>
      </w:r>
      <w:r w:rsidR="003D4363">
        <w:t>tillförs</w:t>
      </w:r>
      <w:r w:rsidR="001E66B5">
        <w:t xml:space="preserve"> SGI</w:t>
      </w:r>
      <w:r w:rsidR="003D4363">
        <w:t xml:space="preserve"> ytterligare medel</w:t>
      </w:r>
      <w:r w:rsidR="001E66B5">
        <w:t xml:space="preserve"> </w:t>
      </w:r>
      <w:r w:rsidR="00466D5C" w:rsidRPr="00466D5C">
        <w:t>för sitt arbete med stöd och rådgivning till myndigheter och kommuner i fråga om risk för ras och skred</w:t>
      </w:r>
      <w:r w:rsidR="00466D5C">
        <w:t>.</w:t>
      </w:r>
    </w:p>
    <w:p w14:paraId="4CCF1010" w14:textId="77777777" w:rsidR="00C41A54" w:rsidRDefault="00C41A54" w:rsidP="000F1103">
      <w:pPr>
        <w:spacing w:after="0"/>
      </w:pPr>
    </w:p>
    <w:bookmarkEnd w:id="3"/>
    <w:p w14:paraId="14D8D9C3" w14:textId="77777777" w:rsidR="00AD0302" w:rsidRDefault="006F1028" w:rsidP="000F1103">
      <w:r>
        <w:t xml:space="preserve">När många aktörer är involverade är samordning en viktig del av lösningen. Genom den nationella strategin för klimatanpassning som regeringen antog i mars 2018 (prop.2017/18:163) skapades en strukturerad, sammanhållande ram för det nationella arbetet med anpassning till ett förändrat klimat. </w:t>
      </w:r>
      <w:r w:rsidR="005E5E74">
        <w:t xml:space="preserve">För att </w:t>
      </w:r>
      <w:r w:rsidR="00FE1C47">
        <w:t xml:space="preserve">få </w:t>
      </w:r>
      <w:r w:rsidR="005E5E74">
        <w:t>en samlad bild av samhällets sårbarhet för klimatförändringarna och hur arbetet med klimatanpassning i Sverige utvecklas har regeringen inrätta</w:t>
      </w:r>
      <w:r w:rsidR="00191124">
        <w:t>t</w:t>
      </w:r>
      <w:r w:rsidR="005E5E74">
        <w:t xml:space="preserve"> ett nationellt expertråd för klimatanpassning knutet till Sveriges meteo</w:t>
      </w:r>
      <w:r w:rsidR="009C360F">
        <w:softHyphen/>
      </w:r>
      <w:r w:rsidR="005E5E74">
        <w:t>r</w:t>
      </w:r>
      <w:r w:rsidR="009C360F">
        <w:softHyphen/>
      </w:r>
      <w:r w:rsidR="005E5E74">
        <w:t xml:space="preserve">ologiska och hydrologiska institut (SMHI). Rådets underlag ligger till grund för </w:t>
      </w:r>
      <w:r w:rsidR="00FE1C47">
        <w:t>d</w:t>
      </w:r>
      <w:r w:rsidR="005E5E74">
        <w:t>en reviderad</w:t>
      </w:r>
      <w:r w:rsidR="00FE1C47">
        <w:t>e</w:t>
      </w:r>
      <w:r w:rsidR="005E5E74">
        <w:t xml:space="preserve"> nationell</w:t>
      </w:r>
      <w:r w:rsidR="00FE1C47">
        <w:t>a</w:t>
      </w:r>
      <w:r w:rsidR="005E5E74">
        <w:t xml:space="preserve"> strategi som regeringen ska presentera 2023. Boverket har vidare fått i uppdrag att vara samordnande myndighet för klimatanpassning i förhållande till den byggda miljön. En förordning om myndigheters skyldighet att arbeta med klimatanpassning (SFS 2018:1428) har också beslutats. Förordningen omfattar 32 nationella myndigheter samt länsstyrelserna.</w:t>
      </w:r>
      <w:r w:rsidR="00191124">
        <w:t xml:space="preserve"> </w:t>
      </w:r>
    </w:p>
    <w:p w14:paraId="404268E9" w14:textId="40A3E947" w:rsidR="005E5E74" w:rsidRDefault="00191124" w:rsidP="000F1103">
      <w:r w:rsidRPr="00191124">
        <w:t xml:space="preserve">Regeringen </w:t>
      </w:r>
      <w:r>
        <w:t xml:space="preserve">har </w:t>
      </w:r>
      <w:r w:rsidR="00AD0302">
        <w:t xml:space="preserve">även </w:t>
      </w:r>
      <w:r>
        <w:t xml:space="preserve">gett SGI och </w:t>
      </w:r>
      <w:r w:rsidRPr="00191124">
        <w:t xml:space="preserve">Myndigheten för samhällsskydd och beredskap </w:t>
      </w:r>
      <w:r>
        <w:t xml:space="preserve">(MSB) </w:t>
      </w:r>
      <w:r w:rsidRPr="00191124">
        <w:t xml:space="preserve">i uppdrag att identifiera områden i Sverige där det finns risk för </w:t>
      </w:r>
      <w:r>
        <w:t xml:space="preserve">bland annat </w:t>
      </w:r>
      <w:r w:rsidRPr="00191124">
        <w:t>klimatrelaterad</w:t>
      </w:r>
      <w:r>
        <w:t xml:space="preserve"> </w:t>
      </w:r>
      <w:r w:rsidRPr="00191124">
        <w:t>erosion och översvämningar. Uppdraget</w:t>
      </w:r>
      <w:r>
        <w:t xml:space="preserve"> </w:t>
      </w:r>
      <w:r w:rsidR="00AD0302" w:rsidRPr="00191124">
        <w:t>innebär också att beskriva sannolikhet och samhällsekonomiska konsekvenser</w:t>
      </w:r>
      <w:r w:rsidR="00AD0302">
        <w:t xml:space="preserve"> och </w:t>
      </w:r>
      <w:r>
        <w:t>ska redovisas senast den 31 maj 2021</w:t>
      </w:r>
      <w:r w:rsidRPr="00191124">
        <w:t>.</w:t>
      </w:r>
    </w:p>
    <w:p w14:paraId="648C985A" w14:textId="2D6E4423" w:rsidR="00E22B85" w:rsidRPr="00370BE5" w:rsidRDefault="00191124" w:rsidP="006F1028">
      <w:pPr>
        <w:pStyle w:val="Brdtext"/>
      </w:pPr>
      <w:r>
        <w:t xml:space="preserve">Sammanfattningsvis </w:t>
      </w:r>
      <w:r w:rsidR="00BC1DE4">
        <w:t xml:space="preserve">har </w:t>
      </w:r>
      <w:r>
        <w:t>r</w:t>
      </w:r>
      <w:r w:rsidR="00E22B85" w:rsidRPr="00370BE5">
        <w:t xml:space="preserve">egeringen </w:t>
      </w:r>
      <w:r w:rsidR="00BC1DE4" w:rsidRPr="00BC1DE4">
        <w:t>vidtagit</w:t>
      </w:r>
      <w:r w:rsidR="00BC1DE4">
        <w:t xml:space="preserve"> ett antal </w:t>
      </w:r>
      <w:r w:rsidR="00BC1DE4" w:rsidRPr="00BC1DE4">
        <w:t xml:space="preserve">åtgärder för </w:t>
      </w:r>
      <w:r w:rsidR="00B51778" w:rsidRPr="00BC1DE4">
        <w:t xml:space="preserve">ett långsiktigt hållbart arbete </w:t>
      </w:r>
      <w:r w:rsidR="00B51778">
        <w:t xml:space="preserve">för samhällets anpassning till klimatförändringarna, vilket </w:t>
      </w:r>
      <w:r w:rsidR="00552F4D">
        <w:t xml:space="preserve">även omfattar </w:t>
      </w:r>
      <w:r w:rsidR="00BC1DE4" w:rsidRPr="00BC1DE4">
        <w:t>att motverka stranderosionens effekter.</w:t>
      </w:r>
      <w:r w:rsidR="00BC1DE4">
        <w:t xml:space="preserve"> </w:t>
      </w:r>
      <w:r w:rsidR="00E22B85" w:rsidRPr="00370BE5">
        <w:t xml:space="preserve">Samtidigt är det av stor betydelse att kommunerna själva vidtar förebyggande åtgärder för ett effektivt skydd </w:t>
      </w:r>
      <w:r w:rsidR="00740BC9">
        <w:t xml:space="preserve">mot </w:t>
      </w:r>
      <w:r w:rsidR="00C41A54" w:rsidRPr="00C41A54">
        <w:t>stigande havsnivå, översvämning och erosion</w:t>
      </w:r>
      <w:r w:rsidR="00C41A54">
        <w:t>.</w:t>
      </w:r>
    </w:p>
    <w:p w14:paraId="2847453D" w14:textId="06681F64" w:rsidR="005D0DB9" w:rsidRDefault="00F26449" w:rsidP="00DD74A6">
      <w:pPr>
        <w:pStyle w:val="Brdtext"/>
      </w:pPr>
      <w:r>
        <w:t xml:space="preserve">Stockholm den </w:t>
      </w:r>
      <w:sdt>
        <w:sdtPr>
          <w:id w:val="-1225218591"/>
          <w:placeholder>
            <w:docPart w:val="54AA13070D9745688FC5A53327A26D3A"/>
          </w:placeholder>
          <w:dataBinding w:prefixMappings="xmlns:ns0='http://lp/documentinfo/RK' " w:xpath="/ns0:DocumentInfo[1]/ns0:BaseInfo[1]/ns0:HeaderDate[1]" w:storeItemID="{DC7B2E08-957E-4D05-95E1-18B1839E49C6}"/>
          <w:date w:fullDate="2021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10C28">
            <w:t>27 januari 2021</w:t>
          </w:r>
        </w:sdtContent>
      </w:sdt>
    </w:p>
    <w:p w14:paraId="5138060B" w14:textId="1C2D0E84" w:rsidR="005D0DB9" w:rsidRDefault="00E10C28" w:rsidP="008D2A37">
      <w:pPr>
        <w:pStyle w:val="Brdtextutanavstnd"/>
      </w:pPr>
      <w:r>
        <w:t>Isabella Lövin</w:t>
      </w:r>
    </w:p>
    <w:p w14:paraId="6D4CC420" w14:textId="77777777" w:rsidR="005D0DB9" w:rsidRDefault="005D0DB9" w:rsidP="008D2A37">
      <w:pPr>
        <w:pStyle w:val="Brdtextutanavstnd"/>
      </w:pPr>
    </w:p>
    <w:p w14:paraId="350CE5FA" w14:textId="77777777" w:rsidR="005D0DB9" w:rsidRDefault="005D0DB9" w:rsidP="008D2A37">
      <w:pPr>
        <w:pStyle w:val="Brdtextutanavstnd"/>
      </w:pPr>
    </w:p>
    <w:p w14:paraId="4ADF8674" w14:textId="77777777" w:rsidR="004D531E" w:rsidRDefault="004D531E" w:rsidP="008D2A37">
      <w:pPr>
        <w:pStyle w:val="Brdtextutanavstnd"/>
      </w:pPr>
    </w:p>
    <w:p w14:paraId="7C35F9C9" w14:textId="77777777" w:rsidR="004D531E" w:rsidRDefault="004D531E" w:rsidP="008D2A37">
      <w:pPr>
        <w:pStyle w:val="Brdtextutanavstnd"/>
      </w:pPr>
    </w:p>
    <w:p w14:paraId="3DBC9891" w14:textId="77777777" w:rsidR="005D0DB9" w:rsidRDefault="005D0DB9" w:rsidP="008D2A37">
      <w:pPr>
        <w:pStyle w:val="Brdtextutanavstnd"/>
      </w:pPr>
    </w:p>
    <w:sectPr w:rsidR="005D0DB9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7891" w14:textId="77777777" w:rsidR="00D43E3D" w:rsidRDefault="00D43E3D" w:rsidP="00A87A54">
      <w:pPr>
        <w:spacing w:after="0" w:line="240" w:lineRule="auto"/>
      </w:pPr>
      <w:r>
        <w:separator/>
      </w:r>
    </w:p>
    <w:p w14:paraId="47DBB2F0" w14:textId="77777777" w:rsidR="00000000" w:rsidRDefault="005912FF"/>
  </w:endnote>
  <w:endnote w:type="continuationSeparator" w:id="0">
    <w:p w14:paraId="055C79E0" w14:textId="77777777" w:rsidR="00D43E3D" w:rsidRDefault="00D43E3D" w:rsidP="00A87A54">
      <w:pPr>
        <w:spacing w:after="0" w:line="240" w:lineRule="auto"/>
      </w:pPr>
      <w:r>
        <w:continuationSeparator/>
      </w:r>
    </w:p>
    <w:p w14:paraId="5FC06657" w14:textId="77777777" w:rsidR="00000000" w:rsidRDefault="00591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1CD1" w14:textId="77777777" w:rsidR="005912FF" w:rsidRDefault="005912FF">
    <w:pPr>
      <w:pStyle w:val="Sidfot"/>
    </w:pPr>
  </w:p>
  <w:p w14:paraId="7FF45BE0" w14:textId="77777777" w:rsidR="00000000" w:rsidRDefault="005912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90C5E1" w14:textId="77777777" w:rsidTr="00DC5AE3">
      <w:trPr>
        <w:trHeight w:val="227"/>
        <w:jc w:val="right"/>
      </w:trPr>
      <w:tc>
        <w:tcPr>
          <w:tcW w:w="708" w:type="dxa"/>
          <w:vAlign w:val="bottom"/>
        </w:tcPr>
        <w:p w14:paraId="1DA0D17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813000" w14:textId="77777777" w:rsidTr="00DC5AE3">
      <w:trPr>
        <w:trHeight w:val="850"/>
        <w:jc w:val="right"/>
      </w:trPr>
      <w:tc>
        <w:tcPr>
          <w:tcW w:w="708" w:type="dxa"/>
          <w:vAlign w:val="bottom"/>
        </w:tcPr>
        <w:p w14:paraId="7604280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1B292C" w14:textId="77777777" w:rsidR="005606BC" w:rsidRPr="005606BC" w:rsidRDefault="005606BC" w:rsidP="005606BC">
    <w:pPr>
      <w:pStyle w:val="Sidfot"/>
      <w:rPr>
        <w:sz w:val="2"/>
        <w:szCs w:val="2"/>
      </w:rPr>
    </w:pPr>
  </w:p>
  <w:p w14:paraId="4586AC65" w14:textId="77777777" w:rsidR="00000000" w:rsidRDefault="005912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2F0D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92EA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ABC7D1" w14:textId="77777777" w:rsidTr="00C26068">
      <w:trPr>
        <w:trHeight w:val="227"/>
      </w:trPr>
      <w:tc>
        <w:tcPr>
          <w:tcW w:w="4074" w:type="dxa"/>
        </w:tcPr>
        <w:p w14:paraId="1C370D4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061DA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1D48F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B290" w14:textId="77777777" w:rsidR="00D43E3D" w:rsidRDefault="00D43E3D" w:rsidP="00A87A54">
      <w:pPr>
        <w:spacing w:after="0" w:line="240" w:lineRule="auto"/>
      </w:pPr>
      <w:r>
        <w:separator/>
      </w:r>
    </w:p>
    <w:p w14:paraId="195F86A4" w14:textId="77777777" w:rsidR="00000000" w:rsidRDefault="005912FF"/>
  </w:footnote>
  <w:footnote w:type="continuationSeparator" w:id="0">
    <w:p w14:paraId="005D05A7" w14:textId="77777777" w:rsidR="00D43E3D" w:rsidRDefault="00D43E3D" w:rsidP="00A87A54">
      <w:pPr>
        <w:spacing w:after="0" w:line="240" w:lineRule="auto"/>
      </w:pPr>
      <w:r>
        <w:continuationSeparator/>
      </w:r>
    </w:p>
    <w:p w14:paraId="7672D36F" w14:textId="77777777" w:rsidR="00000000" w:rsidRDefault="00591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B8C6" w14:textId="77777777" w:rsidR="005912FF" w:rsidRDefault="005912FF">
    <w:pPr>
      <w:pStyle w:val="Sidhuvud"/>
    </w:pPr>
  </w:p>
  <w:p w14:paraId="6B9BB401" w14:textId="77777777" w:rsidR="00000000" w:rsidRDefault="005912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F07A" w14:textId="77777777" w:rsidR="005912FF" w:rsidRDefault="005912FF">
    <w:pPr>
      <w:pStyle w:val="Sidhuvud"/>
    </w:pPr>
  </w:p>
  <w:p w14:paraId="7DBCAF69" w14:textId="77777777" w:rsidR="00000000" w:rsidRDefault="005912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6449" w14:paraId="7CD141D6" w14:textId="77777777" w:rsidTr="00C93EBA">
      <w:trPr>
        <w:trHeight w:val="227"/>
      </w:trPr>
      <w:tc>
        <w:tcPr>
          <w:tcW w:w="5534" w:type="dxa"/>
        </w:tcPr>
        <w:p w14:paraId="7241E95A" w14:textId="77777777" w:rsidR="00F26449" w:rsidRPr="007D73AB" w:rsidRDefault="00F26449">
          <w:pPr>
            <w:pStyle w:val="Sidhuvud"/>
          </w:pPr>
        </w:p>
      </w:tc>
      <w:tc>
        <w:tcPr>
          <w:tcW w:w="3170" w:type="dxa"/>
          <w:vAlign w:val="bottom"/>
        </w:tcPr>
        <w:p w14:paraId="65A20C64" w14:textId="77777777" w:rsidR="00F26449" w:rsidRPr="007D73AB" w:rsidRDefault="00F26449" w:rsidP="00340DE0">
          <w:pPr>
            <w:pStyle w:val="Sidhuvud"/>
          </w:pPr>
        </w:p>
      </w:tc>
      <w:tc>
        <w:tcPr>
          <w:tcW w:w="1134" w:type="dxa"/>
        </w:tcPr>
        <w:p w14:paraId="14C24B59" w14:textId="77777777" w:rsidR="00F26449" w:rsidRDefault="00F26449" w:rsidP="00DC5AE3">
          <w:pPr>
            <w:pStyle w:val="Sidhuvud"/>
          </w:pPr>
        </w:p>
      </w:tc>
    </w:tr>
    <w:tr w:rsidR="00F26449" w14:paraId="02B00781" w14:textId="77777777" w:rsidTr="00C93EBA">
      <w:trPr>
        <w:trHeight w:val="1928"/>
      </w:trPr>
      <w:tc>
        <w:tcPr>
          <w:tcW w:w="5534" w:type="dxa"/>
        </w:tcPr>
        <w:p w14:paraId="02D7AAE7" w14:textId="77777777" w:rsidR="00F26449" w:rsidRPr="00340DE0" w:rsidRDefault="00F2644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893E19" wp14:editId="69203C5E">
                <wp:extent cx="1743633" cy="505162"/>
                <wp:effectExtent l="0" t="0" r="0" b="9525"/>
                <wp:docPr id="3" name="Bildobjekt 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C412A5" w14:textId="77777777" w:rsidR="00F26449" w:rsidRPr="00710A6C" w:rsidRDefault="00F26449" w:rsidP="00EE3C0F">
          <w:pPr>
            <w:pStyle w:val="Sidhuvud"/>
            <w:rPr>
              <w:b/>
            </w:rPr>
          </w:pPr>
        </w:p>
        <w:p w14:paraId="4B0C1CA9" w14:textId="77777777" w:rsidR="00F26449" w:rsidRDefault="00F26449" w:rsidP="00EE3C0F">
          <w:pPr>
            <w:pStyle w:val="Sidhuvud"/>
          </w:pPr>
        </w:p>
        <w:p w14:paraId="2AB44C46" w14:textId="77777777" w:rsidR="00F26449" w:rsidRDefault="00F26449" w:rsidP="00EE3C0F">
          <w:pPr>
            <w:pStyle w:val="Sidhuvud"/>
          </w:pPr>
        </w:p>
        <w:p w14:paraId="61DEDAD7" w14:textId="77777777" w:rsidR="00F26449" w:rsidRDefault="00F2644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0C9B75B61D944A089C5D2EE74B72A0F"/>
            </w:placeholder>
            <w:dataBinding w:prefixMappings="xmlns:ns0='http://lp/documentinfo/RK' " w:xpath="/ns0:DocumentInfo[1]/ns0:BaseInfo[1]/ns0:Dnr[1]" w:storeItemID="{DC7B2E08-957E-4D05-95E1-18B1839E49C6}"/>
            <w:text/>
          </w:sdtPr>
          <w:sdtEndPr/>
          <w:sdtContent>
            <w:p w14:paraId="3D7E59E6" w14:textId="4704827F" w:rsidR="00F26449" w:rsidRDefault="00191124" w:rsidP="00EE3C0F">
              <w:pPr>
                <w:pStyle w:val="Sidhuvud"/>
              </w:pPr>
              <w:r>
                <w:t>M/2021/00106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1A803B73514E9FA5E319AB1305987B"/>
            </w:placeholder>
            <w:showingPlcHdr/>
            <w:dataBinding w:prefixMappings="xmlns:ns0='http://lp/documentinfo/RK' " w:xpath="/ns0:DocumentInfo[1]/ns0:BaseInfo[1]/ns0:DocNumber[1]" w:storeItemID="{DC7B2E08-957E-4D05-95E1-18B1839E49C6}"/>
            <w:text/>
          </w:sdtPr>
          <w:sdtEndPr/>
          <w:sdtContent>
            <w:p w14:paraId="334BA6B2" w14:textId="17A0B161" w:rsidR="00F26449" w:rsidRDefault="00F2644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46C1D8" w14:textId="77777777" w:rsidR="00F26449" w:rsidRDefault="00F26449" w:rsidP="00EE3C0F">
          <w:pPr>
            <w:pStyle w:val="Sidhuvud"/>
          </w:pPr>
        </w:p>
      </w:tc>
      <w:tc>
        <w:tcPr>
          <w:tcW w:w="1134" w:type="dxa"/>
        </w:tcPr>
        <w:p w14:paraId="4D876ABD" w14:textId="77777777" w:rsidR="00F26449" w:rsidRDefault="00F26449" w:rsidP="0094502D">
          <w:pPr>
            <w:pStyle w:val="Sidhuvud"/>
          </w:pPr>
        </w:p>
        <w:p w14:paraId="5F16A475" w14:textId="77777777" w:rsidR="00F26449" w:rsidRPr="0094502D" w:rsidRDefault="00F26449" w:rsidP="00EC71A6">
          <w:pPr>
            <w:pStyle w:val="Sidhuvud"/>
          </w:pPr>
        </w:p>
      </w:tc>
    </w:tr>
    <w:tr w:rsidR="00F26449" w14:paraId="466CF457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CFE749F5CC0403F8E6AA113EEDCC232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inorHAnsi" w:hAnsiTheme="minorHAnsi"/>
                <w:b/>
                <w:sz w:val="25"/>
              </w:rPr>
              <w:alias w:val="SenderText"/>
              <w:tag w:val="ccRKShow_SenderText"/>
              <w:id w:val="-477922988"/>
              <w:placeholder>
                <w:docPart w:val="A10B5C1D90944BCCA90AB230FE969F0A"/>
              </w:placeholder>
            </w:sdtPr>
            <w:sdtEndPr>
              <w:rPr>
                <w:b w:val="0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6BB400EC" w14:textId="77777777" w:rsidR="005912FF" w:rsidRPr="005912FF" w:rsidRDefault="005912FF" w:rsidP="005912FF">
                  <w:pPr>
                    <w:pStyle w:val="Sidhuvud"/>
                    <w:rPr>
                      <w:rFonts w:cstheme="majorHAnsi"/>
                      <w:b/>
                      <w:szCs w:val="19"/>
                    </w:rPr>
                  </w:pPr>
                  <w:r w:rsidRPr="005912FF">
                    <w:rPr>
                      <w:rFonts w:cstheme="majorHAnsi"/>
                      <w:b/>
                      <w:szCs w:val="19"/>
                    </w:rPr>
                    <w:t>Miljödepartementet</w:t>
                  </w:r>
                </w:p>
                <w:p w14:paraId="361CA207" w14:textId="25439C24" w:rsidR="00DD74A6" w:rsidRPr="00DD74A6" w:rsidRDefault="005912FF" w:rsidP="005912FF">
                  <w:r w:rsidRPr="005912FF">
                    <w:rPr>
                      <w:rFonts w:asciiTheme="majorHAnsi" w:hAnsiTheme="majorHAnsi" w:cstheme="majorHAnsi"/>
                      <w:sz w:val="19"/>
                      <w:szCs w:val="19"/>
                    </w:rPr>
                    <w:t>Miljö- och klimatministern samt vice</w:t>
                  </w:r>
                  <w:r w:rsidRPr="005912FF">
                    <w:rPr>
                      <w:rFonts w:asciiTheme="majorHAnsi" w:hAnsiTheme="majorHAnsi" w:cstheme="majorHAnsi"/>
                      <w:sz w:val="19"/>
                      <w:szCs w:val="19"/>
                    </w:rPr>
                    <w:t xml:space="preserve"> </w:t>
                  </w:r>
                  <w:r w:rsidRPr="005912FF">
                    <w:rPr>
                      <w:rFonts w:asciiTheme="majorHAnsi" w:hAnsiTheme="majorHAnsi" w:cstheme="majorHAnsi"/>
                      <w:sz w:val="19"/>
                      <w:szCs w:val="19"/>
                    </w:rPr>
                    <w:t>statsministern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E69BF70D450D4AFCADB4052BC6BE5FB2"/>
          </w:placeholder>
          <w:dataBinding w:prefixMappings="xmlns:ns0='http://lp/documentinfo/RK' " w:xpath="/ns0:DocumentInfo[1]/ns0:BaseInfo[1]/ns0:Recipient[1]" w:storeItemID="{DC7B2E08-957E-4D05-95E1-18B1839E49C6}"/>
          <w:text w:multiLine="1"/>
        </w:sdtPr>
        <w:sdtEndPr/>
        <w:sdtContent>
          <w:tc>
            <w:tcPr>
              <w:tcW w:w="3170" w:type="dxa"/>
            </w:tcPr>
            <w:p w14:paraId="0380A8F0" w14:textId="32FD96C6" w:rsidR="00F26449" w:rsidRDefault="005912F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9DDA0C1" w14:textId="77777777" w:rsidR="00F26449" w:rsidRDefault="00F26449" w:rsidP="003E6020">
          <w:pPr>
            <w:pStyle w:val="Sidhuvud"/>
          </w:pPr>
        </w:p>
      </w:tc>
    </w:tr>
  </w:tbl>
  <w:p w14:paraId="5CE67A8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4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08DB"/>
    <w:rsid w:val="00041EDC"/>
    <w:rsid w:val="00042CE5"/>
    <w:rsid w:val="0004352E"/>
    <w:rsid w:val="00051341"/>
    <w:rsid w:val="00053CAA"/>
    <w:rsid w:val="00055875"/>
    <w:rsid w:val="00057FE0"/>
    <w:rsid w:val="00060D24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99C"/>
    <w:rsid w:val="000C61D1"/>
    <w:rsid w:val="000D31A9"/>
    <w:rsid w:val="000D370F"/>
    <w:rsid w:val="000D5449"/>
    <w:rsid w:val="000D7110"/>
    <w:rsid w:val="000E12D9"/>
    <w:rsid w:val="000E2AE0"/>
    <w:rsid w:val="000E431B"/>
    <w:rsid w:val="000E59A9"/>
    <w:rsid w:val="000E638A"/>
    <w:rsid w:val="000E6472"/>
    <w:rsid w:val="000F00B8"/>
    <w:rsid w:val="000F1103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4ED9"/>
    <w:rsid w:val="00135111"/>
    <w:rsid w:val="001428E2"/>
    <w:rsid w:val="0016294F"/>
    <w:rsid w:val="001632CE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124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894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6931"/>
    <w:rsid w:val="001D761A"/>
    <w:rsid w:val="001E0BD5"/>
    <w:rsid w:val="001E1A13"/>
    <w:rsid w:val="001E20CC"/>
    <w:rsid w:val="001E3D83"/>
    <w:rsid w:val="001E5DF7"/>
    <w:rsid w:val="001E6477"/>
    <w:rsid w:val="001E66B5"/>
    <w:rsid w:val="001E72EE"/>
    <w:rsid w:val="001F0629"/>
    <w:rsid w:val="001F0736"/>
    <w:rsid w:val="001F299C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2F6"/>
    <w:rsid w:val="0022187E"/>
    <w:rsid w:val="00222258"/>
    <w:rsid w:val="00223AD6"/>
    <w:rsid w:val="00224A41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DD6"/>
    <w:rsid w:val="002868FF"/>
    <w:rsid w:val="0028775A"/>
    <w:rsid w:val="00287F0D"/>
    <w:rsid w:val="00292420"/>
    <w:rsid w:val="00296B7A"/>
    <w:rsid w:val="002974DC"/>
    <w:rsid w:val="00297A54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5BB"/>
    <w:rsid w:val="002D6541"/>
    <w:rsid w:val="002E0FF2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78E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0F7"/>
    <w:rsid w:val="003542C5"/>
    <w:rsid w:val="00360397"/>
    <w:rsid w:val="00365461"/>
    <w:rsid w:val="00370311"/>
    <w:rsid w:val="00370BE5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2C25"/>
    <w:rsid w:val="003C36FA"/>
    <w:rsid w:val="003C7BE0"/>
    <w:rsid w:val="003D0DD3"/>
    <w:rsid w:val="003D17EF"/>
    <w:rsid w:val="003D3535"/>
    <w:rsid w:val="003D4246"/>
    <w:rsid w:val="003D4363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70D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891"/>
    <w:rsid w:val="00464CA1"/>
    <w:rsid w:val="004660C8"/>
    <w:rsid w:val="00466D5C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1D8"/>
    <w:rsid w:val="004A66B1"/>
    <w:rsid w:val="004A7DC4"/>
    <w:rsid w:val="004B0E8F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531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6AA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27182"/>
    <w:rsid w:val="005302E0"/>
    <w:rsid w:val="0053673C"/>
    <w:rsid w:val="005442A7"/>
    <w:rsid w:val="00544738"/>
    <w:rsid w:val="005456E4"/>
    <w:rsid w:val="00547B89"/>
    <w:rsid w:val="00551027"/>
    <w:rsid w:val="00552F4D"/>
    <w:rsid w:val="005568AF"/>
    <w:rsid w:val="00556AF5"/>
    <w:rsid w:val="005606BC"/>
    <w:rsid w:val="00563E73"/>
    <w:rsid w:val="0056426C"/>
    <w:rsid w:val="00564654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2FF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D05"/>
    <w:rsid w:val="005C6F80"/>
    <w:rsid w:val="005D07C2"/>
    <w:rsid w:val="005D0DB9"/>
    <w:rsid w:val="005E0F1C"/>
    <w:rsid w:val="005E2F29"/>
    <w:rsid w:val="005E400D"/>
    <w:rsid w:val="005E49D4"/>
    <w:rsid w:val="005E4E79"/>
    <w:rsid w:val="005E56E9"/>
    <w:rsid w:val="005E5CE7"/>
    <w:rsid w:val="005E5E74"/>
    <w:rsid w:val="005E790C"/>
    <w:rsid w:val="005E7CC9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BF2"/>
    <w:rsid w:val="006700F0"/>
    <w:rsid w:val="006706EA"/>
    <w:rsid w:val="00670A48"/>
    <w:rsid w:val="00672F6F"/>
    <w:rsid w:val="00674C2F"/>
    <w:rsid w:val="00674C8B"/>
    <w:rsid w:val="00683F6D"/>
    <w:rsid w:val="00685C94"/>
    <w:rsid w:val="00691AEE"/>
    <w:rsid w:val="006926B3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0B6"/>
    <w:rsid w:val="006D2998"/>
    <w:rsid w:val="006D3188"/>
    <w:rsid w:val="006D5159"/>
    <w:rsid w:val="006D6779"/>
    <w:rsid w:val="006E08FC"/>
    <w:rsid w:val="006F1028"/>
    <w:rsid w:val="006F2588"/>
    <w:rsid w:val="00700C9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6373"/>
    <w:rsid w:val="00740BC9"/>
    <w:rsid w:val="00743E09"/>
    <w:rsid w:val="00744FCC"/>
    <w:rsid w:val="00747B9C"/>
    <w:rsid w:val="00750C93"/>
    <w:rsid w:val="00754E24"/>
    <w:rsid w:val="0075691D"/>
    <w:rsid w:val="00757B3B"/>
    <w:rsid w:val="007618C5"/>
    <w:rsid w:val="007642D3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693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103"/>
    <w:rsid w:val="007C44FF"/>
    <w:rsid w:val="007C6456"/>
    <w:rsid w:val="007C7BDB"/>
    <w:rsid w:val="007D014A"/>
    <w:rsid w:val="007D295E"/>
    <w:rsid w:val="007D2FF5"/>
    <w:rsid w:val="007D4BCF"/>
    <w:rsid w:val="007D73AB"/>
    <w:rsid w:val="007D790E"/>
    <w:rsid w:val="007E2712"/>
    <w:rsid w:val="007E4A9C"/>
    <w:rsid w:val="007E5516"/>
    <w:rsid w:val="007E62A7"/>
    <w:rsid w:val="007E7EE2"/>
    <w:rsid w:val="007F06CA"/>
    <w:rsid w:val="007F0DD0"/>
    <w:rsid w:val="007F61D0"/>
    <w:rsid w:val="007F7096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3BD7"/>
    <w:rsid w:val="008860CC"/>
    <w:rsid w:val="00886EEE"/>
    <w:rsid w:val="00887F86"/>
    <w:rsid w:val="00890876"/>
    <w:rsid w:val="00891929"/>
    <w:rsid w:val="00893029"/>
    <w:rsid w:val="00894543"/>
    <w:rsid w:val="0089514A"/>
    <w:rsid w:val="00895C2A"/>
    <w:rsid w:val="00897889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A3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E2C"/>
    <w:rsid w:val="009036E7"/>
    <w:rsid w:val="0090605F"/>
    <w:rsid w:val="0091053B"/>
    <w:rsid w:val="00912158"/>
    <w:rsid w:val="00912945"/>
    <w:rsid w:val="009144EE"/>
    <w:rsid w:val="00914D8A"/>
    <w:rsid w:val="00915D4C"/>
    <w:rsid w:val="009279B2"/>
    <w:rsid w:val="0093491F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17CC"/>
    <w:rsid w:val="00984EA2"/>
    <w:rsid w:val="00986CC3"/>
    <w:rsid w:val="0099068E"/>
    <w:rsid w:val="009920AA"/>
    <w:rsid w:val="00992943"/>
    <w:rsid w:val="00992D1B"/>
    <w:rsid w:val="009931B3"/>
    <w:rsid w:val="00996279"/>
    <w:rsid w:val="009965F7"/>
    <w:rsid w:val="009A0866"/>
    <w:rsid w:val="009A2396"/>
    <w:rsid w:val="009A4A0F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360F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F0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175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413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302"/>
    <w:rsid w:val="00AD0E75"/>
    <w:rsid w:val="00AE43D6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25F"/>
    <w:rsid w:val="00B06751"/>
    <w:rsid w:val="00B07515"/>
    <w:rsid w:val="00B07931"/>
    <w:rsid w:val="00B101CA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3CE"/>
    <w:rsid w:val="00B47956"/>
    <w:rsid w:val="00B51778"/>
    <w:rsid w:val="00B517E1"/>
    <w:rsid w:val="00B556E8"/>
    <w:rsid w:val="00B55E70"/>
    <w:rsid w:val="00B60238"/>
    <w:rsid w:val="00B640A8"/>
    <w:rsid w:val="00B64962"/>
    <w:rsid w:val="00B64E5D"/>
    <w:rsid w:val="00B65601"/>
    <w:rsid w:val="00B66AC0"/>
    <w:rsid w:val="00B708E5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220"/>
    <w:rsid w:val="00BC1563"/>
    <w:rsid w:val="00BC17DF"/>
    <w:rsid w:val="00BC1DE4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0FD"/>
    <w:rsid w:val="00C36E3A"/>
    <w:rsid w:val="00C37A77"/>
    <w:rsid w:val="00C41141"/>
    <w:rsid w:val="00C41A54"/>
    <w:rsid w:val="00C449AD"/>
    <w:rsid w:val="00C44E30"/>
    <w:rsid w:val="00C461E6"/>
    <w:rsid w:val="00C50045"/>
    <w:rsid w:val="00C50771"/>
    <w:rsid w:val="00C508BE"/>
    <w:rsid w:val="00C52064"/>
    <w:rsid w:val="00C55FE8"/>
    <w:rsid w:val="00C63EC4"/>
    <w:rsid w:val="00C64CD9"/>
    <w:rsid w:val="00C64D9C"/>
    <w:rsid w:val="00C670F8"/>
    <w:rsid w:val="00C6780B"/>
    <w:rsid w:val="00C73A90"/>
    <w:rsid w:val="00C76D49"/>
    <w:rsid w:val="00C80AD4"/>
    <w:rsid w:val="00C80B5E"/>
    <w:rsid w:val="00C82055"/>
    <w:rsid w:val="00C8630A"/>
    <w:rsid w:val="00C87606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261B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56E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2895"/>
    <w:rsid w:val="00D43E3D"/>
    <w:rsid w:val="00D4460B"/>
    <w:rsid w:val="00D455F3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213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AE3"/>
    <w:rsid w:val="00DD0722"/>
    <w:rsid w:val="00DD0B3D"/>
    <w:rsid w:val="00DD212F"/>
    <w:rsid w:val="00DD74A6"/>
    <w:rsid w:val="00DE18F5"/>
    <w:rsid w:val="00DE73D2"/>
    <w:rsid w:val="00DF08F5"/>
    <w:rsid w:val="00DF5BFB"/>
    <w:rsid w:val="00DF5CD6"/>
    <w:rsid w:val="00E022DA"/>
    <w:rsid w:val="00E03BCB"/>
    <w:rsid w:val="00E10C28"/>
    <w:rsid w:val="00E124DC"/>
    <w:rsid w:val="00E15A41"/>
    <w:rsid w:val="00E22B8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3019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37E9"/>
    <w:rsid w:val="00EF4803"/>
    <w:rsid w:val="00EF5127"/>
    <w:rsid w:val="00F03EAC"/>
    <w:rsid w:val="00F04B7C"/>
    <w:rsid w:val="00F078B5"/>
    <w:rsid w:val="00F14024"/>
    <w:rsid w:val="00F14B9F"/>
    <w:rsid w:val="00F14FA3"/>
    <w:rsid w:val="00F15DB1"/>
    <w:rsid w:val="00F24297"/>
    <w:rsid w:val="00F2564A"/>
    <w:rsid w:val="00F25761"/>
    <w:rsid w:val="00F259D7"/>
    <w:rsid w:val="00F26449"/>
    <w:rsid w:val="00F32D05"/>
    <w:rsid w:val="00F35263"/>
    <w:rsid w:val="00F35E34"/>
    <w:rsid w:val="00F403BF"/>
    <w:rsid w:val="00F4342F"/>
    <w:rsid w:val="00F45227"/>
    <w:rsid w:val="00F45A3C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6CC"/>
    <w:rsid w:val="00F91DCB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ED0"/>
    <w:rsid w:val="00FC7600"/>
    <w:rsid w:val="00FD0B7B"/>
    <w:rsid w:val="00FD1A46"/>
    <w:rsid w:val="00FD4C08"/>
    <w:rsid w:val="00FE1C47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907937"/>
  <w15:docId w15:val="{911E15D4-F780-4C2E-A2BE-19ED27CD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C9B75B61D944A089C5D2EE74B72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E4213-F5D4-4A9D-A031-5046FE1BB9C7}"/>
      </w:docPartPr>
      <w:docPartBody>
        <w:p w:rsidR="009025C1" w:rsidRDefault="00786FEE" w:rsidP="00786FEE">
          <w:pPr>
            <w:pStyle w:val="50C9B75B61D944A089C5D2EE74B72A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1A803B73514E9FA5E319AB13059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52795-16F0-45DE-B88B-23E2C885EA8F}"/>
      </w:docPartPr>
      <w:docPartBody>
        <w:p w:rsidR="009025C1" w:rsidRDefault="00786FEE" w:rsidP="00786FEE">
          <w:pPr>
            <w:pStyle w:val="DA1A803B73514E9FA5E319AB1305987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FE749F5CC0403F8E6AA113EEDCC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44DC8-A225-405E-888C-D3F8C30E2968}"/>
      </w:docPartPr>
      <w:docPartBody>
        <w:p w:rsidR="009025C1" w:rsidRDefault="00786FEE" w:rsidP="00786FEE">
          <w:pPr>
            <w:pStyle w:val="8CFE749F5CC0403F8E6AA113EEDCC23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9BF70D450D4AFCADB4052BC6BE5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87538-7BB4-4F0B-9FCA-766799D98CF2}"/>
      </w:docPartPr>
      <w:docPartBody>
        <w:p w:rsidR="009025C1" w:rsidRDefault="00786FEE" w:rsidP="00786FEE">
          <w:pPr>
            <w:pStyle w:val="E69BF70D450D4AFCADB4052BC6BE5F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AA13070D9745688FC5A53327A26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21F08-47AC-4183-9E14-3DE7D8DFE713}"/>
      </w:docPartPr>
      <w:docPartBody>
        <w:p w:rsidR="009025C1" w:rsidRDefault="00786FEE" w:rsidP="00786FEE">
          <w:pPr>
            <w:pStyle w:val="54AA13070D9745688FC5A53327A26D3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10B5C1D90944BCCA90AB230FE969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438C2-D29A-4193-9FD8-1E120649804E}"/>
      </w:docPartPr>
      <w:docPartBody>
        <w:p w:rsidR="00000000" w:rsidRDefault="00CF7CDB" w:rsidP="00CF7CDB">
          <w:pPr>
            <w:pStyle w:val="A10B5C1D90944BCCA90AB230FE969F0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EE"/>
    <w:rsid w:val="001D6EC1"/>
    <w:rsid w:val="00786FEE"/>
    <w:rsid w:val="009025C1"/>
    <w:rsid w:val="00B47CAC"/>
    <w:rsid w:val="00BB1BDE"/>
    <w:rsid w:val="00C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859A5D21854577BC2F75DFDAAEB311">
    <w:name w:val="AF859A5D21854577BC2F75DFDAAEB311"/>
    <w:rsid w:val="00786FEE"/>
  </w:style>
  <w:style w:type="character" w:styleId="Platshllartext">
    <w:name w:val="Placeholder Text"/>
    <w:basedOn w:val="Standardstycketeckensnitt"/>
    <w:uiPriority w:val="99"/>
    <w:semiHidden/>
    <w:rsid w:val="00CF7CDB"/>
    <w:rPr>
      <w:noProof w:val="0"/>
      <w:color w:val="808080"/>
    </w:rPr>
  </w:style>
  <w:style w:type="paragraph" w:customStyle="1" w:styleId="7A3A1794881F4B9694293A66488FA06E">
    <w:name w:val="7A3A1794881F4B9694293A66488FA06E"/>
    <w:rsid w:val="00786FEE"/>
  </w:style>
  <w:style w:type="paragraph" w:customStyle="1" w:styleId="A314E6B5D3DB4EB0BC35660B53937E65">
    <w:name w:val="A314E6B5D3DB4EB0BC35660B53937E65"/>
    <w:rsid w:val="00786FEE"/>
  </w:style>
  <w:style w:type="paragraph" w:customStyle="1" w:styleId="B0BEE43D395444BAAE8036547F6087DA">
    <w:name w:val="B0BEE43D395444BAAE8036547F6087DA"/>
    <w:rsid w:val="00786FEE"/>
  </w:style>
  <w:style w:type="paragraph" w:customStyle="1" w:styleId="50C9B75B61D944A089C5D2EE74B72A0F">
    <w:name w:val="50C9B75B61D944A089C5D2EE74B72A0F"/>
    <w:rsid w:val="00786FEE"/>
  </w:style>
  <w:style w:type="paragraph" w:customStyle="1" w:styleId="DA1A803B73514E9FA5E319AB1305987B">
    <w:name w:val="DA1A803B73514E9FA5E319AB1305987B"/>
    <w:rsid w:val="00786FEE"/>
  </w:style>
  <w:style w:type="paragraph" w:customStyle="1" w:styleId="AA1EF815FA01435381AC59A5CFE30B99">
    <w:name w:val="AA1EF815FA01435381AC59A5CFE30B99"/>
    <w:rsid w:val="00786FEE"/>
  </w:style>
  <w:style w:type="paragraph" w:customStyle="1" w:styleId="88D7388182044EF0AC33549CBD7CEE22">
    <w:name w:val="88D7388182044EF0AC33549CBD7CEE22"/>
    <w:rsid w:val="00786FEE"/>
  </w:style>
  <w:style w:type="paragraph" w:customStyle="1" w:styleId="7469DBCEB39E4962964DF8C92F095267">
    <w:name w:val="7469DBCEB39E4962964DF8C92F095267"/>
    <w:rsid w:val="00786FEE"/>
  </w:style>
  <w:style w:type="paragraph" w:customStyle="1" w:styleId="8CFE749F5CC0403F8E6AA113EEDCC232">
    <w:name w:val="8CFE749F5CC0403F8E6AA113EEDCC232"/>
    <w:rsid w:val="00786FEE"/>
  </w:style>
  <w:style w:type="paragraph" w:customStyle="1" w:styleId="E69BF70D450D4AFCADB4052BC6BE5FB2">
    <w:name w:val="E69BF70D450D4AFCADB4052BC6BE5FB2"/>
    <w:rsid w:val="00786FEE"/>
  </w:style>
  <w:style w:type="paragraph" w:customStyle="1" w:styleId="DA1A803B73514E9FA5E319AB1305987B1">
    <w:name w:val="DA1A803B73514E9FA5E319AB1305987B1"/>
    <w:rsid w:val="00786F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FE749F5CC0403F8E6AA113EEDCC2321">
    <w:name w:val="8CFE749F5CC0403F8E6AA113EEDCC2321"/>
    <w:rsid w:val="00786F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0FC6620C684C83A96C517AB840D0AD">
    <w:name w:val="1B0FC6620C684C83A96C517AB840D0AD"/>
    <w:rsid w:val="00786FEE"/>
  </w:style>
  <w:style w:type="paragraph" w:customStyle="1" w:styleId="114FE87A2AA84AAB8605F70C3A4142D0">
    <w:name w:val="114FE87A2AA84AAB8605F70C3A4142D0"/>
    <w:rsid w:val="00786FEE"/>
  </w:style>
  <w:style w:type="paragraph" w:customStyle="1" w:styleId="8AB1B5D646F74175A67D840C5C273751">
    <w:name w:val="8AB1B5D646F74175A67D840C5C273751"/>
    <w:rsid w:val="00786FEE"/>
  </w:style>
  <w:style w:type="paragraph" w:customStyle="1" w:styleId="9B0D6A244ADA4466A81BDAC8E8E1D5CC">
    <w:name w:val="9B0D6A244ADA4466A81BDAC8E8E1D5CC"/>
    <w:rsid w:val="00786FEE"/>
  </w:style>
  <w:style w:type="paragraph" w:customStyle="1" w:styleId="FCA9C28095FD441A9FBC8A976DBC5174">
    <w:name w:val="FCA9C28095FD441A9FBC8A976DBC5174"/>
    <w:rsid w:val="00786FEE"/>
  </w:style>
  <w:style w:type="paragraph" w:customStyle="1" w:styleId="54AA13070D9745688FC5A53327A26D3A">
    <w:name w:val="54AA13070D9745688FC5A53327A26D3A"/>
    <w:rsid w:val="00786FEE"/>
  </w:style>
  <w:style w:type="paragraph" w:customStyle="1" w:styleId="8346EF75EF63414FA2E9510D9AFD616B">
    <w:name w:val="8346EF75EF63414FA2E9510D9AFD616B"/>
    <w:rsid w:val="00786FEE"/>
  </w:style>
  <w:style w:type="paragraph" w:customStyle="1" w:styleId="A10B5C1D90944BCCA90AB230FE969F0A">
    <w:name w:val="A10B5C1D90944BCCA90AB230FE969F0A"/>
    <w:rsid w:val="00CF7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2021-01-27T00:00:00</HeaderDate>
    <Office/>
    <Dnr>M/2021/00106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4DCED44FC678F4685EA11E7D8B17590" ma:contentTypeVersion="27" ma:contentTypeDescription="Skapa nytt dokument med möjlighet att välja RK-mall" ma:contentTypeScope="" ma:versionID="f46b9f5aa95499307d206280563be048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bebd353c-4085-4179-89a0-a37c3f823aff" targetNamespace="http://schemas.microsoft.com/office/2006/metadata/properties" ma:root="true" ma:fieldsID="6f54a6843dedd7403749612dfc4ef5a9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c7f7827-2fdb-4150-b27c-d20c0fd6e78f}" ma:internalName="TaxCatchAll" ma:showField="CatchAllData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c7f7827-2fdb-4150-b27c-d20c0fd6e78f}" ma:internalName="TaxCatchAllLabel" ma:readOnly="true" ma:showField="CatchAllDataLabel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2021-01-27T00:00:00</HeaderDate>
    <Office/>
    <Dnr>M/2021/00106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94cbeb4d-0416-48b3-b70f-e30c350300e3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E653-60E2-43D1-A50C-08B14886085E}"/>
</file>

<file path=customXml/itemProps2.xml><?xml version="1.0" encoding="utf-8"?>
<ds:datastoreItem xmlns:ds="http://schemas.openxmlformats.org/officeDocument/2006/customXml" ds:itemID="{DC7B2E08-957E-4D05-95E1-18B1839E49C6}"/>
</file>

<file path=customXml/itemProps3.xml><?xml version="1.0" encoding="utf-8"?>
<ds:datastoreItem xmlns:ds="http://schemas.openxmlformats.org/officeDocument/2006/customXml" ds:itemID="{BBC5828A-EF75-44A6-8940-E2F9938CA9AD}"/>
</file>

<file path=customXml/itemProps4.xml><?xml version="1.0" encoding="utf-8"?>
<ds:datastoreItem xmlns:ds="http://schemas.openxmlformats.org/officeDocument/2006/customXml" ds:itemID="{4371C308-07A3-4D4B-A623-F18BDC4D9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bebd353c-4085-4179-89a0-a37c3f82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2F4581-82AE-4B6F-8B4E-1D7546BDF05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C7B2E08-957E-4D05-95E1-18B1839E49C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4E2C6F2-ECE4-40EC-8661-E40F9FD37C3B}"/>
</file>

<file path=customXml/itemProps8.xml><?xml version="1.0" encoding="utf-8"?>
<ds:datastoreItem xmlns:ds="http://schemas.openxmlformats.org/officeDocument/2006/customXml" ds:itemID="{F9D5888F-DAD2-45C6-94CF-0ED2202362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561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1340 Stranderosionen i Skåne och Halland.docx</dc:title>
  <dc:subject/>
  <dc:creator>Ulrika Odén</dc:creator>
  <cp:keywords/>
  <dc:description/>
  <cp:lastModifiedBy>Jesper Wistrand</cp:lastModifiedBy>
  <cp:revision>4</cp:revision>
  <dcterms:created xsi:type="dcterms:W3CDTF">2021-01-25T14:30:00Z</dcterms:created>
  <dcterms:modified xsi:type="dcterms:W3CDTF">2021-01-27T11:17:00Z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4b3a3001-0a64-4021-9ed8-3a475ffde867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