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FA24" w14:textId="7BCFA84F" w:rsidR="00E263CD" w:rsidRDefault="00E263CD" w:rsidP="00565E49">
      <w:pPr>
        <w:pStyle w:val="Rubrik"/>
      </w:pPr>
      <w:bookmarkStart w:id="0" w:name="Start"/>
      <w:bookmarkEnd w:id="0"/>
      <w:r>
        <w:t>Svar på fråga</w:t>
      </w:r>
      <w:r w:rsidR="0087703D">
        <w:t xml:space="preserve"> </w:t>
      </w:r>
      <w:bookmarkStart w:id="1" w:name="_Hlk50365908"/>
      <w:bookmarkStart w:id="2" w:name="_Hlk50365715"/>
      <w:r w:rsidR="00B54427" w:rsidRPr="0087703D">
        <w:t>2019/20:21</w:t>
      </w:r>
      <w:r w:rsidR="00B54427">
        <w:t xml:space="preserve">00 av </w:t>
      </w:r>
      <w:proofErr w:type="spellStart"/>
      <w:r w:rsidR="00B54427" w:rsidRPr="0087703D">
        <w:t>Boriana</w:t>
      </w:r>
      <w:proofErr w:type="spellEnd"/>
      <w:r w:rsidR="00B54427" w:rsidRPr="0087703D">
        <w:t xml:space="preserve"> Åberg (M)</w:t>
      </w:r>
      <w:r w:rsidR="00B54427">
        <w:t xml:space="preserve"> Sanktioner mot Belarus och fråga </w:t>
      </w:r>
      <w:r w:rsidR="0087703D" w:rsidRPr="0087703D">
        <w:t>2019/</w:t>
      </w:r>
      <w:bookmarkStart w:id="3" w:name="_GoBack"/>
      <w:bookmarkEnd w:id="3"/>
      <w:r w:rsidR="0087703D" w:rsidRPr="0087703D">
        <w:t>20:2130</w:t>
      </w:r>
      <w:r w:rsidR="0087703D">
        <w:t xml:space="preserve"> </w:t>
      </w:r>
      <w:bookmarkEnd w:id="1"/>
      <w:r>
        <w:t xml:space="preserve">av </w:t>
      </w:r>
      <w:bookmarkStart w:id="4" w:name="_Hlk50365944"/>
      <w:sdt>
        <w:sdtPr>
          <w:alias w:val="Frågeställare"/>
          <w:tag w:val="delete"/>
          <w:id w:val="-211816850"/>
          <w:placeholder>
            <w:docPart w:val="3A43FB9DB7F844B68110BA122A0FEC55"/>
          </w:placeholder>
          <w:dataBinding w:prefixMappings="xmlns:ns0='http://lp/documentinfo/RK' " w:xpath="/ns0:DocumentInfo[1]/ns0:BaseInfo[1]/ns0:Extra3[1]" w:storeItemID="{3AB62CD5-CA01-4E1B-B5C2-5067819C82BE}"/>
          <w:text/>
        </w:sdtPr>
        <w:sdtEndPr/>
        <w:sdtContent>
          <w:r w:rsidR="00B67DD1">
            <w:t>M</w:t>
          </w:r>
          <w:r w:rsidR="0087703D">
            <w:t xml:space="preserve">arkus </w:t>
          </w:r>
          <w:proofErr w:type="spellStart"/>
          <w:r w:rsidR="0087703D">
            <w:t>Wi</w:t>
          </w:r>
          <w:r w:rsidR="00B54427">
            <w:t>e</w:t>
          </w:r>
          <w:r w:rsidR="0087703D">
            <w:t>chel</w:t>
          </w:r>
          <w:proofErr w:type="spellEnd"/>
        </w:sdtContent>
      </w:sdt>
      <w:bookmarkEnd w:id="4"/>
      <w:r>
        <w:t xml:space="preserve"> (</w:t>
      </w:r>
      <w:sdt>
        <w:sdtPr>
          <w:alias w:val="Parti"/>
          <w:tag w:val="Parti_delete"/>
          <w:id w:val="1620417071"/>
          <w:placeholder>
            <w:docPart w:val="4184D117B8FA44C4872862AFF990599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87703D">
            <w:t>SD</w:t>
          </w:r>
        </w:sdtContent>
      </w:sdt>
      <w:r>
        <w:t>)</w:t>
      </w:r>
      <w:bookmarkEnd w:id="2"/>
      <w:r w:rsidR="0087703D">
        <w:t xml:space="preserve"> </w:t>
      </w:r>
      <w:r>
        <w:br/>
      </w:r>
      <w:r w:rsidR="00B54427">
        <w:t>Åtgärder mot</w:t>
      </w:r>
      <w:r>
        <w:t xml:space="preserve"> Belarus</w:t>
      </w:r>
    </w:p>
    <w:p w14:paraId="2D4FAF83" w14:textId="1F3610D9" w:rsidR="00B82021" w:rsidRDefault="008812FE" w:rsidP="00B82021">
      <w:pPr>
        <w:pStyle w:val="Brdtext"/>
      </w:pPr>
      <w:proofErr w:type="spellStart"/>
      <w:r>
        <w:t>Boriana</w:t>
      </w:r>
      <w:proofErr w:type="spellEnd"/>
      <w:r>
        <w:t xml:space="preserve"> Åberg</w:t>
      </w:r>
      <w:r w:rsidR="00B54427">
        <w:t xml:space="preserve"> och </w:t>
      </w:r>
      <w:sdt>
        <w:sdtPr>
          <w:alias w:val="Frågeställare"/>
          <w:tag w:val="delete"/>
          <w:id w:val="-1635256365"/>
          <w:placeholder>
            <w:docPart w:val="7100B2FA9FFF49DBA5B86B92E5CB27CB"/>
          </w:placeholder>
          <w:dataBinding w:prefixMappings="xmlns:ns0='http://lp/documentinfo/RK' " w:xpath="/ns0:DocumentInfo[1]/ns0:BaseInfo[1]/ns0:Extra3[1]" w:storeItemID="{3AB62CD5-CA01-4E1B-B5C2-5067819C82BE}"/>
          <w:text/>
        </w:sdtPr>
        <w:sdtEndPr/>
        <w:sdtContent>
          <w:r w:rsidR="00B54427">
            <w:t xml:space="preserve">Markus </w:t>
          </w:r>
          <w:proofErr w:type="spellStart"/>
          <w:r w:rsidR="00B54427">
            <w:t>Wiechel</w:t>
          </w:r>
          <w:proofErr w:type="spellEnd"/>
        </w:sdtContent>
      </w:sdt>
      <w:r w:rsidR="00B54427">
        <w:t xml:space="preserve"> </w:t>
      </w:r>
      <w:r w:rsidR="00E263CD">
        <w:t xml:space="preserve">har frågat mig om </w:t>
      </w:r>
      <w:r w:rsidR="008B23F5">
        <w:t xml:space="preserve">jag kommer att verka för </w:t>
      </w:r>
      <w:r w:rsidR="00754856">
        <w:t>svenska</w:t>
      </w:r>
      <w:r>
        <w:t xml:space="preserve"> sanktioner mot Belarus</w:t>
      </w:r>
      <w:r w:rsidR="00E263CD">
        <w:t xml:space="preserve">. </w:t>
      </w:r>
      <w:r w:rsidR="00277C01">
        <w:t>Jag väljer att besvara frågorna samlat.</w:t>
      </w:r>
    </w:p>
    <w:p w14:paraId="04F1655F" w14:textId="77777777" w:rsidR="00C36E74" w:rsidRDefault="00ED607A" w:rsidP="00B82021">
      <w:pPr>
        <w:pStyle w:val="Brdtext"/>
      </w:pPr>
      <w:r>
        <w:t>I och med det omfattande valfusket och den kraftigt tilltagande repressionen i samband med presidentvalet anser regeringen, liksom många andra regeringar, att en gräns passerats, som motiverar att omvärlden ser över sin relation med landets ledning</w:t>
      </w:r>
      <w:r w:rsidR="00114AD7">
        <w:t xml:space="preserve">. </w:t>
      </w:r>
      <w:r>
        <w:t>Det är centralt att EU nu fortsatt står enat och agerar kraftfullt.</w:t>
      </w:r>
      <w:r w:rsidR="00174AA8">
        <w:t xml:space="preserve"> </w:t>
      </w:r>
      <w:r w:rsidR="00174AA8" w:rsidRPr="00174AA8">
        <w:t xml:space="preserve">EU kommer inom kort att införa sanktioner mot ett flertal individer som är ansvariga för våld, förtryck och falsifiering av valresultat, något som Sverige </w:t>
      </w:r>
      <w:r w:rsidR="00174AA8" w:rsidRPr="00C36E74">
        <w:t>aktivt förespråkat</w:t>
      </w:r>
      <w:r w:rsidRPr="00C36E74">
        <w:t>.</w:t>
      </w:r>
      <w:r>
        <w:t xml:space="preserve"> </w:t>
      </w:r>
    </w:p>
    <w:p w14:paraId="632C4062" w14:textId="040D6F12" w:rsidR="00CB1BDD" w:rsidRPr="00B82021" w:rsidRDefault="00121D34" w:rsidP="00B82021">
      <w:pPr>
        <w:pStyle w:val="Brdtext"/>
      </w:pPr>
      <w:r>
        <w:t>S</w:t>
      </w:r>
      <w:r w:rsidR="008B54EA">
        <w:t>verige</w:t>
      </w:r>
      <w:r w:rsidR="00B82021" w:rsidRPr="00B82021">
        <w:t xml:space="preserve"> är folkrättsligt bundet av FN:s sanktioner som EU genomför gemensamt. Sverige är också bundet av de sanktioner som EU inför självständigt</w:t>
      </w:r>
      <w:r w:rsidR="00ED607A" w:rsidRPr="00ED607A">
        <w:t xml:space="preserve">. </w:t>
      </w:r>
      <w:r w:rsidR="00B82021" w:rsidRPr="00B82021">
        <w:t>Sverige har inga egna nationellt beslutade sanktioner och den grundläggande inställningen är att sanktioner är som mest effektiva när det finns ett brett internationellt stöd bakom desamma</w:t>
      </w:r>
      <w:r w:rsidR="00ED607A">
        <w:t>.</w:t>
      </w:r>
      <w:r w:rsidR="00ED607A" w:rsidRPr="00B82021">
        <w:t xml:space="preserve"> </w:t>
      </w:r>
      <w:r w:rsidR="00B82021" w:rsidRPr="00B82021">
        <w:t>Det pågår redan förhandlingar om en EU-gemensam global sanktionsregim för mänskliga rättigheter</w:t>
      </w:r>
      <w:r w:rsidR="00DF6698">
        <w:t xml:space="preserve">. </w:t>
      </w:r>
      <w:r w:rsidR="008B23F5" w:rsidRPr="008B23F5">
        <w:t xml:space="preserve">Vi anser att sådana beslut bör tas på EU-nivå. </w:t>
      </w:r>
      <w:r w:rsidR="00B82021">
        <w:t xml:space="preserve"> </w:t>
      </w:r>
      <w:r w:rsidR="008B54EA">
        <w:t xml:space="preserve"> </w:t>
      </w:r>
    </w:p>
    <w:p w14:paraId="78C466A8" w14:textId="10F9638D" w:rsidR="00E263CD" w:rsidRDefault="00E263CD" w:rsidP="00ED607A">
      <w:pPr>
        <w:pStyle w:val="Brdtext"/>
      </w:pPr>
      <w:r>
        <w:t xml:space="preserve">Stockholm den </w:t>
      </w:r>
      <w:sdt>
        <w:sdtPr>
          <w:id w:val="-1225218591"/>
          <w:placeholder>
            <w:docPart w:val="CFCB979457104930B103EFCDF475A699"/>
          </w:placeholder>
          <w:dataBinding w:prefixMappings="xmlns:ns0='http://lp/documentinfo/RK' " w:xpath="/ns0:DocumentInfo[1]/ns0:BaseInfo[1]/ns0:HeaderDate[1]" w:storeItemID="{3AB62CD5-CA01-4E1B-B5C2-5067819C82BE}"/>
          <w:date w:fullDate="2020-09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67DD1">
            <w:t>9 september 2020</w:t>
          </w:r>
        </w:sdtContent>
      </w:sdt>
    </w:p>
    <w:p w14:paraId="21A336F7" w14:textId="77777777" w:rsidR="00E263CD" w:rsidRDefault="00E263CD" w:rsidP="00565E49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D7C9C01686D749B8AEF655172E77C19E"/>
        </w:placeholder>
        <w:dataBinding w:prefixMappings="xmlns:ns0='http://lp/documentinfo/RK' " w:xpath="/ns0:DocumentInfo[1]/ns0:BaseInfo[1]/ns0:TopSender[1]" w:storeItemID="{3AB62CD5-CA01-4E1B-B5C2-5067819C82BE}"/>
        <w:comboBox w:lastValue="Utrikesministern">
          <w:listItem w:displayText="Ann Linde" w:value="Utrikesministern"/>
          <w:listItem w:displayText="Peter Eriksson" w:value="Minister för internationellt utvecklingssamarbete"/>
          <w:listItem w:displayText="Anna Hallberg" w:value="Utrikeshandelsministern och ministern med ansvar för nordiska frågor"/>
        </w:comboBox>
      </w:sdtPr>
      <w:sdtEndPr/>
      <w:sdtContent>
        <w:p w14:paraId="0D8065FE" w14:textId="77777777" w:rsidR="00E263CD" w:rsidRDefault="00B67DD1" w:rsidP="00565E49">
          <w:pPr>
            <w:pStyle w:val="Brdtext"/>
          </w:pPr>
          <w:r>
            <w:t>Ann Linde</w:t>
          </w:r>
        </w:p>
      </w:sdtContent>
    </w:sdt>
    <w:p w14:paraId="11D586F6" w14:textId="77777777" w:rsidR="00E263CD" w:rsidRPr="00DB48AB" w:rsidRDefault="00E263CD" w:rsidP="00565E49">
      <w:pPr>
        <w:pStyle w:val="Brdtext"/>
      </w:pPr>
    </w:p>
    <w:sectPr w:rsidR="00E263C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03E6B" w14:textId="77777777" w:rsidR="00E263CD" w:rsidRDefault="00E263CD" w:rsidP="00A87A54">
      <w:pPr>
        <w:spacing w:after="0" w:line="240" w:lineRule="auto"/>
      </w:pPr>
      <w:r>
        <w:separator/>
      </w:r>
    </w:p>
  </w:endnote>
  <w:endnote w:type="continuationSeparator" w:id="0">
    <w:p w14:paraId="3D5D0949" w14:textId="77777777" w:rsidR="00E263CD" w:rsidRDefault="00E263C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6A87E8D" w14:textId="77777777" w:rsidTr="00565E49">
      <w:trPr>
        <w:trHeight w:val="227"/>
        <w:jc w:val="right"/>
      </w:trPr>
      <w:tc>
        <w:tcPr>
          <w:tcW w:w="708" w:type="dxa"/>
          <w:vAlign w:val="bottom"/>
        </w:tcPr>
        <w:p w14:paraId="1DBF804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724C480" w14:textId="77777777" w:rsidTr="00565E49">
      <w:trPr>
        <w:trHeight w:val="850"/>
        <w:jc w:val="right"/>
      </w:trPr>
      <w:tc>
        <w:tcPr>
          <w:tcW w:w="708" w:type="dxa"/>
          <w:vAlign w:val="bottom"/>
        </w:tcPr>
        <w:p w14:paraId="190BDCD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89367D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9CE03A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A2DCAE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FDB2DBC" w14:textId="77777777" w:rsidTr="00C26068">
      <w:trPr>
        <w:trHeight w:val="227"/>
      </w:trPr>
      <w:tc>
        <w:tcPr>
          <w:tcW w:w="4074" w:type="dxa"/>
        </w:tcPr>
        <w:p w14:paraId="0F6E90D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FB7F91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6766B5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57B0D" w14:textId="77777777" w:rsidR="00E263CD" w:rsidRDefault="00E263CD" w:rsidP="00A87A54">
      <w:pPr>
        <w:spacing w:after="0" w:line="240" w:lineRule="auto"/>
      </w:pPr>
      <w:r>
        <w:separator/>
      </w:r>
    </w:p>
  </w:footnote>
  <w:footnote w:type="continuationSeparator" w:id="0">
    <w:p w14:paraId="543E4E30" w14:textId="77777777" w:rsidR="00E263CD" w:rsidRDefault="00E263C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263CD" w14:paraId="68328E30" w14:textId="77777777" w:rsidTr="00C93EBA">
      <w:trPr>
        <w:trHeight w:val="227"/>
      </w:trPr>
      <w:tc>
        <w:tcPr>
          <w:tcW w:w="5534" w:type="dxa"/>
        </w:tcPr>
        <w:p w14:paraId="12B27AA9" w14:textId="77777777" w:rsidR="00E263CD" w:rsidRPr="007D73AB" w:rsidRDefault="00E263CD">
          <w:pPr>
            <w:pStyle w:val="Sidhuvud"/>
          </w:pPr>
        </w:p>
      </w:tc>
      <w:tc>
        <w:tcPr>
          <w:tcW w:w="3170" w:type="dxa"/>
          <w:vAlign w:val="bottom"/>
        </w:tcPr>
        <w:p w14:paraId="6418671B" w14:textId="77777777" w:rsidR="00E263CD" w:rsidRPr="007D73AB" w:rsidRDefault="00E263CD" w:rsidP="00340DE0">
          <w:pPr>
            <w:pStyle w:val="Sidhuvud"/>
          </w:pPr>
        </w:p>
      </w:tc>
      <w:tc>
        <w:tcPr>
          <w:tcW w:w="1134" w:type="dxa"/>
        </w:tcPr>
        <w:p w14:paraId="17385C1D" w14:textId="77777777" w:rsidR="00E263CD" w:rsidRDefault="00E263CD" w:rsidP="00565E49">
          <w:pPr>
            <w:pStyle w:val="Sidhuvud"/>
          </w:pPr>
        </w:p>
      </w:tc>
    </w:tr>
    <w:tr w:rsidR="00E263CD" w14:paraId="7418B621" w14:textId="77777777" w:rsidTr="00C93EBA">
      <w:trPr>
        <w:trHeight w:val="1928"/>
      </w:trPr>
      <w:tc>
        <w:tcPr>
          <w:tcW w:w="5534" w:type="dxa"/>
        </w:tcPr>
        <w:p w14:paraId="7685B67A" w14:textId="77777777" w:rsidR="00E263CD" w:rsidRPr="00340DE0" w:rsidRDefault="00E263C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4CD541E" wp14:editId="4420D0E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B66DDF" w14:textId="77777777" w:rsidR="00E263CD" w:rsidRPr="00710A6C" w:rsidRDefault="00E263CD" w:rsidP="00EE3C0F">
          <w:pPr>
            <w:pStyle w:val="Sidhuvud"/>
            <w:rPr>
              <w:b/>
            </w:rPr>
          </w:pPr>
        </w:p>
        <w:p w14:paraId="2BA1A7C1" w14:textId="77777777" w:rsidR="00E263CD" w:rsidRDefault="00E263CD" w:rsidP="00EE3C0F">
          <w:pPr>
            <w:pStyle w:val="Sidhuvud"/>
          </w:pPr>
        </w:p>
        <w:p w14:paraId="73AD633D" w14:textId="77777777" w:rsidR="00E263CD" w:rsidRDefault="00E263CD" w:rsidP="00EE3C0F">
          <w:pPr>
            <w:pStyle w:val="Sidhuvud"/>
          </w:pPr>
        </w:p>
        <w:p w14:paraId="5DC520FB" w14:textId="77777777" w:rsidR="00E263CD" w:rsidRDefault="00E263C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94472B5370149B38416CEAF9CF635D7"/>
            </w:placeholder>
            <w:showingPlcHdr/>
            <w:dataBinding w:prefixMappings="xmlns:ns0='http://lp/documentinfo/RK' " w:xpath="/ns0:DocumentInfo[1]/ns0:BaseInfo[1]/ns0:Dnr[1]" w:storeItemID="{3AB62CD5-CA01-4E1B-B5C2-5067819C82BE}"/>
            <w:text/>
          </w:sdtPr>
          <w:sdtEndPr/>
          <w:sdtContent>
            <w:p w14:paraId="6E8F26E8" w14:textId="70C09FD5" w:rsidR="00E263CD" w:rsidRDefault="007A375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F3AE8CB7C9E45F0B961A221FDBD2C04"/>
            </w:placeholder>
            <w:showingPlcHdr/>
            <w:dataBinding w:prefixMappings="xmlns:ns0='http://lp/documentinfo/RK' " w:xpath="/ns0:DocumentInfo[1]/ns0:BaseInfo[1]/ns0:DocNumber[1]" w:storeItemID="{3AB62CD5-CA01-4E1B-B5C2-5067819C82BE}"/>
            <w:text/>
          </w:sdtPr>
          <w:sdtEndPr/>
          <w:sdtContent>
            <w:p w14:paraId="04D47770" w14:textId="77777777" w:rsidR="00E263CD" w:rsidRDefault="00E263C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5F6BF8E" w14:textId="77777777" w:rsidR="00E263CD" w:rsidRDefault="00E263CD" w:rsidP="00EE3C0F">
          <w:pPr>
            <w:pStyle w:val="Sidhuvud"/>
          </w:pPr>
        </w:p>
      </w:tc>
      <w:tc>
        <w:tcPr>
          <w:tcW w:w="1134" w:type="dxa"/>
        </w:tcPr>
        <w:p w14:paraId="461F8972" w14:textId="77777777" w:rsidR="00E263CD" w:rsidRDefault="00E263CD" w:rsidP="0094502D">
          <w:pPr>
            <w:pStyle w:val="Sidhuvud"/>
          </w:pPr>
        </w:p>
        <w:p w14:paraId="42E8B29B" w14:textId="77777777" w:rsidR="00E263CD" w:rsidRPr="0094502D" w:rsidRDefault="00E263CD" w:rsidP="00EC71A6">
          <w:pPr>
            <w:pStyle w:val="Sidhuvud"/>
          </w:pPr>
        </w:p>
      </w:tc>
    </w:tr>
    <w:tr w:rsidR="00E263CD" w14:paraId="1690A94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3C429C675D74659AAFAB724C825DC3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30FF750" w14:textId="77777777" w:rsidR="008C2ABB" w:rsidRPr="008C2ABB" w:rsidRDefault="008C2ABB" w:rsidP="00340DE0">
              <w:pPr>
                <w:pStyle w:val="Sidhuvud"/>
                <w:rPr>
                  <w:b/>
                </w:rPr>
              </w:pPr>
              <w:r w:rsidRPr="008C2ABB">
                <w:rPr>
                  <w:b/>
                </w:rPr>
                <w:t>Utrikesdepartementet</w:t>
              </w:r>
            </w:p>
            <w:p w14:paraId="2191BA3E" w14:textId="77777777" w:rsidR="007A3756" w:rsidRDefault="008C2ABB" w:rsidP="00340DE0">
              <w:pPr>
                <w:pStyle w:val="Sidhuvud"/>
              </w:pPr>
              <w:r w:rsidRPr="008C2ABB">
                <w:t>Utrikesministern</w:t>
              </w:r>
            </w:p>
            <w:p w14:paraId="6FF0A559" w14:textId="77777777" w:rsidR="007A3756" w:rsidRDefault="007A3756" w:rsidP="00340DE0">
              <w:pPr>
                <w:pStyle w:val="Sidhuvud"/>
              </w:pPr>
            </w:p>
            <w:p w14:paraId="468FA47C" w14:textId="4A9A9097" w:rsidR="00E263CD" w:rsidRPr="00340DE0" w:rsidRDefault="00E263C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52CB696DBF448C6BC8E1041B3B68666"/>
          </w:placeholder>
          <w:dataBinding w:prefixMappings="xmlns:ns0='http://lp/documentinfo/RK' " w:xpath="/ns0:DocumentInfo[1]/ns0:BaseInfo[1]/ns0:Recipient[1]" w:storeItemID="{3AB62CD5-CA01-4E1B-B5C2-5067819C82BE}"/>
          <w:text w:multiLine="1"/>
        </w:sdtPr>
        <w:sdtEndPr/>
        <w:sdtContent>
          <w:tc>
            <w:tcPr>
              <w:tcW w:w="3170" w:type="dxa"/>
            </w:tcPr>
            <w:p w14:paraId="0FA5FC98" w14:textId="50F6DB3D" w:rsidR="00E263CD" w:rsidRDefault="00E263CD" w:rsidP="00547B89">
              <w:pPr>
                <w:pStyle w:val="Sidhuvud"/>
              </w:pPr>
              <w:r>
                <w:t>Till riksdagen</w:t>
              </w:r>
              <w:r w:rsidR="007A3756">
                <w:br/>
              </w:r>
              <w:r w:rsidR="007A3756">
                <w:br/>
              </w:r>
            </w:p>
          </w:tc>
        </w:sdtContent>
      </w:sdt>
      <w:tc>
        <w:tcPr>
          <w:tcW w:w="1134" w:type="dxa"/>
        </w:tcPr>
        <w:p w14:paraId="6DD81AFF" w14:textId="77777777" w:rsidR="00E263CD" w:rsidRDefault="00E263CD" w:rsidP="003E6020">
          <w:pPr>
            <w:pStyle w:val="Sidhuvud"/>
          </w:pPr>
        </w:p>
      </w:tc>
    </w:tr>
  </w:tbl>
  <w:p w14:paraId="46BB511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C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1E98"/>
    <w:rsid w:val="001055DA"/>
    <w:rsid w:val="00106F29"/>
    <w:rsid w:val="00113168"/>
    <w:rsid w:val="0011413E"/>
    <w:rsid w:val="00114AD7"/>
    <w:rsid w:val="00116BC4"/>
    <w:rsid w:val="0012033A"/>
    <w:rsid w:val="00121002"/>
    <w:rsid w:val="00121D34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4AA8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0B88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77C01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16AA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4142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5B4C"/>
    <w:rsid w:val="00547B89"/>
    <w:rsid w:val="00551027"/>
    <w:rsid w:val="005568AF"/>
    <w:rsid w:val="00556AF5"/>
    <w:rsid w:val="005606BC"/>
    <w:rsid w:val="00563E73"/>
    <w:rsid w:val="0056426C"/>
    <w:rsid w:val="00565792"/>
    <w:rsid w:val="00565E49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96DD3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856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3756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703D"/>
    <w:rsid w:val="008812FE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23F5"/>
    <w:rsid w:val="008B54EA"/>
    <w:rsid w:val="008B6135"/>
    <w:rsid w:val="008B7BEB"/>
    <w:rsid w:val="008C02B8"/>
    <w:rsid w:val="008C2ABB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47E0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71C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4427"/>
    <w:rsid w:val="00B556E8"/>
    <w:rsid w:val="00B55E70"/>
    <w:rsid w:val="00B60238"/>
    <w:rsid w:val="00B640A8"/>
    <w:rsid w:val="00B64962"/>
    <w:rsid w:val="00B66AC0"/>
    <w:rsid w:val="00B67DD1"/>
    <w:rsid w:val="00B71634"/>
    <w:rsid w:val="00B73091"/>
    <w:rsid w:val="00B75139"/>
    <w:rsid w:val="00B80840"/>
    <w:rsid w:val="00B815FC"/>
    <w:rsid w:val="00B81623"/>
    <w:rsid w:val="00B82021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CBF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6E74"/>
    <w:rsid w:val="00C37A77"/>
    <w:rsid w:val="00C41141"/>
    <w:rsid w:val="00C449AD"/>
    <w:rsid w:val="00C44E30"/>
    <w:rsid w:val="00C45B7A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BDD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73DF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6698"/>
    <w:rsid w:val="00E022DA"/>
    <w:rsid w:val="00E03BCB"/>
    <w:rsid w:val="00E124DC"/>
    <w:rsid w:val="00E15A41"/>
    <w:rsid w:val="00E22D68"/>
    <w:rsid w:val="00E247D9"/>
    <w:rsid w:val="00E258D8"/>
    <w:rsid w:val="00E263CD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3B5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07A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9270B8B"/>
  <w15:docId w15:val="{0A661679-B1D1-4F82-9D68-6B902A83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4472B5370149B38416CEAF9CF63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4D67C-0F65-44AD-A241-00F1B3C7883E}"/>
      </w:docPartPr>
      <w:docPartBody>
        <w:p w:rsidR="00CA2796" w:rsidRDefault="00CA2796" w:rsidP="00CA2796">
          <w:pPr>
            <w:pStyle w:val="D94472B5370149B38416CEAF9CF635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3AE8CB7C9E45F0B961A221FDBD2C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1EA9B-AECE-4362-AC30-F133C1C113F2}"/>
      </w:docPartPr>
      <w:docPartBody>
        <w:p w:rsidR="00CA2796" w:rsidRDefault="00CA2796" w:rsidP="00CA2796">
          <w:pPr>
            <w:pStyle w:val="FF3AE8CB7C9E45F0B961A221FDBD2C0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C429C675D74659AAFAB724C825D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BFCA2-5EAB-4B54-911E-8E8797C049D4}"/>
      </w:docPartPr>
      <w:docPartBody>
        <w:p w:rsidR="00CA2796" w:rsidRDefault="00CA2796" w:rsidP="00CA2796">
          <w:pPr>
            <w:pStyle w:val="C3C429C675D74659AAFAB724C825DC3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2CB696DBF448C6BC8E1041B3B686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E1CE3-C0B1-44DC-9818-59D4F9F7A45A}"/>
      </w:docPartPr>
      <w:docPartBody>
        <w:p w:rsidR="00CA2796" w:rsidRDefault="00CA2796" w:rsidP="00CA2796">
          <w:pPr>
            <w:pStyle w:val="A52CB696DBF448C6BC8E1041B3B686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43FB9DB7F844B68110BA122A0FEC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E3080-0D95-42F0-8474-0CD9A7561670}"/>
      </w:docPartPr>
      <w:docPartBody>
        <w:p w:rsidR="00CA2796" w:rsidRDefault="00CA2796" w:rsidP="00CA2796">
          <w:pPr>
            <w:pStyle w:val="3A43FB9DB7F844B68110BA122A0FEC5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184D117B8FA44C4872862AFF99059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C12B3A-2E77-4B45-8E2A-D70C0F6FFA11}"/>
      </w:docPartPr>
      <w:docPartBody>
        <w:p w:rsidR="00CA2796" w:rsidRDefault="00CA2796" w:rsidP="00CA2796">
          <w:pPr>
            <w:pStyle w:val="4184D117B8FA44C4872862AFF990599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FCB979457104930B103EFCDF475A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416E3-03ED-4890-808D-8F36CB44F41E}"/>
      </w:docPartPr>
      <w:docPartBody>
        <w:p w:rsidR="00CA2796" w:rsidRDefault="00CA2796" w:rsidP="00CA2796">
          <w:pPr>
            <w:pStyle w:val="CFCB979457104930B103EFCDF475A69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7C9C01686D749B8AEF655172E77C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246361-3E65-48AE-8BDD-AB6DF13D52A5}"/>
      </w:docPartPr>
      <w:docPartBody>
        <w:p w:rsidR="00CA2796" w:rsidRDefault="00CA2796" w:rsidP="00CA2796">
          <w:pPr>
            <w:pStyle w:val="D7C9C01686D749B8AEF655172E77C19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100B2FA9FFF49DBA5B86B92E5CB27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193A31-5C99-4B3D-8099-F6683CD6E342}"/>
      </w:docPartPr>
      <w:docPartBody>
        <w:p w:rsidR="00E06403" w:rsidRDefault="00BA3FBE" w:rsidP="00BA3FBE">
          <w:pPr>
            <w:pStyle w:val="7100B2FA9FFF49DBA5B86B92E5CB27C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96"/>
    <w:rsid w:val="007A715C"/>
    <w:rsid w:val="00BA3FBE"/>
    <w:rsid w:val="00CA2796"/>
    <w:rsid w:val="00E0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4B8758F8C4C4E7DB12D3FF76A7E5DCD">
    <w:name w:val="64B8758F8C4C4E7DB12D3FF76A7E5DCD"/>
    <w:rsid w:val="00CA2796"/>
  </w:style>
  <w:style w:type="character" w:styleId="Platshllartext">
    <w:name w:val="Placeholder Text"/>
    <w:basedOn w:val="Standardstycketeckensnitt"/>
    <w:uiPriority w:val="99"/>
    <w:semiHidden/>
    <w:rsid w:val="00BA3FBE"/>
    <w:rPr>
      <w:noProof w:val="0"/>
      <w:color w:val="808080"/>
    </w:rPr>
  </w:style>
  <w:style w:type="paragraph" w:customStyle="1" w:styleId="658A4CEAFC094FAC9B33062D011B44B4">
    <w:name w:val="658A4CEAFC094FAC9B33062D011B44B4"/>
    <w:rsid w:val="00CA2796"/>
  </w:style>
  <w:style w:type="paragraph" w:customStyle="1" w:styleId="E6C32A3520BA40319CD055AF035E14A7">
    <w:name w:val="E6C32A3520BA40319CD055AF035E14A7"/>
    <w:rsid w:val="00CA2796"/>
  </w:style>
  <w:style w:type="paragraph" w:customStyle="1" w:styleId="B67F4F35C3C84C48B092520BB8BF3015">
    <w:name w:val="B67F4F35C3C84C48B092520BB8BF3015"/>
    <w:rsid w:val="00CA2796"/>
  </w:style>
  <w:style w:type="paragraph" w:customStyle="1" w:styleId="D94472B5370149B38416CEAF9CF635D7">
    <w:name w:val="D94472B5370149B38416CEAF9CF635D7"/>
    <w:rsid w:val="00CA2796"/>
  </w:style>
  <w:style w:type="paragraph" w:customStyle="1" w:styleId="FF3AE8CB7C9E45F0B961A221FDBD2C04">
    <w:name w:val="FF3AE8CB7C9E45F0B961A221FDBD2C04"/>
    <w:rsid w:val="00CA2796"/>
  </w:style>
  <w:style w:type="paragraph" w:customStyle="1" w:styleId="86DE09768BF54C468134D3D6C343E4ED">
    <w:name w:val="86DE09768BF54C468134D3D6C343E4ED"/>
    <w:rsid w:val="00CA2796"/>
  </w:style>
  <w:style w:type="paragraph" w:customStyle="1" w:styleId="6825814622114907B60AC462E0A2B468">
    <w:name w:val="6825814622114907B60AC462E0A2B468"/>
    <w:rsid w:val="00CA2796"/>
  </w:style>
  <w:style w:type="paragraph" w:customStyle="1" w:styleId="D4C48E3CD9EE4F559CB7DBCD0F87FEBB">
    <w:name w:val="D4C48E3CD9EE4F559CB7DBCD0F87FEBB"/>
    <w:rsid w:val="00CA2796"/>
  </w:style>
  <w:style w:type="paragraph" w:customStyle="1" w:styleId="C3C429C675D74659AAFAB724C825DC38">
    <w:name w:val="C3C429C675D74659AAFAB724C825DC38"/>
    <w:rsid w:val="00CA2796"/>
  </w:style>
  <w:style w:type="paragraph" w:customStyle="1" w:styleId="A52CB696DBF448C6BC8E1041B3B68666">
    <w:name w:val="A52CB696DBF448C6BC8E1041B3B68666"/>
    <w:rsid w:val="00CA2796"/>
  </w:style>
  <w:style w:type="paragraph" w:customStyle="1" w:styleId="FF3AE8CB7C9E45F0B961A221FDBD2C041">
    <w:name w:val="FF3AE8CB7C9E45F0B961A221FDBD2C041"/>
    <w:rsid w:val="00CA279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3C429C675D74659AAFAB724C825DC381">
    <w:name w:val="C3C429C675D74659AAFAB724C825DC381"/>
    <w:rsid w:val="00CA279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A43FB9DB7F844B68110BA122A0FEC55">
    <w:name w:val="3A43FB9DB7F844B68110BA122A0FEC55"/>
    <w:rsid w:val="00CA2796"/>
  </w:style>
  <w:style w:type="paragraph" w:customStyle="1" w:styleId="4184D117B8FA44C4872862AFF9905993">
    <w:name w:val="4184D117B8FA44C4872862AFF9905993"/>
    <w:rsid w:val="00CA2796"/>
  </w:style>
  <w:style w:type="paragraph" w:customStyle="1" w:styleId="382B6A145367466190D11A9518408357">
    <w:name w:val="382B6A145367466190D11A9518408357"/>
    <w:rsid w:val="00CA2796"/>
  </w:style>
  <w:style w:type="paragraph" w:customStyle="1" w:styleId="06FC4071FC744BF9922B8E7A29BA3874">
    <w:name w:val="06FC4071FC744BF9922B8E7A29BA3874"/>
    <w:rsid w:val="00CA2796"/>
  </w:style>
  <w:style w:type="paragraph" w:customStyle="1" w:styleId="91E1DA95EDC5442B885D45B976EB0897">
    <w:name w:val="91E1DA95EDC5442B885D45B976EB0897"/>
    <w:rsid w:val="00CA2796"/>
  </w:style>
  <w:style w:type="paragraph" w:customStyle="1" w:styleId="CFCB979457104930B103EFCDF475A699">
    <w:name w:val="CFCB979457104930B103EFCDF475A699"/>
    <w:rsid w:val="00CA2796"/>
  </w:style>
  <w:style w:type="paragraph" w:customStyle="1" w:styleId="D7C9C01686D749B8AEF655172E77C19E">
    <w:name w:val="D7C9C01686D749B8AEF655172E77C19E"/>
    <w:rsid w:val="00CA2796"/>
  </w:style>
  <w:style w:type="paragraph" w:customStyle="1" w:styleId="675CC550306E48B683A8A38FB7E73BCD">
    <w:name w:val="675CC550306E48B683A8A38FB7E73BCD"/>
    <w:rsid w:val="007A715C"/>
  </w:style>
  <w:style w:type="paragraph" w:customStyle="1" w:styleId="9DCAE6AB67984194A31A454D95BB50FB">
    <w:name w:val="9DCAE6AB67984194A31A454D95BB50FB"/>
    <w:rsid w:val="007A715C"/>
  </w:style>
  <w:style w:type="paragraph" w:customStyle="1" w:styleId="7100B2FA9FFF49DBA5B86B92E5CB27CB">
    <w:name w:val="7100B2FA9FFF49DBA5B86B92E5CB27CB"/>
    <w:rsid w:val="00BA3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2020-09-09T00:00:00</HeaderDate>
    <Office/>
    <Dnr/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2020-09-09T00:00:00</HeaderDate>
    <Office/>
    <Dnr/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SY2CVNDC5XDY-369191429-13895</_dlc_DocId>
    <_dlc_DocIdUrl xmlns="a9ec56ab-dea3-443b-ae99-35f2199b5204">
      <Url>https://dhs.sp.regeringskansliet.se/yta/ud-mk_ur/_layouts/15/DocIdRedir.aspx?ID=SY2CVNDC5XDY-369191429-13895</Url>
      <Description>SY2CVNDC5XDY-369191429-13895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959f7bc3-72fa-460a-aba9-5fd23fa7f3bd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49AD-E361-4910-A434-94EAEC3D25B5}"/>
</file>

<file path=customXml/itemProps2.xml><?xml version="1.0" encoding="utf-8"?>
<ds:datastoreItem xmlns:ds="http://schemas.openxmlformats.org/officeDocument/2006/customXml" ds:itemID="{3AB62CD5-CA01-4E1B-B5C2-5067819C82BE}"/>
</file>

<file path=customXml/itemProps3.xml><?xml version="1.0" encoding="utf-8"?>
<ds:datastoreItem xmlns:ds="http://schemas.openxmlformats.org/officeDocument/2006/customXml" ds:itemID="{2B0D6B9A-84C1-4222-AE6B-19608A698DFC}"/>
</file>

<file path=customXml/itemProps4.xml><?xml version="1.0" encoding="utf-8"?>
<ds:datastoreItem xmlns:ds="http://schemas.openxmlformats.org/officeDocument/2006/customXml" ds:itemID="{3AB62CD5-CA01-4E1B-B5C2-5067819C82BE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4D000BA2-FC91-4314-BD3D-A864623850A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FFEA7B9-0E6B-4BA9-9F0B-7BA51E1C442B}">
  <ds:schemaRefs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9ec56ab-dea3-443b-ae99-35f2199b5204"/>
    <ds:schemaRef ds:uri="http://schemas.microsoft.com/office/2006/documentManagement/typ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4FFEA7B9-0E6B-4BA9-9F0B-7BA51E1C442B}"/>
</file>

<file path=customXml/itemProps8.xml><?xml version="1.0" encoding="utf-8"?>
<ds:datastoreItem xmlns:ds="http://schemas.openxmlformats.org/officeDocument/2006/customXml" ds:itemID="{8BA4CF21-6C9D-4C0B-AD36-AF85382CAE3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209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2100 och 2130.docx</dc:title>
  <dc:subject/>
  <dc:creator>Karin Anderman</dc:creator>
  <cp:keywords/>
  <dc:description/>
  <cp:lastModifiedBy>Eva-Lena Gustafsson</cp:lastModifiedBy>
  <cp:revision>2</cp:revision>
  <dcterms:created xsi:type="dcterms:W3CDTF">2020-09-09T08:41:00Z</dcterms:created>
  <dcterms:modified xsi:type="dcterms:W3CDTF">2020-09-09T08:41:00Z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ceeb5780-3cdc-4e93-afa1-e5208dc60bb6</vt:lpwstr>
  </property>
</Properties>
</file>