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7F0" w:rsidRDefault="001327F0" w:rsidP="00DA0661">
      <w:pPr>
        <w:pStyle w:val="Rubrik"/>
      </w:pPr>
      <w:bookmarkStart w:id="0" w:name="Start"/>
      <w:bookmarkEnd w:id="0"/>
      <w:r>
        <w:t>Svar på fråga 2017/</w:t>
      </w:r>
      <w:bookmarkStart w:id="1" w:name="_GoBack"/>
      <w:bookmarkEnd w:id="1"/>
      <w:r>
        <w:t>18:1230 av Gunilla Nordgren (M)</w:t>
      </w:r>
      <w:r>
        <w:br/>
        <w:t xml:space="preserve">Körförbud för </w:t>
      </w:r>
      <w:proofErr w:type="spellStart"/>
      <w:r>
        <w:t>laddhybrider</w:t>
      </w:r>
      <w:proofErr w:type="spellEnd"/>
    </w:p>
    <w:p w:rsidR="001327F0" w:rsidRDefault="001327F0" w:rsidP="001327F0">
      <w:pPr>
        <w:pStyle w:val="Brdtext"/>
      </w:pPr>
      <w:r>
        <w:t xml:space="preserve">Gunilla Nordgren har frågat miljöministern om hon avser </w:t>
      </w:r>
      <w:r w:rsidR="00FF488A">
        <w:t xml:space="preserve">att </w:t>
      </w:r>
      <w:r>
        <w:t xml:space="preserve">verka för att de nyaste modellerna (2018) </w:t>
      </w:r>
      <w:proofErr w:type="spellStart"/>
      <w:r>
        <w:t>laddhybrider</w:t>
      </w:r>
      <w:proofErr w:type="spellEnd"/>
      <w:r>
        <w:t xml:space="preserve">, som uppfyller Euro 6, inte ska kunna drabbas av körförbud i miljözon 3 från och med år 2022. </w:t>
      </w:r>
    </w:p>
    <w:p w:rsidR="001327F0" w:rsidRDefault="001327F0" w:rsidP="006A12F1">
      <w:pPr>
        <w:pStyle w:val="Brdtext"/>
      </w:pPr>
      <w:r>
        <w:t>Arbetet inom regeringen är så fördelat att det är jag som ska svara på frågan.</w:t>
      </w:r>
    </w:p>
    <w:p w:rsidR="001327F0" w:rsidRDefault="001327F0" w:rsidP="001327F0">
      <w:pPr>
        <w:pStyle w:val="Brdtext"/>
      </w:pPr>
      <w:r>
        <w:t xml:space="preserve">Låt mig klargöra vilka utgångspunkter regeringen haft vid utformningen av det nationella regelverket för miljözoner.  </w:t>
      </w:r>
    </w:p>
    <w:p w:rsidR="001327F0" w:rsidRDefault="001327F0" w:rsidP="001327F0">
      <w:pPr>
        <w:pStyle w:val="Brdtext"/>
      </w:pPr>
      <w:r>
        <w:t xml:space="preserve">Problemen med lokala luftföroreningar orsakade av vägtrafiken är störst i storstadsområden och i vissa städer överskrids fortfarande miljökvalitetsnormen för kvävedioxid. Ofta kan det vara en enskild gata som är drabbad. Att man kan tackla problemen utifrån lokala förutsättningar är viktigt. Stockholms stad har i bred enighet efterfrågat möjligheten att hantera problemen med lokala luftföroreningar genom att införa nya miljözoner.  </w:t>
      </w:r>
    </w:p>
    <w:p w:rsidR="001327F0" w:rsidRDefault="001327F0" w:rsidP="001327F0">
      <w:pPr>
        <w:pStyle w:val="Brdtext"/>
      </w:pPr>
      <w:r>
        <w:t xml:space="preserve">Regeringen utformar nu ett nationellt regelverk som ger de kommuner som ser ett sådant behov möjlighet att införa miljözoner för lätta fordon. Det ska understrykas att det är kommunerna själva som avgör om och var miljözoner ska införas. </w:t>
      </w:r>
      <w:r w:rsidR="0034317A">
        <w:t xml:space="preserve">Regleringen medger två nivåer av miljözoner för personbilar och tre för tyngre fordon, för att ge kommunerna möjlighet att anpassa införandet av miljözonerna för att så effektivt som möjligt minska problemen med dålig luft. </w:t>
      </w:r>
    </w:p>
    <w:p w:rsidR="001327F0" w:rsidRDefault="00993B8E" w:rsidP="00285ABF">
      <w:r>
        <w:t>I miljözon</w:t>
      </w:r>
      <w:r w:rsidR="000F4C45">
        <w:t xml:space="preserve"> </w:t>
      </w:r>
      <w:r>
        <w:t xml:space="preserve">klass 3 </w:t>
      </w:r>
      <w:r w:rsidR="008A0D7C">
        <w:t xml:space="preserve">ställs </w:t>
      </w:r>
      <w:r w:rsidR="0014238E">
        <w:t xml:space="preserve">de </w:t>
      </w:r>
      <w:r w:rsidR="008A0D7C">
        <w:t>högst</w:t>
      </w:r>
      <w:r w:rsidR="0014238E">
        <w:t>a</w:t>
      </w:r>
      <w:r w:rsidR="008A0D7C">
        <w:t xml:space="preserve"> krav</w:t>
      </w:r>
      <w:r w:rsidR="0014238E">
        <w:t>en</w:t>
      </w:r>
      <w:r w:rsidR="007E602B">
        <w:t xml:space="preserve">. </w:t>
      </w:r>
      <w:r w:rsidR="008A0D7C">
        <w:t xml:space="preserve">Vid eldrift är personbilar av typen </w:t>
      </w:r>
      <w:proofErr w:type="spellStart"/>
      <w:r w:rsidR="008A0D7C">
        <w:t>laddhybrid</w:t>
      </w:r>
      <w:proofErr w:type="spellEnd"/>
      <w:r w:rsidR="008A0D7C">
        <w:t xml:space="preserve"> emissionsfria. </w:t>
      </w:r>
      <w:r w:rsidR="00790655">
        <w:t xml:space="preserve">Tekniska lösningar som gör det möjligt för föraren </w:t>
      </w:r>
      <w:r w:rsidR="00790655">
        <w:lastRenderedPageBreak/>
        <w:t xml:space="preserve">av en </w:t>
      </w:r>
      <w:proofErr w:type="spellStart"/>
      <w:r w:rsidR="00790655">
        <w:t>laddhybrid</w:t>
      </w:r>
      <w:proofErr w:type="spellEnd"/>
      <w:r w:rsidR="00790655">
        <w:t xml:space="preserve"> att välja eldrift finns också. Däremot </w:t>
      </w:r>
      <w:r w:rsidR="0052431D">
        <w:t>är</w:t>
      </w:r>
      <w:r w:rsidR="00790655">
        <w:t xml:space="preserve"> det </w:t>
      </w:r>
      <w:r w:rsidR="0052431D">
        <w:t xml:space="preserve">i dag </w:t>
      </w:r>
      <w:r w:rsidR="00790655">
        <w:t xml:space="preserve">svårt </w:t>
      </w:r>
      <w:r w:rsidR="00E312F2" w:rsidRPr="00E312F2">
        <w:t xml:space="preserve">att kontrollera att de går på eldrift i zonen. </w:t>
      </w:r>
      <w:r w:rsidR="0034317A">
        <w:t xml:space="preserve">I miljözon klass 3 tillåts därför inga </w:t>
      </w:r>
      <w:r w:rsidR="00FC539F">
        <w:t>personbils</w:t>
      </w:r>
      <w:r w:rsidR="0034317A">
        <w:t>hybrider. Miljözon klass 3 blir möjlig att införa för de kommuner som så vill redan 2020.</w:t>
      </w:r>
      <w:r w:rsidR="00B96C58">
        <w:t xml:space="preserve"> Regelverket kan mycket väl komma att förändras över tid och regeringen avser att återkomma </w:t>
      </w:r>
      <w:r w:rsidR="00D72760">
        <w:t>angående hur det kan anpassas i takt med den tekniska utvecklingen.</w:t>
      </w:r>
    </w:p>
    <w:p w:rsidR="00285ABF" w:rsidRDefault="00285ABF" w:rsidP="00285ABF"/>
    <w:p w:rsidR="001327F0" w:rsidRDefault="001327F0" w:rsidP="006A12F1">
      <w:pPr>
        <w:pStyle w:val="Brdtext"/>
      </w:pPr>
      <w:r>
        <w:t xml:space="preserve">Stockholm den </w:t>
      </w:r>
      <w:sdt>
        <w:sdtPr>
          <w:id w:val="2032990546"/>
          <w:placeholder>
            <w:docPart w:val="30802FD4413D4D7CB147E605FF398B22"/>
          </w:placeholder>
          <w:dataBinding w:prefixMappings="xmlns:ns0='http://lp/documentinfo/RK' " w:xpath="/ns0:DocumentInfo[1]/ns0:BaseInfo[1]/ns0:HeaderDate[1]" w:storeItemID="{3B329B17-9F59-4376-A6EB-86AC8293D454}"/>
          <w:date w:fullDate="2018-05-08T00:00:00Z">
            <w:dateFormat w:val="d MMMM yyyy"/>
            <w:lid w:val="sv-SE"/>
            <w:storeMappedDataAs w:val="dateTime"/>
            <w:calendar w:val="gregorian"/>
          </w:date>
        </w:sdtPr>
        <w:sdtEndPr/>
        <w:sdtContent>
          <w:r w:rsidR="00C23C03">
            <w:t>8 maj 2018</w:t>
          </w:r>
        </w:sdtContent>
      </w:sdt>
    </w:p>
    <w:p w:rsidR="001327F0" w:rsidRDefault="001327F0" w:rsidP="00471B06">
      <w:pPr>
        <w:pStyle w:val="Brdtextutanavstnd"/>
      </w:pPr>
    </w:p>
    <w:p w:rsidR="001327F0" w:rsidRDefault="001327F0" w:rsidP="00471B06">
      <w:pPr>
        <w:pStyle w:val="Brdtextutanavstnd"/>
      </w:pPr>
    </w:p>
    <w:p w:rsidR="001327F0" w:rsidRDefault="001327F0" w:rsidP="00471B06">
      <w:pPr>
        <w:pStyle w:val="Brdtextutanavstnd"/>
      </w:pPr>
    </w:p>
    <w:p w:rsidR="001327F0" w:rsidRDefault="00C23C03" w:rsidP="00422A41">
      <w:pPr>
        <w:pStyle w:val="Brdtext"/>
      </w:pPr>
      <w:r>
        <w:t>Tomas Eneroth</w:t>
      </w:r>
    </w:p>
    <w:p w:rsidR="001327F0" w:rsidRPr="00DB48AB" w:rsidRDefault="001327F0" w:rsidP="00DB48AB">
      <w:pPr>
        <w:pStyle w:val="Brdtext"/>
      </w:pPr>
    </w:p>
    <w:sectPr w:rsidR="001327F0" w:rsidRPr="00DB48AB" w:rsidSect="001327F0">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E9E" w:rsidRDefault="00596E9E" w:rsidP="00A87A54">
      <w:pPr>
        <w:spacing w:after="0" w:line="240" w:lineRule="auto"/>
      </w:pPr>
      <w:r>
        <w:separator/>
      </w:r>
    </w:p>
  </w:endnote>
  <w:endnote w:type="continuationSeparator" w:id="0">
    <w:p w:rsidR="00596E9E" w:rsidRDefault="00596E9E"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79021A">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79021A">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E9E" w:rsidRDefault="00596E9E" w:rsidP="00A87A54">
      <w:pPr>
        <w:spacing w:after="0" w:line="240" w:lineRule="auto"/>
      </w:pPr>
      <w:r>
        <w:separator/>
      </w:r>
    </w:p>
  </w:footnote>
  <w:footnote w:type="continuationSeparator" w:id="0">
    <w:p w:rsidR="00596E9E" w:rsidRDefault="00596E9E"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327F0" w:rsidTr="00C93EBA">
      <w:trPr>
        <w:trHeight w:val="227"/>
      </w:trPr>
      <w:tc>
        <w:tcPr>
          <w:tcW w:w="5534" w:type="dxa"/>
        </w:tcPr>
        <w:p w:rsidR="001327F0" w:rsidRPr="007D73AB" w:rsidRDefault="001327F0">
          <w:pPr>
            <w:pStyle w:val="Sidhuvud"/>
          </w:pPr>
        </w:p>
      </w:tc>
      <w:tc>
        <w:tcPr>
          <w:tcW w:w="3170" w:type="dxa"/>
          <w:vAlign w:val="bottom"/>
        </w:tcPr>
        <w:p w:rsidR="001327F0" w:rsidRPr="007D73AB" w:rsidRDefault="001327F0" w:rsidP="00340DE0">
          <w:pPr>
            <w:pStyle w:val="Sidhuvud"/>
          </w:pPr>
        </w:p>
      </w:tc>
      <w:tc>
        <w:tcPr>
          <w:tcW w:w="1134" w:type="dxa"/>
        </w:tcPr>
        <w:p w:rsidR="001327F0" w:rsidRDefault="001327F0" w:rsidP="005A703A">
          <w:pPr>
            <w:pStyle w:val="Sidhuvud"/>
          </w:pPr>
        </w:p>
      </w:tc>
    </w:tr>
    <w:tr w:rsidR="001327F0" w:rsidTr="00C93EBA">
      <w:trPr>
        <w:trHeight w:val="1928"/>
      </w:trPr>
      <w:tc>
        <w:tcPr>
          <w:tcW w:w="5534" w:type="dxa"/>
        </w:tcPr>
        <w:p w:rsidR="001327F0" w:rsidRPr="00340DE0" w:rsidRDefault="001327F0" w:rsidP="00340DE0">
          <w:pPr>
            <w:pStyle w:val="Sidhuvud"/>
          </w:pPr>
          <w:r>
            <w:rPr>
              <w:noProof/>
            </w:rPr>
            <w:drawing>
              <wp:inline distT="0" distB="0" distL="0" distR="0">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rsidR="001327F0" w:rsidRPr="00710A6C" w:rsidRDefault="001327F0" w:rsidP="00EE3C0F">
          <w:pPr>
            <w:pStyle w:val="Sidhuvud"/>
            <w:rPr>
              <w:b/>
            </w:rPr>
          </w:pPr>
        </w:p>
        <w:p w:rsidR="001327F0" w:rsidRDefault="001327F0" w:rsidP="00EE3C0F">
          <w:pPr>
            <w:pStyle w:val="Sidhuvud"/>
          </w:pPr>
        </w:p>
        <w:p w:rsidR="001327F0" w:rsidRDefault="001327F0" w:rsidP="00EE3C0F">
          <w:pPr>
            <w:pStyle w:val="Sidhuvud"/>
          </w:pPr>
        </w:p>
        <w:p w:rsidR="001327F0" w:rsidRDefault="001327F0" w:rsidP="00EE3C0F">
          <w:pPr>
            <w:pStyle w:val="Sidhuvud"/>
          </w:pPr>
        </w:p>
        <w:sdt>
          <w:sdtPr>
            <w:alias w:val="Dnr"/>
            <w:tag w:val="ccRKShow_Dnr"/>
            <w:id w:val="-829283628"/>
            <w:placeholder>
              <w:docPart w:val="7C14C659CA274DF493A8BD05F127AB06"/>
            </w:placeholder>
            <w:dataBinding w:prefixMappings="xmlns:ns0='http://lp/documentinfo/RK' " w:xpath="/ns0:DocumentInfo[1]/ns0:BaseInfo[1]/ns0:Dnr[1]" w:storeItemID="{3B329B17-9F59-4376-A6EB-86AC8293D454}"/>
            <w:text/>
          </w:sdtPr>
          <w:sdtEndPr/>
          <w:sdtContent>
            <w:p w:rsidR="001327F0" w:rsidRDefault="001327F0" w:rsidP="00EE3C0F">
              <w:pPr>
                <w:pStyle w:val="Sidhuvud"/>
              </w:pPr>
              <w:r w:rsidRPr="001327F0">
                <w:t>N2018/02760/MRT</w:t>
              </w:r>
            </w:p>
          </w:sdtContent>
        </w:sdt>
        <w:sdt>
          <w:sdtPr>
            <w:alias w:val="DocNumber"/>
            <w:tag w:val="DocNumber"/>
            <w:id w:val="1726028884"/>
            <w:placeholder>
              <w:docPart w:val="9EE67C6E84744518B102A3AC0916FA19"/>
            </w:placeholder>
            <w:showingPlcHdr/>
            <w:dataBinding w:prefixMappings="xmlns:ns0='http://lp/documentinfo/RK' " w:xpath="/ns0:DocumentInfo[1]/ns0:BaseInfo[1]/ns0:DocNumber[1]" w:storeItemID="{3B329B17-9F59-4376-A6EB-86AC8293D454}"/>
            <w:text/>
          </w:sdtPr>
          <w:sdtEndPr/>
          <w:sdtContent>
            <w:p w:rsidR="001327F0" w:rsidRDefault="001327F0" w:rsidP="00EE3C0F">
              <w:pPr>
                <w:pStyle w:val="Sidhuvud"/>
              </w:pPr>
              <w:r>
                <w:rPr>
                  <w:rStyle w:val="Platshllartext"/>
                </w:rPr>
                <w:t xml:space="preserve"> </w:t>
              </w:r>
            </w:p>
          </w:sdtContent>
        </w:sdt>
        <w:p w:rsidR="001327F0" w:rsidRDefault="001327F0" w:rsidP="00EE3C0F">
          <w:pPr>
            <w:pStyle w:val="Sidhuvud"/>
          </w:pPr>
        </w:p>
      </w:tc>
      <w:tc>
        <w:tcPr>
          <w:tcW w:w="1134" w:type="dxa"/>
        </w:tcPr>
        <w:p w:rsidR="001327F0" w:rsidRDefault="001327F0" w:rsidP="0094502D">
          <w:pPr>
            <w:pStyle w:val="Sidhuvud"/>
          </w:pPr>
        </w:p>
        <w:p w:rsidR="001327F0" w:rsidRPr="0094502D" w:rsidRDefault="001327F0" w:rsidP="00EC71A6">
          <w:pPr>
            <w:pStyle w:val="Sidhuvud"/>
          </w:pPr>
        </w:p>
      </w:tc>
    </w:tr>
    <w:tr w:rsidR="001327F0" w:rsidTr="00C93EBA">
      <w:trPr>
        <w:trHeight w:val="2268"/>
      </w:trPr>
      <w:sdt>
        <w:sdtPr>
          <w:rPr>
            <w:b/>
          </w:rPr>
          <w:alias w:val="SenderText"/>
          <w:tag w:val="ccRKShow_SenderText"/>
          <w:id w:val="1374046025"/>
          <w:placeholder>
            <w:docPart w:val="A971E848BA7848E0A0D8AB8CBD9FF046"/>
          </w:placeholder>
        </w:sdtPr>
        <w:sdtEndPr/>
        <w:sdtContent>
          <w:tc>
            <w:tcPr>
              <w:tcW w:w="5534" w:type="dxa"/>
              <w:tcMar>
                <w:right w:w="1134" w:type="dxa"/>
              </w:tcMar>
            </w:tcPr>
            <w:p w:rsidR="008B6FDF" w:rsidRDefault="00C23C03" w:rsidP="0092223B">
              <w:pPr>
                <w:pStyle w:val="Sidhuvud"/>
                <w:rPr>
                  <w:b/>
                </w:rPr>
              </w:pPr>
              <w:r w:rsidRPr="00C23C03">
                <w:rPr>
                  <w:b/>
                </w:rPr>
                <w:t>Näringsdepartementet</w:t>
              </w:r>
            </w:p>
            <w:p w:rsidR="001327F0" w:rsidRPr="001327F0" w:rsidRDefault="001327F0" w:rsidP="00340DE0">
              <w:pPr>
                <w:pStyle w:val="Sidhuvud"/>
                <w:rPr>
                  <w:b/>
                </w:rPr>
              </w:pPr>
            </w:p>
          </w:tc>
        </w:sdtContent>
      </w:sdt>
      <w:sdt>
        <w:sdtPr>
          <w:alias w:val="Recipient"/>
          <w:tag w:val="ccRKShow_Recipient"/>
          <w:id w:val="-28344517"/>
          <w:placeholder>
            <w:docPart w:val="911DB0356CE14F6796C94EF4E99746EE"/>
          </w:placeholder>
          <w:dataBinding w:prefixMappings="xmlns:ns0='http://lp/documentinfo/RK' " w:xpath="/ns0:DocumentInfo[1]/ns0:BaseInfo[1]/ns0:Recipient[1]" w:storeItemID="{3B329B17-9F59-4376-A6EB-86AC8293D454}"/>
          <w:text w:multiLine="1"/>
        </w:sdtPr>
        <w:sdtEndPr/>
        <w:sdtContent>
          <w:tc>
            <w:tcPr>
              <w:tcW w:w="3170" w:type="dxa"/>
            </w:tcPr>
            <w:p w:rsidR="001327F0" w:rsidRDefault="001327F0" w:rsidP="00547B89">
              <w:pPr>
                <w:pStyle w:val="Sidhuvud"/>
              </w:pPr>
              <w:r>
                <w:t>Till riksdagen</w:t>
              </w:r>
            </w:p>
          </w:tc>
        </w:sdtContent>
      </w:sdt>
      <w:tc>
        <w:tcPr>
          <w:tcW w:w="1134" w:type="dxa"/>
        </w:tcPr>
        <w:p w:rsidR="001327F0" w:rsidRDefault="001327F0"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7F0"/>
    <w:rsid w:val="00000290"/>
    <w:rsid w:val="00004D5C"/>
    <w:rsid w:val="00005F68"/>
    <w:rsid w:val="00006CA7"/>
    <w:rsid w:val="00012B00"/>
    <w:rsid w:val="00014EF6"/>
    <w:rsid w:val="00017197"/>
    <w:rsid w:val="0001725B"/>
    <w:rsid w:val="000203B0"/>
    <w:rsid w:val="00025992"/>
    <w:rsid w:val="00026711"/>
    <w:rsid w:val="0002708E"/>
    <w:rsid w:val="0003679E"/>
    <w:rsid w:val="00041EDC"/>
    <w:rsid w:val="0004352E"/>
    <w:rsid w:val="000509FC"/>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94FDC"/>
    <w:rsid w:val="000A13CA"/>
    <w:rsid w:val="000A456A"/>
    <w:rsid w:val="000A5E43"/>
    <w:rsid w:val="000B56A9"/>
    <w:rsid w:val="000C61D1"/>
    <w:rsid w:val="000D31A9"/>
    <w:rsid w:val="000D32EB"/>
    <w:rsid w:val="000E12D9"/>
    <w:rsid w:val="000E59A9"/>
    <w:rsid w:val="000E638A"/>
    <w:rsid w:val="000E6472"/>
    <w:rsid w:val="000F00B8"/>
    <w:rsid w:val="000F1EA7"/>
    <w:rsid w:val="000F2084"/>
    <w:rsid w:val="000F4C45"/>
    <w:rsid w:val="000F6462"/>
    <w:rsid w:val="00106F29"/>
    <w:rsid w:val="00113168"/>
    <w:rsid w:val="0011413E"/>
    <w:rsid w:val="0012033A"/>
    <w:rsid w:val="00121002"/>
    <w:rsid w:val="00122D16"/>
    <w:rsid w:val="00125B5E"/>
    <w:rsid w:val="00126E6B"/>
    <w:rsid w:val="00130EC3"/>
    <w:rsid w:val="001327F0"/>
    <w:rsid w:val="001331B1"/>
    <w:rsid w:val="00134837"/>
    <w:rsid w:val="00135111"/>
    <w:rsid w:val="0014238E"/>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60D2D"/>
    <w:rsid w:val="00264503"/>
    <w:rsid w:val="00271D00"/>
    <w:rsid w:val="00275872"/>
    <w:rsid w:val="00281106"/>
    <w:rsid w:val="00282417"/>
    <w:rsid w:val="00282D27"/>
    <w:rsid w:val="00285ABF"/>
    <w:rsid w:val="00287F0D"/>
    <w:rsid w:val="0029025A"/>
    <w:rsid w:val="00292420"/>
    <w:rsid w:val="00296B7A"/>
    <w:rsid w:val="002A6820"/>
    <w:rsid w:val="002B6849"/>
    <w:rsid w:val="002C5B48"/>
    <w:rsid w:val="002D2647"/>
    <w:rsid w:val="002D4298"/>
    <w:rsid w:val="002D4829"/>
    <w:rsid w:val="002E0009"/>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317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51C"/>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75207"/>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6D22"/>
    <w:rsid w:val="004F0448"/>
    <w:rsid w:val="004F10A4"/>
    <w:rsid w:val="004F1EA0"/>
    <w:rsid w:val="004F6525"/>
    <w:rsid w:val="004F6FE2"/>
    <w:rsid w:val="00505905"/>
    <w:rsid w:val="00511A1B"/>
    <w:rsid w:val="00511A68"/>
    <w:rsid w:val="00513E7D"/>
    <w:rsid w:val="00514A67"/>
    <w:rsid w:val="0052127C"/>
    <w:rsid w:val="0052431D"/>
    <w:rsid w:val="005302E0"/>
    <w:rsid w:val="0053133B"/>
    <w:rsid w:val="00544738"/>
    <w:rsid w:val="005456E4"/>
    <w:rsid w:val="00547B89"/>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96E9E"/>
    <w:rsid w:val="005A0CBA"/>
    <w:rsid w:val="005A2022"/>
    <w:rsid w:val="005A5193"/>
    <w:rsid w:val="005B115A"/>
    <w:rsid w:val="005B537F"/>
    <w:rsid w:val="005B7166"/>
    <w:rsid w:val="005C120D"/>
    <w:rsid w:val="005D07C2"/>
    <w:rsid w:val="005E2F29"/>
    <w:rsid w:val="005E400D"/>
    <w:rsid w:val="005E4E79"/>
    <w:rsid w:val="005E5CE7"/>
    <w:rsid w:val="005F08C5"/>
    <w:rsid w:val="00605718"/>
    <w:rsid w:val="00605C66"/>
    <w:rsid w:val="006175D7"/>
    <w:rsid w:val="006208E5"/>
    <w:rsid w:val="006273E4"/>
    <w:rsid w:val="00631F82"/>
    <w:rsid w:val="00633B59"/>
    <w:rsid w:val="006358C8"/>
    <w:rsid w:val="0064133A"/>
    <w:rsid w:val="00647FD7"/>
    <w:rsid w:val="00650080"/>
    <w:rsid w:val="00651F17"/>
    <w:rsid w:val="00654B4D"/>
    <w:rsid w:val="0065559D"/>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302A"/>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021A"/>
    <w:rsid w:val="00790655"/>
    <w:rsid w:val="0079641B"/>
    <w:rsid w:val="00797A90"/>
    <w:rsid w:val="007A1856"/>
    <w:rsid w:val="007A1887"/>
    <w:rsid w:val="007A629C"/>
    <w:rsid w:val="007A6348"/>
    <w:rsid w:val="007B023C"/>
    <w:rsid w:val="007C44FF"/>
    <w:rsid w:val="007C7BDB"/>
    <w:rsid w:val="007D73AB"/>
    <w:rsid w:val="007D790E"/>
    <w:rsid w:val="007E2712"/>
    <w:rsid w:val="007E4A9C"/>
    <w:rsid w:val="007E5516"/>
    <w:rsid w:val="007E602B"/>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0D7C"/>
    <w:rsid w:val="008A4CEA"/>
    <w:rsid w:val="008A7506"/>
    <w:rsid w:val="008B1603"/>
    <w:rsid w:val="008B20ED"/>
    <w:rsid w:val="008B6FDF"/>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17345"/>
    <w:rsid w:val="0092223B"/>
    <w:rsid w:val="009279B2"/>
    <w:rsid w:val="00935814"/>
    <w:rsid w:val="0094502D"/>
    <w:rsid w:val="00947013"/>
    <w:rsid w:val="00973084"/>
    <w:rsid w:val="00984EA2"/>
    <w:rsid w:val="00986CC3"/>
    <w:rsid w:val="0099068E"/>
    <w:rsid w:val="009920AA"/>
    <w:rsid w:val="00992943"/>
    <w:rsid w:val="009931B3"/>
    <w:rsid w:val="0099393A"/>
    <w:rsid w:val="00993B8E"/>
    <w:rsid w:val="009A0866"/>
    <w:rsid w:val="009A4D0A"/>
    <w:rsid w:val="009B2F70"/>
    <w:rsid w:val="009C2459"/>
    <w:rsid w:val="009C255A"/>
    <w:rsid w:val="009C2B46"/>
    <w:rsid w:val="009C4448"/>
    <w:rsid w:val="009C610D"/>
    <w:rsid w:val="009D43F3"/>
    <w:rsid w:val="009D4E9F"/>
    <w:rsid w:val="009D5D40"/>
    <w:rsid w:val="009D6B1B"/>
    <w:rsid w:val="009E107B"/>
    <w:rsid w:val="009E18D6"/>
    <w:rsid w:val="009E41E3"/>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77F91"/>
    <w:rsid w:val="00B80840"/>
    <w:rsid w:val="00B815FC"/>
    <w:rsid w:val="00B82A05"/>
    <w:rsid w:val="00B84409"/>
    <w:rsid w:val="00B84E2D"/>
    <w:rsid w:val="00B87CA7"/>
    <w:rsid w:val="00B927C9"/>
    <w:rsid w:val="00B96C58"/>
    <w:rsid w:val="00B96EFA"/>
    <w:rsid w:val="00BB4AC0"/>
    <w:rsid w:val="00BB5683"/>
    <w:rsid w:val="00BC112B"/>
    <w:rsid w:val="00BC17DF"/>
    <w:rsid w:val="00BD0826"/>
    <w:rsid w:val="00BD15AB"/>
    <w:rsid w:val="00BD181D"/>
    <w:rsid w:val="00BE0567"/>
    <w:rsid w:val="00BE302F"/>
    <w:rsid w:val="00BE3210"/>
    <w:rsid w:val="00BE350E"/>
    <w:rsid w:val="00BE4BF7"/>
    <w:rsid w:val="00BF27B2"/>
    <w:rsid w:val="00BF4F06"/>
    <w:rsid w:val="00BF534E"/>
    <w:rsid w:val="00BF5717"/>
    <w:rsid w:val="00C01585"/>
    <w:rsid w:val="00C141C6"/>
    <w:rsid w:val="00C16F5A"/>
    <w:rsid w:val="00C2071A"/>
    <w:rsid w:val="00C20ACB"/>
    <w:rsid w:val="00C23703"/>
    <w:rsid w:val="00C23C03"/>
    <w:rsid w:val="00C26068"/>
    <w:rsid w:val="00C26DF9"/>
    <w:rsid w:val="00C271A8"/>
    <w:rsid w:val="00C3050C"/>
    <w:rsid w:val="00C32067"/>
    <w:rsid w:val="00C36E3A"/>
    <w:rsid w:val="00C37A77"/>
    <w:rsid w:val="00C41141"/>
    <w:rsid w:val="00C461E6"/>
    <w:rsid w:val="00C50771"/>
    <w:rsid w:val="00C508BE"/>
    <w:rsid w:val="00C60428"/>
    <w:rsid w:val="00C63EC4"/>
    <w:rsid w:val="00C64CD9"/>
    <w:rsid w:val="00C670F8"/>
    <w:rsid w:val="00C76D49"/>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026A"/>
    <w:rsid w:val="00D32AFA"/>
    <w:rsid w:val="00D4141B"/>
    <w:rsid w:val="00D4145D"/>
    <w:rsid w:val="00D458F0"/>
    <w:rsid w:val="00D50B3B"/>
    <w:rsid w:val="00D5467F"/>
    <w:rsid w:val="00D55837"/>
    <w:rsid w:val="00D60F51"/>
    <w:rsid w:val="00D6730A"/>
    <w:rsid w:val="00D674A6"/>
    <w:rsid w:val="00D7168E"/>
    <w:rsid w:val="00D72760"/>
    <w:rsid w:val="00D74B7C"/>
    <w:rsid w:val="00D76068"/>
    <w:rsid w:val="00D76B01"/>
    <w:rsid w:val="00D804A2"/>
    <w:rsid w:val="00D84704"/>
    <w:rsid w:val="00D921FD"/>
    <w:rsid w:val="00D93714"/>
    <w:rsid w:val="00D95424"/>
    <w:rsid w:val="00DA4084"/>
    <w:rsid w:val="00DA5C0D"/>
    <w:rsid w:val="00DB714B"/>
    <w:rsid w:val="00DC10F6"/>
    <w:rsid w:val="00DC3E45"/>
    <w:rsid w:val="00DC4598"/>
    <w:rsid w:val="00DD0722"/>
    <w:rsid w:val="00DD212F"/>
    <w:rsid w:val="00DE292C"/>
    <w:rsid w:val="00DF5BFB"/>
    <w:rsid w:val="00DF5CD6"/>
    <w:rsid w:val="00E022DA"/>
    <w:rsid w:val="00E03BCB"/>
    <w:rsid w:val="00E124DC"/>
    <w:rsid w:val="00E26DDF"/>
    <w:rsid w:val="00E30167"/>
    <w:rsid w:val="00E312F2"/>
    <w:rsid w:val="00E33493"/>
    <w:rsid w:val="00E37922"/>
    <w:rsid w:val="00E406DF"/>
    <w:rsid w:val="00E415D3"/>
    <w:rsid w:val="00E469E4"/>
    <w:rsid w:val="00E475C3"/>
    <w:rsid w:val="00E509B0"/>
    <w:rsid w:val="00E50B11"/>
    <w:rsid w:val="00E54246"/>
    <w:rsid w:val="00E55D8E"/>
    <w:rsid w:val="00E74A30"/>
    <w:rsid w:val="00E77778"/>
    <w:rsid w:val="00E77B7E"/>
    <w:rsid w:val="00E82DF1"/>
    <w:rsid w:val="00E93339"/>
    <w:rsid w:val="00E95EA4"/>
    <w:rsid w:val="00E96532"/>
    <w:rsid w:val="00E973A0"/>
    <w:rsid w:val="00EA1688"/>
    <w:rsid w:val="00EA4C83"/>
    <w:rsid w:val="00EC0A92"/>
    <w:rsid w:val="00EC1DA0"/>
    <w:rsid w:val="00EC329B"/>
    <w:rsid w:val="00EC5EB9"/>
    <w:rsid w:val="00EC71A6"/>
    <w:rsid w:val="00EC73EB"/>
    <w:rsid w:val="00ED592E"/>
    <w:rsid w:val="00ED6ABD"/>
    <w:rsid w:val="00ED72E1"/>
    <w:rsid w:val="00EE0C2D"/>
    <w:rsid w:val="00EE3C0F"/>
    <w:rsid w:val="00EE6810"/>
    <w:rsid w:val="00EF21FE"/>
    <w:rsid w:val="00EF2A7F"/>
    <w:rsid w:val="00EF4803"/>
    <w:rsid w:val="00EF5127"/>
    <w:rsid w:val="00F03EAC"/>
    <w:rsid w:val="00F04B7C"/>
    <w:rsid w:val="00F1050D"/>
    <w:rsid w:val="00F14024"/>
    <w:rsid w:val="00F15DB1"/>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C539F"/>
    <w:rsid w:val="00FD0B7B"/>
    <w:rsid w:val="00FE1DCC"/>
    <w:rsid w:val="00FF0538"/>
    <w:rsid w:val="00FF488A"/>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C53801"/>
  <w15:docId w15:val="{C93B91B4-FB7B-422A-A5C2-D0021F537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04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14C659CA274DF493A8BD05F127AB06"/>
        <w:category>
          <w:name w:val="Allmänt"/>
          <w:gallery w:val="placeholder"/>
        </w:category>
        <w:types>
          <w:type w:val="bbPlcHdr"/>
        </w:types>
        <w:behaviors>
          <w:behavior w:val="content"/>
        </w:behaviors>
        <w:guid w:val="{FC82F389-27B0-493E-A205-75E89F98ACCC}"/>
      </w:docPartPr>
      <w:docPartBody>
        <w:p w:rsidR="00A263C0" w:rsidRDefault="00787076" w:rsidP="00787076">
          <w:pPr>
            <w:pStyle w:val="7C14C659CA274DF493A8BD05F127AB06"/>
          </w:pPr>
          <w:r>
            <w:rPr>
              <w:rStyle w:val="Platshllartext"/>
            </w:rPr>
            <w:t xml:space="preserve"> </w:t>
          </w:r>
        </w:p>
      </w:docPartBody>
    </w:docPart>
    <w:docPart>
      <w:docPartPr>
        <w:name w:val="9EE67C6E84744518B102A3AC0916FA19"/>
        <w:category>
          <w:name w:val="Allmänt"/>
          <w:gallery w:val="placeholder"/>
        </w:category>
        <w:types>
          <w:type w:val="bbPlcHdr"/>
        </w:types>
        <w:behaviors>
          <w:behavior w:val="content"/>
        </w:behaviors>
        <w:guid w:val="{3CC4154B-1C2D-4FD5-9D84-72EAD27E7AD8}"/>
      </w:docPartPr>
      <w:docPartBody>
        <w:p w:rsidR="00A263C0" w:rsidRDefault="00787076" w:rsidP="00787076">
          <w:pPr>
            <w:pStyle w:val="9EE67C6E84744518B102A3AC0916FA19"/>
          </w:pPr>
          <w:r>
            <w:rPr>
              <w:rStyle w:val="Platshllartext"/>
            </w:rPr>
            <w:t xml:space="preserve"> </w:t>
          </w:r>
        </w:p>
      </w:docPartBody>
    </w:docPart>
    <w:docPart>
      <w:docPartPr>
        <w:name w:val="A971E848BA7848E0A0D8AB8CBD9FF046"/>
        <w:category>
          <w:name w:val="Allmänt"/>
          <w:gallery w:val="placeholder"/>
        </w:category>
        <w:types>
          <w:type w:val="bbPlcHdr"/>
        </w:types>
        <w:behaviors>
          <w:behavior w:val="content"/>
        </w:behaviors>
        <w:guid w:val="{A1E71EED-0939-4E32-B4DC-69A96597A1E1}"/>
      </w:docPartPr>
      <w:docPartBody>
        <w:p w:rsidR="00A263C0" w:rsidRDefault="00787076" w:rsidP="00787076">
          <w:pPr>
            <w:pStyle w:val="A971E848BA7848E0A0D8AB8CBD9FF046"/>
          </w:pPr>
          <w:r>
            <w:rPr>
              <w:rStyle w:val="Platshllartext"/>
            </w:rPr>
            <w:t xml:space="preserve"> </w:t>
          </w:r>
        </w:p>
      </w:docPartBody>
    </w:docPart>
    <w:docPart>
      <w:docPartPr>
        <w:name w:val="911DB0356CE14F6796C94EF4E99746EE"/>
        <w:category>
          <w:name w:val="Allmänt"/>
          <w:gallery w:val="placeholder"/>
        </w:category>
        <w:types>
          <w:type w:val="bbPlcHdr"/>
        </w:types>
        <w:behaviors>
          <w:behavior w:val="content"/>
        </w:behaviors>
        <w:guid w:val="{21A4DE23-0872-48C7-AFBD-C3CC66E23EBF}"/>
      </w:docPartPr>
      <w:docPartBody>
        <w:p w:rsidR="00A263C0" w:rsidRDefault="00787076" w:rsidP="00787076">
          <w:pPr>
            <w:pStyle w:val="911DB0356CE14F6796C94EF4E99746EE"/>
          </w:pPr>
          <w:r>
            <w:rPr>
              <w:rStyle w:val="Platshllartext"/>
            </w:rPr>
            <w:t xml:space="preserve"> </w:t>
          </w:r>
        </w:p>
      </w:docPartBody>
    </w:docPart>
    <w:docPart>
      <w:docPartPr>
        <w:name w:val="30802FD4413D4D7CB147E605FF398B22"/>
        <w:category>
          <w:name w:val="Allmänt"/>
          <w:gallery w:val="placeholder"/>
        </w:category>
        <w:types>
          <w:type w:val="bbPlcHdr"/>
        </w:types>
        <w:behaviors>
          <w:behavior w:val="content"/>
        </w:behaviors>
        <w:guid w:val="{5E922932-2FDD-4537-A05E-7D82E4B53AF3}"/>
      </w:docPartPr>
      <w:docPartBody>
        <w:p w:rsidR="00A263C0" w:rsidRDefault="00787076" w:rsidP="00787076">
          <w:pPr>
            <w:pStyle w:val="30802FD4413D4D7CB147E605FF398B22"/>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076"/>
    <w:rsid w:val="002D2526"/>
    <w:rsid w:val="00787076"/>
    <w:rsid w:val="00A263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080833BCEA7476F99E21B266179B883">
    <w:name w:val="4080833BCEA7476F99E21B266179B883"/>
    <w:rsid w:val="00787076"/>
  </w:style>
  <w:style w:type="character" w:styleId="Platshllartext">
    <w:name w:val="Placeholder Text"/>
    <w:basedOn w:val="Standardstycketeckensnitt"/>
    <w:uiPriority w:val="99"/>
    <w:semiHidden/>
    <w:rsid w:val="00787076"/>
    <w:rPr>
      <w:noProof w:val="0"/>
      <w:color w:val="808080"/>
    </w:rPr>
  </w:style>
  <w:style w:type="paragraph" w:customStyle="1" w:styleId="45DB0B7EB60B4A7BA16AB7F6B1ADA56B">
    <w:name w:val="45DB0B7EB60B4A7BA16AB7F6B1ADA56B"/>
    <w:rsid w:val="00787076"/>
  </w:style>
  <w:style w:type="paragraph" w:customStyle="1" w:styleId="23C408E3085647EDA76FFED244A907F4">
    <w:name w:val="23C408E3085647EDA76FFED244A907F4"/>
    <w:rsid w:val="00787076"/>
  </w:style>
  <w:style w:type="paragraph" w:customStyle="1" w:styleId="3FEF3E1E5BAE4FCF95D2792696609877">
    <w:name w:val="3FEF3E1E5BAE4FCF95D2792696609877"/>
    <w:rsid w:val="00787076"/>
  </w:style>
  <w:style w:type="paragraph" w:customStyle="1" w:styleId="7C14C659CA274DF493A8BD05F127AB06">
    <w:name w:val="7C14C659CA274DF493A8BD05F127AB06"/>
    <w:rsid w:val="00787076"/>
  </w:style>
  <w:style w:type="paragraph" w:customStyle="1" w:styleId="9EE67C6E84744518B102A3AC0916FA19">
    <w:name w:val="9EE67C6E84744518B102A3AC0916FA19"/>
    <w:rsid w:val="00787076"/>
  </w:style>
  <w:style w:type="paragraph" w:customStyle="1" w:styleId="A7CBF20619DF4BBDAB70EBA9270264B7">
    <w:name w:val="A7CBF20619DF4BBDAB70EBA9270264B7"/>
    <w:rsid w:val="00787076"/>
  </w:style>
  <w:style w:type="paragraph" w:customStyle="1" w:styleId="8F7D71E0D5094483A533A7726BDE77B3">
    <w:name w:val="8F7D71E0D5094483A533A7726BDE77B3"/>
    <w:rsid w:val="00787076"/>
  </w:style>
  <w:style w:type="paragraph" w:customStyle="1" w:styleId="191181FC637442A989639ACA49EC7DEF">
    <w:name w:val="191181FC637442A989639ACA49EC7DEF"/>
    <w:rsid w:val="00787076"/>
  </w:style>
  <w:style w:type="paragraph" w:customStyle="1" w:styleId="A971E848BA7848E0A0D8AB8CBD9FF046">
    <w:name w:val="A971E848BA7848E0A0D8AB8CBD9FF046"/>
    <w:rsid w:val="00787076"/>
  </w:style>
  <w:style w:type="paragraph" w:customStyle="1" w:styleId="911DB0356CE14F6796C94EF4E99746EE">
    <w:name w:val="911DB0356CE14F6796C94EF4E99746EE"/>
    <w:rsid w:val="00787076"/>
  </w:style>
  <w:style w:type="paragraph" w:customStyle="1" w:styleId="7D7A062EB51B4EA3BC692D0301D44881">
    <w:name w:val="7D7A062EB51B4EA3BC692D0301D44881"/>
    <w:rsid w:val="00787076"/>
  </w:style>
  <w:style w:type="paragraph" w:customStyle="1" w:styleId="0CC0212CC67C43CCBCC71A8CA3379BFD">
    <w:name w:val="0CC0212CC67C43CCBCC71A8CA3379BFD"/>
    <w:rsid w:val="00787076"/>
  </w:style>
  <w:style w:type="paragraph" w:customStyle="1" w:styleId="405163BC72E14F79A4553898458AB67C">
    <w:name w:val="405163BC72E14F79A4553898458AB67C"/>
    <w:rsid w:val="00787076"/>
  </w:style>
  <w:style w:type="paragraph" w:customStyle="1" w:styleId="4A6A25DDBF4A418FB2B7DD8AEEA97932">
    <w:name w:val="4A6A25DDBF4A418FB2B7DD8AEEA97932"/>
    <w:rsid w:val="00787076"/>
  </w:style>
  <w:style w:type="paragraph" w:customStyle="1" w:styleId="D0E2BFC991BF46A595E4FE1AE0362028">
    <w:name w:val="D0E2BFC991BF46A595E4FE1AE0362028"/>
    <w:rsid w:val="00787076"/>
  </w:style>
  <w:style w:type="paragraph" w:customStyle="1" w:styleId="55EA322F3B394720BBC9A64F5B1F0214">
    <w:name w:val="55EA322F3B394720BBC9A64F5B1F0214"/>
    <w:rsid w:val="00787076"/>
  </w:style>
  <w:style w:type="paragraph" w:customStyle="1" w:styleId="AE45149F83E94AA3A0458C58B54F7805">
    <w:name w:val="AE45149F83E94AA3A0458C58B54F7805"/>
    <w:rsid w:val="00787076"/>
  </w:style>
  <w:style w:type="paragraph" w:customStyle="1" w:styleId="30802FD4413D4D7CB147E605FF398B22">
    <w:name w:val="30802FD4413D4D7CB147E605FF398B22"/>
    <w:rsid w:val="00787076"/>
  </w:style>
  <w:style w:type="paragraph" w:customStyle="1" w:styleId="D85509A15B5B4F3285C8AB1754114882">
    <w:name w:val="D85509A15B5B4F3285C8AB1754114882"/>
    <w:rsid w:val="007870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Infrastrukturministern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2018-05-08T00:00:00</HeaderDate>
    <Office/>
    <Dnr>N2018/02760/MRT</Dnr>
    <ParagrafNr/>
    <DocumentTitle/>
    <VisitingAddress/>
    <Extra1/>
    <Extra2/>
    <Extra3>Gunilla Nordgren</Extra3>
    <Number/>
    <Recipient>Till riksdagen</Recipient>
    <SenderText/>
    <DocNumber/>
    <Doclanguage>1053</Doclanguage>
    <Appendix/>
    <LogotypeName>RK_LOGO_SV_BW.png</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b9b0c7ff-7597-4c43-a220-7554183174af</RD_Svarsid>
  </documentManagement>
</p:properties>
</file>

<file path=customXml/itemProps1.xml><?xml version="1.0" encoding="utf-8"?>
<ds:datastoreItem xmlns:ds="http://schemas.openxmlformats.org/officeDocument/2006/customXml" ds:itemID="{4C54657C-770D-4ACF-A5B4-9553FAF12B08}"/>
</file>

<file path=customXml/itemProps2.xml><?xml version="1.0" encoding="utf-8"?>
<ds:datastoreItem xmlns:ds="http://schemas.openxmlformats.org/officeDocument/2006/customXml" ds:itemID="{F5BFA40C-77AB-49A3-8DF7-913783E05D57}"/>
</file>

<file path=customXml/itemProps3.xml><?xml version="1.0" encoding="utf-8"?>
<ds:datastoreItem xmlns:ds="http://schemas.openxmlformats.org/officeDocument/2006/customXml" ds:itemID="{BB4A4A86-33A2-404C-9326-FC4F10180888}"/>
</file>

<file path=customXml/itemProps4.xml><?xml version="1.0" encoding="utf-8"?>
<ds:datastoreItem xmlns:ds="http://schemas.openxmlformats.org/officeDocument/2006/customXml" ds:itemID="{3B329B17-9F59-4376-A6EB-86AC8293D454}"/>
</file>

<file path=customXml/itemProps5.xml><?xml version="1.0" encoding="utf-8"?>
<ds:datastoreItem xmlns:ds="http://schemas.openxmlformats.org/officeDocument/2006/customXml" ds:itemID="{2FF727AE-13E8-4AC5-BFBE-00E17DF1BA89}"/>
</file>

<file path=docProps/app.xml><?xml version="1.0" encoding="utf-8"?>
<Properties xmlns="http://schemas.openxmlformats.org/officeDocument/2006/extended-properties" xmlns:vt="http://schemas.openxmlformats.org/officeDocument/2006/docPropsVTypes">
  <Template>RK Basmall</Template>
  <TotalTime>0</TotalTime>
  <Pages>2</Pages>
  <Words>318</Words>
  <Characters>1691</Characters>
  <Application>Microsoft Office Word</Application>
  <DocSecurity>4</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Andersson</dc:creator>
  <cp:keywords/>
  <dc:description/>
  <cp:lastModifiedBy>Marija Grekovska</cp:lastModifiedBy>
  <cp:revision>2</cp:revision>
  <cp:lastPrinted>2018-05-09T06:23:00Z</cp:lastPrinted>
  <dcterms:created xsi:type="dcterms:W3CDTF">2018-05-09T06:25:00Z</dcterms:created>
  <dcterms:modified xsi:type="dcterms:W3CDTF">2018-05-09T06:25:00Z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ies>
</file>