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1FFF2C" w14:textId="77777777" w:rsidR="00A008C8" w:rsidRDefault="00A008C8" w:rsidP="00DA0661">
      <w:pPr>
        <w:pStyle w:val="Rubrik"/>
      </w:pPr>
      <w:bookmarkStart w:id="0" w:name="Start"/>
      <w:bookmarkEnd w:id="0"/>
      <w:r>
        <w:t>Svar på fråga 2018/19:280 av Markus Wiechel (SD)</w:t>
      </w:r>
      <w:r>
        <w:br/>
        <w:t>Integritetsskydd för vårdsökande patienter</w:t>
      </w:r>
    </w:p>
    <w:p w14:paraId="438CEDDC" w14:textId="77777777" w:rsidR="00A008C8" w:rsidRDefault="00A008C8" w:rsidP="002749F7">
      <w:pPr>
        <w:pStyle w:val="Brdtext"/>
      </w:pPr>
      <w:r>
        <w:t xml:space="preserve">Markus Wiechel har frågat mig vilka åtgärder jag avser att vidta för att </w:t>
      </w:r>
      <w:r w:rsidR="00C62809">
        <w:t xml:space="preserve">de </w:t>
      </w:r>
      <w:r>
        <w:t xml:space="preserve">problem som </w:t>
      </w:r>
      <w:r w:rsidR="00C62809">
        <w:t>frågeställaren redovisar</w:t>
      </w:r>
      <w:r>
        <w:t xml:space="preserve"> inte ska ske igen, och hur jag kommer att verka för en förändrad lagstiftning i syfte att stärka vårdtagares integritet. </w:t>
      </w:r>
    </w:p>
    <w:p w14:paraId="108DF794" w14:textId="77777777" w:rsidR="00D80B7C" w:rsidRDefault="0010640C" w:rsidP="002749F7">
      <w:pPr>
        <w:pStyle w:val="Brdtext"/>
      </w:pPr>
      <w:r>
        <w:t>J</w:t>
      </w:r>
      <w:r w:rsidR="00A008C8">
        <w:t xml:space="preserve">ag </w:t>
      </w:r>
      <w:r>
        <w:t>vill inledningsvis betona</w:t>
      </w:r>
      <w:r w:rsidR="00C62809">
        <w:t xml:space="preserve"> att</w:t>
      </w:r>
      <w:r w:rsidR="00D80B7C">
        <w:t xml:space="preserve"> regeringen ser allvarligt på </w:t>
      </w:r>
      <w:r w:rsidR="00C62809">
        <w:t>det som inträffat</w:t>
      </w:r>
      <w:r w:rsidR="00D80B7C">
        <w:t>. Patienter ska kunna lita på att personuppgiftshantering</w:t>
      </w:r>
      <w:r>
        <w:t>en</w:t>
      </w:r>
      <w:r w:rsidR="00D80B7C">
        <w:t xml:space="preserve"> inom hälso- och sjukvården är säker och i enlighet med </w:t>
      </w:r>
      <w:r>
        <w:t xml:space="preserve">befintlig </w:t>
      </w:r>
      <w:r w:rsidR="00D80B7C">
        <w:t xml:space="preserve">lagstiftning. </w:t>
      </w:r>
      <w:r w:rsidR="005876CD">
        <w:t>Just k</w:t>
      </w:r>
      <w:r w:rsidR="00E45B73">
        <w:t xml:space="preserve">änsliga personuppgifter om hälsa har särskilt skydd i lagstiftningen för att säkerställa att den enskildas integritet värnas. </w:t>
      </w:r>
    </w:p>
    <w:p w14:paraId="315FA1DD" w14:textId="104E6486" w:rsidR="00A008C8" w:rsidRDefault="0010640C" w:rsidP="002749F7">
      <w:pPr>
        <w:pStyle w:val="Brdtext"/>
      </w:pPr>
      <w:r>
        <w:t>L</w:t>
      </w:r>
      <w:r w:rsidR="00A008C8">
        <w:t>andsting</w:t>
      </w:r>
      <w:r w:rsidR="005876CD">
        <w:t>en</w:t>
      </w:r>
      <w:r w:rsidR="00A008C8">
        <w:t xml:space="preserve"> </w:t>
      </w:r>
      <w:r>
        <w:t xml:space="preserve">är </w:t>
      </w:r>
      <w:r w:rsidR="005876CD">
        <w:t xml:space="preserve">ytterst </w:t>
      </w:r>
      <w:r w:rsidR="00A008C8">
        <w:t>ansvar</w:t>
      </w:r>
      <w:r>
        <w:t>iga</w:t>
      </w:r>
      <w:r w:rsidR="00A008C8">
        <w:t xml:space="preserve"> för </w:t>
      </w:r>
      <w:r w:rsidR="00C62809">
        <w:t xml:space="preserve">att </w:t>
      </w:r>
      <w:r w:rsidR="00A008C8">
        <w:t>personuppgiftsbehandling</w:t>
      </w:r>
      <w:r>
        <w:t>en</w:t>
      </w:r>
      <w:r w:rsidR="00A008C8">
        <w:t xml:space="preserve"> i </w:t>
      </w:r>
      <w:r w:rsidR="009524F2">
        <w:t>hälso-och sjukvården</w:t>
      </w:r>
      <w:r w:rsidR="00C62809">
        <w:t xml:space="preserve"> är korrekt och </w:t>
      </w:r>
      <w:bookmarkStart w:id="1" w:name="_GoBack"/>
      <w:bookmarkEnd w:id="1"/>
      <w:r>
        <w:t xml:space="preserve">i </w:t>
      </w:r>
      <w:r w:rsidR="00C62809">
        <w:t xml:space="preserve">enlighet </w:t>
      </w:r>
      <w:r>
        <w:t xml:space="preserve">med </w:t>
      </w:r>
      <w:r w:rsidR="00F24987">
        <w:t xml:space="preserve">gällande </w:t>
      </w:r>
      <w:r w:rsidR="00C62809">
        <w:t>lagstiftning</w:t>
      </w:r>
      <w:r w:rsidR="009524F2">
        <w:t>.</w:t>
      </w:r>
      <w:r w:rsidR="005876CD">
        <w:t xml:space="preserve"> Detta bety</w:t>
      </w:r>
      <w:r w:rsidR="008F43B5">
        <w:softHyphen/>
      </w:r>
      <w:r w:rsidR="005876CD">
        <w:t>der bl</w:t>
      </w:r>
      <w:r>
        <w:t xml:space="preserve">.a. </w:t>
      </w:r>
      <w:r w:rsidR="005876CD">
        <w:t>att personuppgifter ska behandlas så att patienters och övriga regi</w:t>
      </w:r>
      <w:r w:rsidR="008F43B5">
        <w:softHyphen/>
      </w:r>
      <w:r w:rsidR="005876CD">
        <w:t>strerades integritet respekteras samt att dokumenterade uppgifter hanteras och förvaras så att obehöriga inte får tillgång till dem.</w:t>
      </w:r>
    </w:p>
    <w:p w14:paraId="3CD15E7F" w14:textId="66B3CA95" w:rsidR="00A17611" w:rsidRDefault="004822E9" w:rsidP="002749F7">
      <w:pPr>
        <w:pStyle w:val="Brdtext"/>
      </w:pPr>
      <w:r w:rsidRPr="004822E9">
        <w:t xml:space="preserve">Regeringen </w:t>
      </w:r>
      <w:r w:rsidR="004F71B5">
        <w:t xml:space="preserve">har vidtagit </w:t>
      </w:r>
      <w:r w:rsidR="00F24987">
        <w:t>åtgärder</w:t>
      </w:r>
      <w:r w:rsidRPr="004822E9">
        <w:t xml:space="preserve"> för att </w:t>
      </w:r>
      <w:r w:rsidR="0038364A">
        <w:t>stödja</w:t>
      </w:r>
      <w:r w:rsidR="0038364A" w:rsidRPr="004822E9">
        <w:t xml:space="preserve"> </w:t>
      </w:r>
      <w:r w:rsidRPr="004822E9">
        <w:t xml:space="preserve">och </w:t>
      </w:r>
      <w:r w:rsidR="0038364A" w:rsidRPr="004822E9">
        <w:t>st</w:t>
      </w:r>
      <w:r w:rsidR="0038364A">
        <w:t>ärka</w:t>
      </w:r>
      <w:r w:rsidR="0038364A" w:rsidRPr="004822E9">
        <w:t xml:space="preserve"> </w:t>
      </w:r>
      <w:r w:rsidRPr="004822E9">
        <w:t>informationssäker</w:t>
      </w:r>
      <w:r w:rsidR="008F43B5">
        <w:softHyphen/>
      </w:r>
      <w:r w:rsidRPr="004822E9">
        <w:t>het</w:t>
      </w:r>
      <w:r w:rsidR="0010640C">
        <w:t>sarbetet</w:t>
      </w:r>
      <w:r w:rsidR="00882C31">
        <w:t xml:space="preserve"> generellt, vilket även leder till ett förbättrat skydd för den person</w:t>
      </w:r>
      <w:r w:rsidR="00B8430A">
        <w:softHyphen/>
      </w:r>
      <w:r w:rsidR="00882C31">
        <w:t>liga integriteten</w:t>
      </w:r>
      <w:r w:rsidRPr="004822E9">
        <w:t xml:space="preserve">. </w:t>
      </w:r>
      <w:r w:rsidR="00882C31" w:rsidRPr="004822E9">
        <w:t xml:space="preserve">Myndigheten för samhällsskydd och beredskap </w:t>
      </w:r>
      <w:r w:rsidR="00882C31">
        <w:t xml:space="preserve">har </w:t>
      </w:r>
      <w:r w:rsidR="00F24987">
        <w:t xml:space="preserve">bl.a. </w:t>
      </w:r>
      <w:r w:rsidR="00882C31" w:rsidRPr="004822E9">
        <w:t xml:space="preserve">i uppdrag att </w:t>
      </w:r>
      <w:r w:rsidR="00882C31">
        <w:t>genomföra riktade utbildningsinsatser mot kommuner, landsting och länsstyrelser avseende förebyggande informationssäkerhetsarbete.</w:t>
      </w:r>
      <w:r w:rsidR="00882C31" w:rsidRPr="004822E9">
        <w:t xml:space="preserve"> </w:t>
      </w:r>
      <w:r w:rsidR="00882C31">
        <w:t>Upp</w:t>
      </w:r>
      <w:r w:rsidR="00B8430A">
        <w:softHyphen/>
      </w:r>
      <w:r w:rsidR="00882C31">
        <w:t>draget ska redo</w:t>
      </w:r>
      <w:r w:rsidR="00882C31">
        <w:softHyphen/>
        <w:t xml:space="preserve">visas </w:t>
      </w:r>
      <w:r w:rsidR="00B85141">
        <w:t>senast den 1</w:t>
      </w:r>
      <w:r w:rsidR="00882C31">
        <w:t xml:space="preserve"> april 2019. Regeringen har vidare imple</w:t>
      </w:r>
      <w:r w:rsidR="00B8430A">
        <w:softHyphen/>
      </w:r>
      <w:r w:rsidR="00882C31">
        <w:t>menterat</w:t>
      </w:r>
      <w:r w:rsidR="00195647">
        <w:t xml:space="preserve"> </w:t>
      </w:r>
      <w:r w:rsidR="00195647" w:rsidRPr="00195647">
        <w:t>lagen (2018:1174) om informationssäker</w:t>
      </w:r>
      <w:r w:rsidR="008F43B5">
        <w:softHyphen/>
      </w:r>
      <w:r w:rsidR="00195647" w:rsidRPr="00195647">
        <w:t xml:space="preserve">het för samhällsviktiga och digitala tjänster (NIS-lagen) </w:t>
      </w:r>
      <w:r w:rsidR="0010640C">
        <w:t xml:space="preserve">vilken </w:t>
      </w:r>
      <w:r w:rsidR="00CD7167">
        <w:t xml:space="preserve">ställer </w:t>
      </w:r>
      <w:r w:rsidR="00CD7167" w:rsidRPr="00CD7167">
        <w:t>nya krav på aktörer som levererar samhällsviktiga och digitala tjänster</w:t>
      </w:r>
      <w:r w:rsidR="00195647">
        <w:t xml:space="preserve">. </w:t>
      </w:r>
      <w:r w:rsidR="00CD7167" w:rsidRPr="00CD7167">
        <w:t>Flera sektorer omfattas av lagen, där</w:t>
      </w:r>
      <w:r w:rsidR="00B8430A">
        <w:softHyphen/>
      </w:r>
      <w:r w:rsidR="00CD7167" w:rsidRPr="00CD7167">
        <w:t>ibland hälso- och sjukvård</w:t>
      </w:r>
      <w:r w:rsidR="0010640C">
        <w:t>en</w:t>
      </w:r>
      <w:r w:rsidR="00CD7167" w:rsidRPr="00CD7167">
        <w:t>.</w:t>
      </w:r>
      <w:r w:rsidR="00CD7167">
        <w:t xml:space="preserve"> </w:t>
      </w:r>
      <w:r w:rsidR="00882C31">
        <w:t xml:space="preserve">Lagen innebär bl.a. att aktörerna ska arbeta </w:t>
      </w:r>
      <w:r w:rsidR="00882C31">
        <w:lastRenderedPageBreak/>
        <w:t xml:space="preserve">systematiskt och riskbaserat med informationssäkerhet. </w:t>
      </w:r>
      <w:r w:rsidR="00CD7167">
        <w:t>R</w:t>
      </w:r>
      <w:r w:rsidR="00195647">
        <w:t>egeringen</w:t>
      </w:r>
      <w:r w:rsidR="00CD7167">
        <w:t xml:space="preserve"> ut</w:t>
      </w:r>
      <w:r w:rsidR="008F43B5">
        <w:softHyphen/>
      </w:r>
      <w:r w:rsidR="00CD7167">
        <w:t>såg</w:t>
      </w:r>
      <w:r w:rsidR="00195647">
        <w:t xml:space="preserve"> bl.a. Inspektionen fö</w:t>
      </w:r>
      <w:r w:rsidR="0038364A">
        <w:t>r vård och omsorg</w:t>
      </w:r>
      <w:r w:rsidR="00195647">
        <w:t xml:space="preserve"> till tillsynsmyndighet över lagen</w:t>
      </w:r>
      <w:r w:rsidR="00D1281C">
        <w:t>.</w:t>
      </w:r>
      <w:r w:rsidR="00195647">
        <w:t xml:space="preserve"> </w:t>
      </w:r>
    </w:p>
    <w:p w14:paraId="4723055A" w14:textId="3628F663" w:rsidR="00A008C8" w:rsidRDefault="00C62809" w:rsidP="002749F7">
      <w:pPr>
        <w:pStyle w:val="Brdtext"/>
      </w:pPr>
      <w:r>
        <w:t>F</w:t>
      </w:r>
      <w:r w:rsidR="009524F2">
        <w:t>ör att upprätthålla förtroende</w:t>
      </w:r>
      <w:r w:rsidR="00CC0ADE">
        <w:t>t</w:t>
      </w:r>
      <w:r w:rsidR="009524F2">
        <w:t xml:space="preserve"> för hälso-och sjukvården </w:t>
      </w:r>
      <w:r w:rsidR="005876CD">
        <w:t>men också</w:t>
      </w:r>
      <w:r>
        <w:t xml:space="preserve"> </w:t>
      </w:r>
      <w:r w:rsidR="009524F2">
        <w:t>för att dra nytta av de möjligheter som digitaliseringen medför</w:t>
      </w:r>
      <w:r>
        <w:t xml:space="preserve"> är det viktigt att </w:t>
      </w:r>
      <w:r w:rsidR="000C60D7">
        <w:t>per</w:t>
      </w:r>
      <w:r w:rsidR="008F43B5">
        <w:softHyphen/>
      </w:r>
      <w:r w:rsidR="000C60D7">
        <w:t>sonuppgift</w:t>
      </w:r>
      <w:r w:rsidR="00CC0ADE">
        <w:t>sbehandlingen</w:t>
      </w:r>
      <w:r w:rsidR="000C60D7">
        <w:t xml:space="preserve"> sker på ett korrekt sätt</w:t>
      </w:r>
      <w:r w:rsidR="009524F2">
        <w:t xml:space="preserve">. </w:t>
      </w:r>
      <w:r w:rsidR="00CC0ADE">
        <w:t>Regeringen avser kalla till sig företrädare för huvudmännen inom kort för att diskutera informationssä</w:t>
      </w:r>
      <w:r w:rsidR="008F43B5">
        <w:softHyphen/>
      </w:r>
      <w:r w:rsidR="00CC0ADE">
        <w:t xml:space="preserve">kerhetsfrågorna. </w:t>
      </w:r>
      <w:r w:rsidR="00C67DCF">
        <w:t>Datainspektionen har vidare</w:t>
      </w:r>
      <w:r w:rsidR="00E81BD9">
        <w:t xml:space="preserve"> annonserat att de har för avsikt att inleda en granskning av det som har skett. </w:t>
      </w:r>
      <w:r w:rsidR="009524F2">
        <w:t xml:space="preserve">Jag </w:t>
      </w:r>
      <w:r w:rsidR="005876CD">
        <w:t xml:space="preserve">kommer att följa </w:t>
      </w:r>
      <w:r w:rsidR="00E277F6">
        <w:t>utveckl</w:t>
      </w:r>
      <w:r w:rsidR="008F43B5">
        <w:softHyphen/>
      </w:r>
      <w:r w:rsidR="00E277F6">
        <w:t>ingen</w:t>
      </w:r>
      <w:r w:rsidR="005876CD">
        <w:t xml:space="preserve"> noggrant, både </w:t>
      </w:r>
      <w:r w:rsidR="004B180A">
        <w:t xml:space="preserve">den </w:t>
      </w:r>
      <w:r w:rsidR="005876CD">
        <w:t>kommande granskning</w:t>
      </w:r>
      <w:r w:rsidR="004B180A">
        <w:t>en men också landstingens arbete</w:t>
      </w:r>
      <w:r w:rsidR="009524F2">
        <w:t xml:space="preserve">. </w:t>
      </w:r>
    </w:p>
    <w:p w14:paraId="25913805" w14:textId="77777777" w:rsidR="00A008C8" w:rsidRDefault="00A008C8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BD8076665132477B9EC5DA5179630190"/>
          </w:placeholder>
          <w:dataBinding w:prefixMappings="xmlns:ns0='http://lp/documentinfo/RK' " w:xpath="/ns0:DocumentInfo[1]/ns0:BaseInfo[1]/ns0:HeaderDate[1]" w:storeItemID="{380089E7-9721-42E4-8AD3-F7E2C44D11C2}"/>
          <w:date w:fullDate="2019-02-27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0C60D7">
            <w:t>27 februari 2019</w:t>
          </w:r>
        </w:sdtContent>
      </w:sdt>
    </w:p>
    <w:p w14:paraId="4F1EE7FD" w14:textId="77777777" w:rsidR="00A008C8" w:rsidRDefault="00A008C8" w:rsidP="004E7A8F">
      <w:pPr>
        <w:pStyle w:val="Brdtextutanavstnd"/>
      </w:pPr>
    </w:p>
    <w:p w14:paraId="6FB6BC62" w14:textId="77777777" w:rsidR="00A008C8" w:rsidRDefault="00A008C8" w:rsidP="004E7A8F">
      <w:pPr>
        <w:pStyle w:val="Brdtextutanavstnd"/>
      </w:pPr>
    </w:p>
    <w:p w14:paraId="5065F5E2" w14:textId="77777777" w:rsidR="00A008C8" w:rsidRDefault="00A008C8" w:rsidP="004E7A8F">
      <w:pPr>
        <w:pStyle w:val="Brdtextutanavstnd"/>
      </w:pPr>
    </w:p>
    <w:p w14:paraId="7296C9B9" w14:textId="77777777" w:rsidR="00A008C8" w:rsidRPr="00DB48AB" w:rsidRDefault="00C46461" w:rsidP="00DB48AB">
      <w:pPr>
        <w:pStyle w:val="Brdtext"/>
      </w:pPr>
      <w:r>
        <w:t>Lena Hallengren</w:t>
      </w:r>
    </w:p>
    <w:sectPr w:rsidR="00A008C8" w:rsidRPr="00DB48AB" w:rsidSect="00A008C8">
      <w:footerReference w:type="default" r:id="rId14"/>
      <w:headerReference w:type="first" r:id="rId15"/>
      <w:footerReference w:type="first" r:id="rId16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9753A4" w14:textId="77777777" w:rsidR="007708B3" w:rsidRDefault="007708B3" w:rsidP="00A87A54">
      <w:pPr>
        <w:spacing w:after="0" w:line="240" w:lineRule="auto"/>
      </w:pPr>
      <w:r>
        <w:separator/>
      </w:r>
    </w:p>
  </w:endnote>
  <w:endnote w:type="continuationSeparator" w:id="0">
    <w:p w14:paraId="01A9F6A8" w14:textId="77777777" w:rsidR="007708B3" w:rsidRDefault="007708B3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4A27E42D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6CB3D60F" w14:textId="6EBB69D4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08582F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08582F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22963D0B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77696D62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78B08CF5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06E0B309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78DE654A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44CD1EFC" w14:textId="77777777" w:rsidTr="00C26068">
      <w:trPr>
        <w:trHeight w:val="227"/>
      </w:trPr>
      <w:tc>
        <w:tcPr>
          <w:tcW w:w="4074" w:type="dxa"/>
        </w:tcPr>
        <w:p w14:paraId="75410A27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5B2F689C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0C2A7C1F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C5AA42" w14:textId="77777777" w:rsidR="007708B3" w:rsidRDefault="007708B3" w:rsidP="00A87A54">
      <w:pPr>
        <w:spacing w:after="0" w:line="240" w:lineRule="auto"/>
      </w:pPr>
      <w:r>
        <w:separator/>
      </w:r>
    </w:p>
  </w:footnote>
  <w:footnote w:type="continuationSeparator" w:id="0">
    <w:p w14:paraId="710A0D77" w14:textId="77777777" w:rsidR="007708B3" w:rsidRDefault="007708B3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A008C8" w14:paraId="3E5E9213" w14:textId="77777777" w:rsidTr="00C93EBA">
      <w:trPr>
        <w:trHeight w:val="227"/>
      </w:trPr>
      <w:tc>
        <w:tcPr>
          <w:tcW w:w="5534" w:type="dxa"/>
        </w:tcPr>
        <w:p w14:paraId="6C873BB8" w14:textId="77777777" w:rsidR="00A008C8" w:rsidRPr="007D73AB" w:rsidRDefault="00A008C8">
          <w:pPr>
            <w:pStyle w:val="Sidhuvud"/>
          </w:pPr>
        </w:p>
      </w:tc>
      <w:tc>
        <w:tcPr>
          <w:tcW w:w="3170" w:type="dxa"/>
          <w:vAlign w:val="bottom"/>
        </w:tcPr>
        <w:p w14:paraId="1B0AEC18" w14:textId="77777777" w:rsidR="00A008C8" w:rsidRPr="007D73AB" w:rsidRDefault="00A008C8" w:rsidP="00340DE0">
          <w:pPr>
            <w:pStyle w:val="Sidhuvud"/>
          </w:pPr>
        </w:p>
      </w:tc>
      <w:tc>
        <w:tcPr>
          <w:tcW w:w="1134" w:type="dxa"/>
        </w:tcPr>
        <w:p w14:paraId="0D101E14" w14:textId="77777777" w:rsidR="00A008C8" w:rsidRDefault="00A008C8" w:rsidP="005A703A">
          <w:pPr>
            <w:pStyle w:val="Sidhuvud"/>
          </w:pPr>
        </w:p>
      </w:tc>
    </w:tr>
    <w:tr w:rsidR="00A008C8" w14:paraId="0FB62005" w14:textId="77777777" w:rsidTr="00C93EBA">
      <w:trPr>
        <w:trHeight w:val="1928"/>
      </w:trPr>
      <w:tc>
        <w:tcPr>
          <w:tcW w:w="5534" w:type="dxa"/>
        </w:tcPr>
        <w:p w14:paraId="4D16AE34" w14:textId="77777777" w:rsidR="00A008C8" w:rsidRPr="00340DE0" w:rsidRDefault="00A008C8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7855C0DD" wp14:editId="0CD4CCCF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7A25EFC8" w14:textId="77777777" w:rsidR="00A008C8" w:rsidRPr="00710A6C" w:rsidRDefault="00A008C8" w:rsidP="00EE3C0F">
          <w:pPr>
            <w:pStyle w:val="Sidhuvud"/>
            <w:rPr>
              <w:b/>
            </w:rPr>
          </w:pPr>
        </w:p>
        <w:p w14:paraId="1C6CC544" w14:textId="77777777" w:rsidR="00A008C8" w:rsidRDefault="00A008C8" w:rsidP="00EE3C0F">
          <w:pPr>
            <w:pStyle w:val="Sidhuvud"/>
          </w:pPr>
        </w:p>
        <w:p w14:paraId="13D8940D" w14:textId="77777777" w:rsidR="00A008C8" w:rsidRDefault="00A008C8" w:rsidP="00EE3C0F">
          <w:pPr>
            <w:pStyle w:val="Sidhuvud"/>
          </w:pPr>
        </w:p>
        <w:p w14:paraId="76B48219" w14:textId="77777777" w:rsidR="00A008C8" w:rsidRDefault="00A008C8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851C3CB0DCC94A26BDF52A4D0B3D72BA"/>
            </w:placeholder>
            <w:dataBinding w:prefixMappings="xmlns:ns0='http://lp/documentinfo/RK' " w:xpath="/ns0:DocumentInfo[1]/ns0:BaseInfo[1]/ns0:Dnr[1]" w:storeItemID="{380089E7-9721-42E4-8AD3-F7E2C44D11C2}"/>
            <w:text/>
          </w:sdtPr>
          <w:sdtEndPr/>
          <w:sdtContent>
            <w:p w14:paraId="05EFEEF3" w14:textId="5249BE3B" w:rsidR="00A008C8" w:rsidRDefault="009F01A7" w:rsidP="00EE3C0F">
              <w:pPr>
                <w:pStyle w:val="Sidhuvud"/>
              </w:pPr>
              <w:r>
                <w:t>S2019/00760/FS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F969169C11544A2D80D1EB40F0572392"/>
            </w:placeholder>
            <w:showingPlcHdr/>
            <w:dataBinding w:prefixMappings="xmlns:ns0='http://lp/documentinfo/RK' " w:xpath="/ns0:DocumentInfo[1]/ns0:BaseInfo[1]/ns0:DocNumber[1]" w:storeItemID="{380089E7-9721-42E4-8AD3-F7E2C44D11C2}"/>
            <w:text/>
          </w:sdtPr>
          <w:sdtEndPr/>
          <w:sdtContent>
            <w:p w14:paraId="60AE891D" w14:textId="77777777" w:rsidR="00A008C8" w:rsidRDefault="00A008C8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22CEF727" w14:textId="77777777" w:rsidR="00A008C8" w:rsidRDefault="00A008C8" w:rsidP="00EE3C0F">
          <w:pPr>
            <w:pStyle w:val="Sidhuvud"/>
          </w:pPr>
        </w:p>
      </w:tc>
      <w:tc>
        <w:tcPr>
          <w:tcW w:w="1134" w:type="dxa"/>
        </w:tcPr>
        <w:p w14:paraId="78EC4FEF" w14:textId="77777777" w:rsidR="00A008C8" w:rsidRDefault="00A008C8" w:rsidP="0094502D">
          <w:pPr>
            <w:pStyle w:val="Sidhuvud"/>
          </w:pPr>
        </w:p>
        <w:p w14:paraId="1CC36994" w14:textId="77777777" w:rsidR="00A008C8" w:rsidRPr="0094502D" w:rsidRDefault="00A008C8" w:rsidP="00EC71A6">
          <w:pPr>
            <w:pStyle w:val="Sidhuvud"/>
          </w:pPr>
        </w:p>
      </w:tc>
    </w:tr>
    <w:tr w:rsidR="00A008C8" w14:paraId="5E38F47D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1759EFC7A95F4E6182EA98E36F4630D4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58F71DB5" w14:textId="77777777" w:rsidR="00E45B73" w:rsidRPr="00E45B73" w:rsidRDefault="00E45B73" w:rsidP="00340DE0">
              <w:pPr>
                <w:pStyle w:val="Sidhuvud"/>
                <w:rPr>
                  <w:b/>
                </w:rPr>
              </w:pPr>
              <w:r w:rsidRPr="00E45B73">
                <w:rPr>
                  <w:b/>
                </w:rPr>
                <w:t>Socialdepartementet</w:t>
              </w:r>
            </w:p>
            <w:p w14:paraId="23C4396F" w14:textId="4D087D0B" w:rsidR="00A008C8" w:rsidRPr="00340DE0" w:rsidRDefault="00E45B73" w:rsidP="00340DE0">
              <w:pPr>
                <w:pStyle w:val="Sidhuvud"/>
              </w:pPr>
              <w:r w:rsidRPr="00E45B73">
                <w:t>Socialministern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D6A184FE59534DFF92FC66A198605497"/>
          </w:placeholder>
          <w:dataBinding w:prefixMappings="xmlns:ns0='http://lp/documentinfo/RK' " w:xpath="/ns0:DocumentInfo[1]/ns0:BaseInfo[1]/ns0:Recipient[1]" w:storeItemID="{380089E7-9721-42E4-8AD3-F7E2C44D11C2}"/>
          <w:text w:multiLine="1"/>
        </w:sdtPr>
        <w:sdtEndPr/>
        <w:sdtContent>
          <w:tc>
            <w:tcPr>
              <w:tcW w:w="3170" w:type="dxa"/>
            </w:tcPr>
            <w:p w14:paraId="39DC300A" w14:textId="77777777" w:rsidR="00A008C8" w:rsidRDefault="009F01A7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4F2BCBDE" w14:textId="77777777" w:rsidR="00A008C8" w:rsidRDefault="00A008C8" w:rsidP="003E6020">
          <w:pPr>
            <w:pStyle w:val="Sidhuvud"/>
          </w:pPr>
        </w:p>
      </w:tc>
    </w:tr>
  </w:tbl>
  <w:p w14:paraId="4A084E61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attachedTemplate r:id="rId1"/>
  <w:defaultTabStop w:val="1304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8C8"/>
    <w:rsid w:val="00000290"/>
    <w:rsid w:val="0000412C"/>
    <w:rsid w:val="00004D5C"/>
    <w:rsid w:val="00005F68"/>
    <w:rsid w:val="00006CA7"/>
    <w:rsid w:val="00012B00"/>
    <w:rsid w:val="00014EF6"/>
    <w:rsid w:val="00017197"/>
    <w:rsid w:val="0001725B"/>
    <w:rsid w:val="000203B0"/>
    <w:rsid w:val="000241FA"/>
    <w:rsid w:val="00025992"/>
    <w:rsid w:val="00026711"/>
    <w:rsid w:val="0002708E"/>
    <w:rsid w:val="0003679E"/>
    <w:rsid w:val="00041EDC"/>
    <w:rsid w:val="0004352E"/>
    <w:rsid w:val="00053CAA"/>
    <w:rsid w:val="00057FE0"/>
    <w:rsid w:val="000620FD"/>
    <w:rsid w:val="00063DCB"/>
    <w:rsid w:val="00066BC9"/>
    <w:rsid w:val="0007033C"/>
    <w:rsid w:val="000707E9"/>
    <w:rsid w:val="00071F3E"/>
    <w:rsid w:val="00072C86"/>
    <w:rsid w:val="00072FFC"/>
    <w:rsid w:val="00073B75"/>
    <w:rsid w:val="000757FC"/>
    <w:rsid w:val="00076667"/>
    <w:rsid w:val="00080631"/>
    <w:rsid w:val="0008582F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0D7"/>
    <w:rsid w:val="000C61D1"/>
    <w:rsid w:val="000D31A9"/>
    <w:rsid w:val="000D370F"/>
    <w:rsid w:val="000D5449"/>
    <w:rsid w:val="000E12D9"/>
    <w:rsid w:val="000E431B"/>
    <w:rsid w:val="000E59A9"/>
    <w:rsid w:val="000E638A"/>
    <w:rsid w:val="000E6472"/>
    <w:rsid w:val="000F00B8"/>
    <w:rsid w:val="000F1EA7"/>
    <w:rsid w:val="000F2084"/>
    <w:rsid w:val="000F6462"/>
    <w:rsid w:val="0010640C"/>
    <w:rsid w:val="00106F29"/>
    <w:rsid w:val="00113168"/>
    <w:rsid w:val="0011413E"/>
    <w:rsid w:val="0012033A"/>
    <w:rsid w:val="00121002"/>
    <w:rsid w:val="00122D16"/>
    <w:rsid w:val="00125B5E"/>
    <w:rsid w:val="00126E6B"/>
    <w:rsid w:val="00130EC3"/>
    <w:rsid w:val="001318F5"/>
    <w:rsid w:val="001331B1"/>
    <w:rsid w:val="00134837"/>
    <w:rsid w:val="00135111"/>
    <w:rsid w:val="001428E2"/>
    <w:rsid w:val="00167FA8"/>
    <w:rsid w:val="00170CE4"/>
    <w:rsid w:val="0017300E"/>
    <w:rsid w:val="00173126"/>
    <w:rsid w:val="0017505E"/>
    <w:rsid w:val="001754B9"/>
    <w:rsid w:val="00176A26"/>
    <w:rsid w:val="001774F8"/>
    <w:rsid w:val="00180BE1"/>
    <w:rsid w:val="001813DF"/>
    <w:rsid w:val="0019051C"/>
    <w:rsid w:val="0019127B"/>
    <w:rsid w:val="00192350"/>
    <w:rsid w:val="00192E34"/>
    <w:rsid w:val="00195647"/>
    <w:rsid w:val="00197A8A"/>
    <w:rsid w:val="001A2A61"/>
    <w:rsid w:val="001B4824"/>
    <w:rsid w:val="001C4980"/>
    <w:rsid w:val="001C5DC9"/>
    <w:rsid w:val="001C71A9"/>
    <w:rsid w:val="001C78B7"/>
    <w:rsid w:val="001D12FC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1657C"/>
    <w:rsid w:val="00222258"/>
    <w:rsid w:val="00223AD6"/>
    <w:rsid w:val="0022666A"/>
    <w:rsid w:val="00227E43"/>
    <w:rsid w:val="002315F5"/>
    <w:rsid w:val="00233D52"/>
    <w:rsid w:val="00237147"/>
    <w:rsid w:val="00242AD1"/>
    <w:rsid w:val="0024412C"/>
    <w:rsid w:val="00260D2D"/>
    <w:rsid w:val="00264503"/>
    <w:rsid w:val="002668BD"/>
    <w:rsid w:val="00271D00"/>
    <w:rsid w:val="00275872"/>
    <w:rsid w:val="00281106"/>
    <w:rsid w:val="00282263"/>
    <w:rsid w:val="00282417"/>
    <w:rsid w:val="00282D27"/>
    <w:rsid w:val="00287F0D"/>
    <w:rsid w:val="00292420"/>
    <w:rsid w:val="00296B7A"/>
    <w:rsid w:val="002A39EF"/>
    <w:rsid w:val="002A6820"/>
    <w:rsid w:val="002B6849"/>
    <w:rsid w:val="002C1D37"/>
    <w:rsid w:val="002C476F"/>
    <w:rsid w:val="002C5B48"/>
    <w:rsid w:val="002D2647"/>
    <w:rsid w:val="002D4298"/>
    <w:rsid w:val="002D4829"/>
    <w:rsid w:val="002D6541"/>
    <w:rsid w:val="002E150B"/>
    <w:rsid w:val="002E2C89"/>
    <w:rsid w:val="002E3609"/>
    <w:rsid w:val="002E4D3F"/>
    <w:rsid w:val="002E61A5"/>
    <w:rsid w:val="002F3675"/>
    <w:rsid w:val="002F4DFF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40DE0"/>
    <w:rsid w:val="00341F47"/>
    <w:rsid w:val="00342327"/>
    <w:rsid w:val="0034750A"/>
    <w:rsid w:val="00347E11"/>
    <w:rsid w:val="003503DD"/>
    <w:rsid w:val="00350696"/>
    <w:rsid w:val="00350C92"/>
    <w:rsid w:val="003542C5"/>
    <w:rsid w:val="00365461"/>
    <w:rsid w:val="00370311"/>
    <w:rsid w:val="00380663"/>
    <w:rsid w:val="0038364A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C7BE0"/>
    <w:rsid w:val="003D0DD3"/>
    <w:rsid w:val="003D17EF"/>
    <w:rsid w:val="003D3535"/>
    <w:rsid w:val="003D4D9F"/>
    <w:rsid w:val="003D7B03"/>
    <w:rsid w:val="003E30BD"/>
    <w:rsid w:val="003E5A50"/>
    <w:rsid w:val="003E6020"/>
    <w:rsid w:val="003F1F1F"/>
    <w:rsid w:val="003F299F"/>
    <w:rsid w:val="003F59B4"/>
    <w:rsid w:val="003F6B92"/>
    <w:rsid w:val="0040090E"/>
    <w:rsid w:val="00403D11"/>
    <w:rsid w:val="00404DB4"/>
    <w:rsid w:val="0041093C"/>
    <w:rsid w:val="0041223B"/>
    <w:rsid w:val="004137EE"/>
    <w:rsid w:val="00413A4E"/>
    <w:rsid w:val="0041516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604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22E9"/>
    <w:rsid w:val="0048317E"/>
    <w:rsid w:val="00485601"/>
    <w:rsid w:val="004865B8"/>
    <w:rsid w:val="00486C0D"/>
    <w:rsid w:val="004911D9"/>
    <w:rsid w:val="00491796"/>
    <w:rsid w:val="0049768A"/>
    <w:rsid w:val="004A33C6"/>
    <w:rsid w:val="004A66B1"/>
    <w:rsid w:val="004A7DC4"/>
    <w:rsid w:val="004B180A"/>
    <w:rsid w:val="004B1E7B"/>
    <w:rsid w:val="004B3029"/>
    <w:rsid w:val="004B35E7"/>
    <w:rsid w:val="004B63BF"/>
    <w:rsid w:val="004B66DA"/>
    <w:rsid w:val="004B696B"/>
    <w:rsid w:val="004B7DFF"/>
    <w:rsid w:val="004C3A3F"/>
    <w:rsid w:val="004C5686"/>
    <w:rsid w:val="004C70EE"/>
    <w:rsid w:val="004D766C"/>
    <w:rsid w:val="004E1DE3"/>
    <w:rsid w:val="004E251B"/>
    <w:rsid w:val="004E25CD"/>
    <w:rsid w:val="004E2A4B"/>
    <w:rsid w:val="004E6D22"/>
    <w:rsid w:val="004F0448"/>
    <w:rsid w:val="004F1EA0"/>
    <w:rsid w:val="004F4021"/>
    <w:rsid w:val="004F5640"/>
    <w:rsid w:val="004F6525"/>
    <w:rsid w:val="004F6FE2"/>
    <w:rsid w:val="004F71B5"/>
    <w:rsid w:val="00505905"/>
    <w:rsid w:val="00511A1B"/>
    <w:rsid w:val="00511A68"/>
    <w:rsid w:val="00513E7D"/>
    <w:rsid w:val="00514A67"/>
    <w:rsid w:val="00521192"/>
    <w:rsid w:val="0052127C"/>
    <w:rsid w:val="00526AEB"/>
    <w:rsid w:val="005302E0"/>
    <w:rsid w:val="00544738"/>
    <w:rsid w:val="005456E4"/>
    <w:rsid w:val="00547B89"/>
    <w:rsid w:val="005568AF"/>
    <w:rsid w:val="00556AF5"/>
    <w:rsid w:val="005606BC"/>
    <w:rsid w:val="00563E73"/>
    <w:rsid w:val="00565792"/>
    <w:rsid w:val="00567799"/>
    <w:rsid w:val="005710DE"/>
    <w:rsid w:val="00571A0B"/>
    <w:rsid w:val="00573DFD"/>
    <w:rsid w:val="005747D0"/>
    <w:rsid w:val="00582918"/>
    <w:rsid w:val="005850D7"/>
    <w:rsid w:val="0058522F"/>
    <w:rsid w:val="00586266"/>
    <w:rsid w:val="005876CD"/>
    <w:rsid w:val="00595EDE"/>
    <w:rsid w:val="00596E2B"/>
    <w:rsid w:val="005A0CBA"/>
    <w:rsid w:val="005A2022"/>
    <w:rsid w:val="005A3272"/>
    <w:rsid w:val="005A5193"/>
    <w:rsid w:val="005B115A"/>
    <w:rsid w:val="005B537F"/>
    <w:rsid w:val="005C120D"/>
    <w:rsid w:val="005C15B3"/>
    <w:rsid w:val="005C64C4"/>
    <w:rsid w:val="005D07C2"/>
    <w:rsid w:val="005D531F"/>
    <w:rsid w:val="005E2F29"/>
    <w:rsid w:val="005E400D"/>
    <w:rsid w:val="005E4E79"/>
    <w:rsid w:val="005E5CE7"/>
    <w:rsid w:val="005E790C"/>
    <w:rsid w:val="005F08C5"/>
    <w:rsid w:val="005F2D8E"/>
    <w:rsid w:val="00605718"/>
    <w:rsid w:val="00605C66"/>
    <w:rsid w:val="00607814"/>
    <w:rsid w:val="006175D7"/>
    <w:rsid w:val="006208E5"/>
    <w:rsid w:val="006273E4"/>
    <w:rsid w:val="00631F82"/>
    <w:rsid w:val="00633B59"/>
    <w:rsid w:val="00634EF4"/>
    <w:rsid w:val="006358C8"/>
    <w:rsid w:val="0064133A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78C"/>
    <w:rsid w:val="006700F0"/>
    <w:rsid w:val="00670A48"/>
    <w:rsid w:val="00672F6F"/>
    <w:rsid w:val="00674C2F"/>
    <w:rsid w:val="00674C8B"/>
    <w:rsid w:val="00691AEE"/>
    <w:rsid w:val="0069523C"/>
    <w:rsid w:val="006962CA"/>
    <w:rsid w:val="00696A95"/>
    <w:rsid w:val="006A09DA"/>
    <w:rsid w:val="006A1835"/>
    <w:rsid w:val="006A2625"/>
    <w:rsid w:val="006A7EC1"/>
    <w:rsid w:val="006B4A30"/>
    <w:rsid w:val="006B7569"/>
    <w:rsid w:val="006C28EE"/>
    <w:rsid w:val="006D2998"/>
    <w:rsid w:val="006D3188"/>
    <w:rsid w:val="006D515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32599"/>
    <w:rsid w:val="00743E09"/>
    <w:rsid w:val="00744FCC"/>
    <w:rsid w:val="00750C93"/>
    <w:rsid w:val="00754E24"/>
    <w:rsid w:val="00757B3B"/>
    <w:rsid w:val="00764FA6"/>
    <w:rsid w:val="007708B3"/>
    <w:rsid w:val="00772911"/>
    <w:rsid w:val="00773075"/>
    <w:rsid w:val="00773F3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C44FF"/>
    <w:rsid w:val="007C6456"/>
    <w:rsid w:val="007C7BDB"/>
    <w:rsid w:val="007D2151"/>
    <w:rsid w:val="007D2FF5"/>
    <w:rsid w:val="007D5600"/>
    <w:rsid w:val="007D73AB"/>
    <w:rsid w:val="007D790E"/>
    <w:rsid w:val="007E2712"/>
    <w:rsid w:val="007E4A9C"/>
    <w:rsid w:val="007E5516"/>
    <w:rsid w:val="007E7EE2"/>
    <w:rsid w:val="007F06CA"/>
    <w:rsid w:val="0080228F"/>
    <w:rsid w:val="00804C1B"/>
    <w:rsid w:val="0080595A"/>
    <w:rsid w:val="008150A6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4511"/>
    <w:rsid w:val="008573B9"/>
    <w:rsid w:val="0085782D"/>
    <w:rsid w:val="00863BB7"/>
    <w:rsid w:val="008730FD"/>
    <w:rsid w:val="00873DA1"/>
    <w:rsid w:val="00875DDD"/>
    <w:rsid w:val="00876918"/>
    <w:rsid w:val="00881BC6"/>
    <w:rsid w:val="00882C31"/>
    <w:rsid w:val="008860CC"/>
    <w:rsid w:val="00890876"/>
    <w:rsid w:val="00891929"/>
    <w:rsid w:val="00893029"/>
    <w:rsid w:val="0089514A"/>
    <w:rsid w:val="00895C2A"/>
    <w:rsid w:val="008A0A0D"/>
    <w:rsid w:val="008A3961"/>
    <w:rsid w:val="008A4CEA"/>
    <w:rsid w:val="008A7506"/>
    <w:rsid w:val="008B1603"/>
    <w:rsid w:val="008B20ED"/>
    <w:rsid w:val="008B6135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5B21"/>
    <w:rsid w:val="008E65A8"/>
    <w:rsid w:val="008E77D6"/>
    <w:rsid w:val="008F43B5"/>
    <w:rsid w:val="009036E7"/>
    <w:rsid w:val="0091053B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24F2"/>
    <w:rsid w:val="009663C2"/>
    <w:rsid w:val="00973084"/>
    <w:rsid w:val="00974B59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3AD3"/>
    <w:rsid w:val="009A4748"/>
    <w:rsid w:val="009A4D0A"/>
    <w:rsid w:val="009B2F70"/>
    <w:rsid w:val="009B4594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9E7B92"/>
    <w:rsid w:val="009F01A7"/>
    <w:rsid w:val="009F19C0"/>
    <w:rsid w:val="00A008C8"/>
    <w:rsid w:val="00A00AE4"/>
    <w:rsid w:val="00A00D24"/>
    <w:rsid w:val="00A01F5C"/>
    <w:rsid w:val="00A17611"/>
    <w:rsid w:val="00A2019A"/>
    <w:rsid w:val="00A23493"/>
    <w:rsid w:val="00A2416A"/>
    <w:rsid w:val="00A3270B"/>
    <w:rsid w:val="00A379E4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572DA"/>
    <w:rsid w:val="00A60D45"/>
    <w:rsid w:val="00A61F6D"/>
    <w:rsid w:val="00A65996"/>
    <w:rsid w:val="00A67276"/>
    <w:rsid w:val="00A67588"/>
    <w:rsid w:val="00A67840"/>
    <w:rsid w:val="00A71A9E"/>
    <w:rsid w:val="00A7382D"/>
    <w:rsid w:val="00A743AC"/>
    <w:rsid w:val="00A75AB7"/>
    <w:rsid w:val="00A8483F"/>
    <w:rsid w:val="00A870B0"/>
    <w:rsid w:val="00A8728A"/>
    <w:rsid w:val="00A87A54"/>
    <w:rsid w:val="00AA1809"/>
    <w:rsid w:val="00AB5033"/>
    <w:rsid w:val="00AB5298"/>
    <w:rsid w:val="00AB5519"/>
    <w:rsid w:val="00AB6313"/>
    <w:rsid w:val="00AB71DD"/>
    <w:rsid w:val="00AC15C5"/>
    <w:rsid w:val="00AD0E75"/>
    <w:rsid w:val="00AE7BD8"/>
    <w:rsid w:val="00AE7D02"/>
    <w:rsid w:val="00AF0BB7"/>
    <w:rsid w:val="00AF0BDE"/>
    <w:rsid w:val="00AF0EDE"/>
    <w:rsid w:val="00AF4853"/>
    <w:rsid w:val="00B00702"/>
    <w:rsid w:val="00B0110B"/>
    <w:rsid w:val="00B0234E"/>
    <w:rsid w:val="00B06751"/>
    <w:rsid w:val="00B149E2"/>
    <w:rsid w:val="00B2169D"/>
    <w:rsid w:val="00B21CBB"/>
    <w:rsid w:val="00B263C0"/>
    <w:rsid w:val="00B316CA"/>
    <w:rsid w:val="00B31BFB"/>
    <w:rsid w:val="00B3528F"/>
    <w:rsid w:val="00B357AB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76739"/>
    <w:rsid w:val="00B80840"/>
    <w:rsid w:val="00B815FC"/>
    <w:rsid w:val="00B82A05"/>
    <w:rsid w:val="00B8430A"/>
    <w:rsid w:val="00B84409"/>
    <w:rsid w:val="00B84E2D"/>
    <w:rsid w:val="00B85141"/>
    <w:rsid w:val="00B927C9"/>
    <w:rsid w:val="00B96EFA"/>
    <w:rsid w:val="00BB17B0"/>
    <w:rsid w:val="00BB28BF"/>
    <w:rsid w:val="00BB2F42"/>
    <w:rsid w:val="00BB4AC0"/>
    <w:rsid w:val="00BB5683"/>
    <w:rsid w:val="00BB73B0"/>
    <w:rsid w:val="00BC112B"/>
    <w:rsid w:val="00BC17DF"/>
    <w:rsid w:val="00BC6832"/>
    <w:rsid w:val="00BD0826"/>
    <w:rsid w:val="00BD15AB"/>
    <w:rsid w:val="00BD181D"/>
    <w:rsid w:val="00BE0567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C01585"/>
    <w:rsid w:val="00C1410E"/>
    <w:rsid w:val="00C141C6"/>
    <w:rsid w:val="00C16F5A"/>
    <w:rsid w:val="00C2071A"/>
    <w:rsid w:val="00C20ACB"/>
    <w:rsid w:val="00C23703"/>
    <w:rsid w:val="00C26068"/>
    <w:rsid w:val="00C26DF9"/>
    <w:rsid w:val="00C271A8"/>
    <w:rsid w:val="00C3050C"/>
    <w:rsid w:val="00C32067"/>
    <w:rsid w:val="00C36E3A"/>
    <w:rsid w:val="00C37A77"/>
    <w:rsid w:val="00C41141"/>
    <w:rsid w:val="00C461E6"/>
    <w:rsid w:val="00C46461"/>
    <w:rsid w:val="00C50771"/>
    <w:rsid w:val="00C508BE"/>
    <w:rsid w:val="00C62809"/>
    <w:rsid w:val="00C63A60"/>
    <w:rsid w:val="00C63EC4"/>
    <w:rsid w:val="00C64CD9"/>
    <w:rsid w:val="00C670F8"/>
    <w:rsid w:val="00C6780B"/>
    <w:rsid w:val="00C67DCF"/>
    <w:rsid w:val="00C76D49"/>
    <w:rsid w:val="00C80AD4"/>
    <w:rsid w:val="00C80B5E"/>
    <w:rsid w:val="00C9061B"/>
    <w:rsid w:val="00C93EBA"/>
    <w:rsid w:val="00CA0BD8"/>
    <w:rsid w:val="00CA6B28"/>
    <w:rsid w:val="00CA72BB"/>
    <w:rsid w:val="00CA7FF5"/>
    <w:rsid w:val="00CB07E5"/>
    <w:rsid w:val="00CB1C14"/>
    <w:rsid w:val="00CB1E7C"/>
    <w:rsid w:val="00CB2EA1"/>
    <w:rsid w:val="00CB2F84"/>
    <w:rsid w:val="00CB3E75"/>
    <w:rsid w:val="00CB43F1"/>
    <w:rsid w:val="00CB6A8A"/>
    <w:rsid w:val="00CB6EDE"/>
    <w:rsid w:val="00CC0ADE"/>
    <w:rsid w:val="00CC41BA"/>
    <w:rsid w:val="00CD09EF"/>
    <w:rsid w:val="00CD17C1"/>
    <w:rsid w:val="00CD1C6C"/>
    <w:rsid w:val="00CD37F1"/>
    <w:rsid w:val="00CD6169"/>
    <w:rsid w:val="00CD6D76"/>
    <w:rsid w:val="00CD7167"/>
    <w:rsid w:val="00CE20BC"/>
    <w:rsid w:val="00CF16D8"/>
    <w:rsid w:val="00CF1FD8"/>
    <w:rsid w:val="00CF20D0"/>
    <w:rsid w:val="00CF44A1"/>
    <w:rsid w:val="00CF45F2"/>
    <w:rsid w:val="00CF4FDC"/>
    <w:rsid w:val="00D00E9E"/>
    <w:rsid w:val="00D021D2"/>
    <w:rsid w:val="00D061BB"/>
    <w:rsid w:val="00D07BE1"/>
    <w:rsid w:val="00D116C0"/>
    <w:rsid w:val="00D1281C"/>
    <w:rsid w:val="00D13433"/>
    <w:rsid w:val="00D13D8A"/>
    <w:rsid w:val="00D20DA7"/>
    <w:rsid w:val="00D249A5"/>
    <w:rsid w:val="00D279D8"/>
    <w:rsid w:val="00D27C8E"/>
    <w:rsid w:val="00D3026A"/>
    <w:rsid w:val="00D32D62"/>
    <w:rsid w:val="00D36E44"/>
    <w:rsid w:val="00D40C72"/>
    <w:rsid w:val="00D4141B"/>
    <w:rsid w:val="00D4145D"/>
    <w:rsid w:val="00D458F0"/>
    <w:rsid w:val="00D50B3B"/>
    <w:rsid w:val="00D5467F"/>
    <w:rsid w:val="00D55837"/>
    <w:rsid w:val="00D56A9F"/>
    <w:rsid w:val="00D60F51"/>
    <w:rsid w:val="00D65E43"/>
    <w:rsid w:val="00D6730A"/>
    <w:rsid w:val="00D674A6"/>
    <w:rsid w:val="00D7168E"/>
    <w:rsid w:val="00D72719"/>
    <w:rsid w:val="00D74B7C"/>
    <w:rsid w:val="00D76068"/>
    <w:rsid w:val="00D76B01"/>
    <w:rsid w:val="00D804A2"/>
    <w:rsid w:val="00D80B7C"/>
    <w:rsid w:val="00D84704"/>
    <w:rsid w:val="00D921FD"/>
    <w:rsid w:val="00D93714"/>
    <w:rsid w:val="00D94034"/>
    <w:rsid w:val="00D95424"/>
    <w:rsid w:val="00DA4084"/>
    <w:rsid w:val="00DA5A54"/>
    <w:rsid w:val="00DA5C0D"/>
    <w:rsid w:val="00DB4E26"/>
    <w:rsid w:val="00DB714B"/>
    <w:rsid w:val="00DC1025"/>
    <w:rsid w:val="00DC10F6"/>
    <w:rsid w:val="00DC3E45"/>
    <w:rsid w:val="00DC4598"/>
    <w:rsid w:val="00DD0722"/>
    <w:rsid w:val="00DD212F"/>
    <w:rsid w:val="00DE18F5"/>
    <w:rsid w:val="00DE73D2"/>
    <w:rsid w:val="00DF5BFB"/>
    <w:rsid w:val="00DF5CD6"/>
    <w:rsid w:val="00E022DA"/>
    <w:rsid w:val="00E03BCB"/>
    <w:rsid w:val="00E124DC"/>
    <w:rsid w:val="00E258D8"/>
    <w:rsid w:val="00E26DDF"/>
    <w:rsid w:val="00E277F6"/>
    <w:rsid w:val="00E30167"/>
    <w:rsid w:val="00E33493"/>
    <w:rsid w:val="00E37922"/>
    <w:rsid w:val="00E406DF"/>
    <w:rsid w:val="00E415D3"/>
    <w:rsid w:val="00E45B7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81BD9"/>
    <w:rsid w:val="00E82DF1"/>
    <w:rsid w:val="00E8522C"/>
    <w:rsid w:val="00E90CAA"/>
    <w:rsid w:val="00E93339"/>
    <w:rsid w:val="00E96532"/>
    <w:rsid w:val="00E973A0"/>
    <w:rsid w:val="00EA1688"/>
    <w:rsid w:val="00EA1AFC"/>
    <w:rsid w:val="00EA4C83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6810"/>
    <w:rsid w:val="00EF1601"/>
    <w:rsid w:val="00EF21FE"/>
    <w:rsid w:val="00EF2A7F"/>
    <w:rsid w:val="00EF2D58"/>
    <w:rsid w:val="00EF37C2"/>
    <w:rsid w:val="00EF4803"/>
    <w:rsid w:val="00EF5127"/>
    <w:rsid w:val="00EF540F"/>
    <w:rsid w:val="00F03EAC"/>
    <w:rsid w:val="00F04B7C"/>
    <w:rsid w:val="00F078B5"/>
    <w:rsid w:val="00F14024"/>
    <w:rsid w:val="00F15DB1"/>
    <w:rsid w:val="00F24297"/>
    <w:rsid w:val="00F24987"/>
    <w:rsid w:val="00F25761"/>
    <w:rsid w:val="00F259D7"/>
    <w:rsid w:val="00F32D05"/>
    <w:rsid w:val="00F35263"/>
    <w:rsid w:val="00F403BF"/>
    <w:rsid w:val="00F4342F"/>
    <w:rsid w:val="00F45227"/>
    <w:rsid w:val="00F5045C"/>
    <w:rsid w:val="00F520C7"/>
    <w:rsid w:val="00F53AEA"/>
    <w:rsid w:val="00F55AC7"/>
    <w:rsid w:val="00F55FC9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7644"/>
    <w:rsid w:val="00FB0647"/>
    <w:rsid w:val="00FC069A"/>
    <w:rsid w:val="00FC08A9"/>
    <w:rsid w:val="00FC7600"/>
    <w:rsid w:val="00FD0B7B"/>
    <w:rsid w:val="00FD4C08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895C7B1"/>
  <w15:docId w15:val="{1AA28549-256C-47E5-A5EA-E41F06F0D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14" Type="http://schemas.openxmlformats.org/officeDocument/2006/relationships/footer" Target="footer1.xml"/><Relationship Id="rId9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51C3CB0DCC94A26BDF52A4D0B3D72B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EC0079F-A48C-4DE8-A47A-5D3B7E022CF3}"/>
      </w:docPartPr>
      <w:docPartBody>
        <w:p w:rsidR="00E30202" w:rsidRDefault="00F919E1" w:rsidP="00F919E1">
          <w:pPr>
            <w:pStyle w:val="851C3CB0DCC94A26BDF52A4D0B3D72BA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969169C11544A2D80D1EB40F057239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4F13E28-0D9D-4BD1-9B31-055B112BDD74}"/>
      </w:docPartPr>
      <w:docPartBody>
        <w:p w:rsidR="00E30202" w:rsidRDefault="00F919E1" w:rsidP="00F919E1">
          <w:pPr>
            <w:pStyle w:val="F969169C11544A2D80D1EB40F0572392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759EFC7A95F4E6182EA98E36F4630D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F2A3968-6E65-4041-B7CB-FC9E1653B857}"/>
      </w:docPartPr>
      <w:docPartBody>
        <w:p w:rsidR="00E30202" w:rsidRDefault="00F919E1" w:rsidP="00F919E1">
          <w:pPr>
            <w:pStyle w:val="1759EFC7A95F4E6182EA98E36F4630D4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6A184FE59534DFF92FC66A19860549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62A74F8-097F-4E24-AFF4-DCCD176B0F18}"/>
      </w:docPartPr>
      <w:docPartBody>
        <w:p w:rsidR="00E30202" w:rsidRDefault="00F919E1" w:rsidP="00F919E1">
          <w:pPr>
            <w:pStyle w:val="D6A184FE59534DFF92FC66A19860549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D8076665132477B9EC5DA517963019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7E9CD53-B6FE-4701-8921-B2B3B393EEA9}"/>
      </w:docPartPr>
      <w:docPartBody>
        <w:p w:rsidR="00E30202" w:rsidRDefault="00F919E1" w:rsidP="00F919E1">
          <w:pPr>
            <w:pStyle w:val="BD8076665132477B9EC5DA5179630190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9E1"/>
    <w:rsid w:val="0049476F"/>
    <w:rsid w:val="00E30202"/>
    <w:rsid w:val="00F91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96F0E1F261C14AED8B8841ACC1F221DD">
    <w:name w:val="96F0E1F261C14AED8B8841ACC1F221DD"/>
    <w:rsid w:val="00F919E1"/>
  </w:style>
  <w:style w:type="character" w:styleId="Platshllartext">
    <w:name w:val="Placeholder Text"/>
    <w:basedOn w:val="Standardstycketeckensnitt"/>
    <w:uiPriority w:val="99"/>
    <w:semiHidden/>
    <w:rsid w:val="00F919E1"/>
    <w:rPr>
      <w:noProof w:val="0"/>
      <w:color w:val="808080"/>
    </w:rPr>
  </w:style>
  <w:style w:type="paragraph" w:customStyle="1" w:styleId="49F9FA99A93F45D9B879742BEDAE4AD6">
    <w:name w:val="49F9FA99A93F45D9B879742BEDAE4AD6"/>
    <w:rsid w:val="00F919E1"/>
  </w:style>
  <w:style w:type="paragraph" w:customStyle="1" w:styleId="1B348A085557485FBC2DDFEAD1A40D07">
    <w:name w:val="1B348A085557485FBC2DDFEAD1A40D07"/>
    <w:rsid w:val="00F919E1"/>
  </w:style>
  <w:style w:type="paragraph" w:customStyle="1" w:styleId="5A263C1936304AD2A95F5B84C0C4622F">
    <w:name w:val="5A263C1936304AD2A95F5B84C0C4622F"/>
    <w:rsid w:val="00F919E1"/>
  </w:style>
  <w:style w:type="paragraph" w:customStyle="1" w:styleId="851C3CB0DCC94A26BDF52A4D0B3D72BA">
    <w:name w:val="851C3CB0DCC94A26BDF52A4D0B3D72BA"/>
    <w:rsid w:val="00F919E1"/>
  </w:style>
  <w:style w:type="paragraph" w:customStyle="1" w:styleId="F969169C11544A2D80D1EB40F0572392">
    <w:name w:val="F969169C11544A2D80D1EB40F0572392"/>
    <w:rsid w:val="00F919E1"/>
  </w:style>
  <w:style w:type="paragraph" w:customStyle="1" w:styleId="0477FAA952484CE19D8C941120AF98BE">
    <w:name w:val="0477FAA952484CE19D8C941120AF98BE"/>
    <w:rsid w:val="00F919E1"/>
  </w:style>
  <w:style w:type="paragraph" w:customStyle="1" w:styleId="ACE43435F22C4381B9F3D762E65DBBD1">
    <w:name w:val="ACE43435F22C4381B9F3D762E65DBBD1"/>
    <w:rsid w:val="00F919E1"/>
  </w:style>
  <w:style w:type="paragraph" w:customStyle="1" w:styleId="0BE95D7014A842CC8897818D3CE46252">
    <w:name w:val="0BE95D7014A842CC8897818D3CE46252"/>
    <w:rsid w:val="00F919E1"/>
  </w:style>
  <w:style w:type="paragraph" w:customStyle="1" w:styleId="1759EFC7A95F4E6182EA98E36F4630D4">
    <w:name w:val="1759EFC7A95F4E6182EA98E36F4630D4"/>
    <w:rsid w:val="00F919E1"/>
  </w:style>
  <w:style w:type="paragraph" w:customStyle="1" w:styleId="D6A184FE59534DFF92FC66A198605497">
    <w:name w:val="D6A184FE59534DFF92FC66A198605497"/>
    <w:rsid w:val="00F919E1"/>
  </w:style>
  <w:style w:type="paragraph" w:customStyle="1" w:styleId="EE83382EABF5472B88DA77428F4F5E74">
    <w:name w:val="EE83382EABF5472B88DA77428F4F5E74"/>
    <w:rsid w:val="00F919E1"/>
  </w:style>
  <w:style w:type="paragraph" w:customStyle="1" w:styleId="970C36B5A7B8496792A1461A055CD6F1">
    <w:name w:val="970C36B5A7B8496792A1461A055CD6F1"/>
    <w:rsid w:val="00F919E1"/>
  </w:style>
  <w:style w:type="paragraph" w:customStyle="1" w:styleId="99C2A4291BBA4220AE4D99DDEEE7BDEF">
    <w:name w:val="99C2A4291BBA4220AE4D99DDEEE7BDEF"/>
    <w:rsid w:val="00F919E1"/>
  </w:style>
  <w:style w:type="paragraph" w:customStyle="1" w:styleId="6E83EEAEFDE144DF86EE96B6776163A2">
    <w:name w:val="6E83EEAEFDE144DF86EE96B6776163A2"/>
    <w:rsid w:val="00F919E1"/>
  </w:style>
  <w:style w:type="paragraph" w:customStyle="1" w:styleId="74DED90ACB5745139845902EDD544531">
    <w:name w:val="74DED90ACB5745139845902EDD544531"/>
    <w:rsid w:val="00F919E1"/>
  </w:style>
  <w:style w:type="paragraph" w:customStyle="1" w:styleId="BD8076665132477B9EC5DA5179630190">
    <w:name w:val="BD8076665132477B9EC5DA5179630190"/>
    <w:rsid w:val="00F919E1"/>
  </w:style>
  <w:style w:type="paragraph" w:customStyle="1" w:styleId="510999AEF6374EE9BCA4CF9D08D24BBE">
    <w:name w:val="510999AEF6374EE9BCA4CF9D08D24BBE"/>
    <w:rsid w:val="00F919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b6164400-b9cf-4019-ba61-353f997127d9</RD_Svarsid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Departementssekreterare</SenderTitle>
      <SenderMail> </SenderMail>
      <SenderPhone> </SenderPhone>
    </Sender>
    <TopId>1</TopId>
    <TopSender>Socialministern</TopSender>
    <OrganisationInfo>
      <Organisatoriskenhet1>Socialdepartementet</Organisatoriskenhet1>
      <Organisatoriskenhet2> </Organisatoriskenhet2>
      <Organisatoriskenhet3> </Organisatoriskenhet3>
      <Organisatoriskenhet1Id>193</Organisatoriskenhet1Id>
      <Organisatoriskenhet2Id> </Organisatoriskenhet2Id>
      <Organisatoriskenhet3Id> </Organisatoriskenhet3Id>
    </OrganisationInfo>
    <HeaderDate>2019-02-27T00:00:00</HeaderDate>
    <Office/>
    <Dnr>S2019/00760/FS</Dnr>
    <ParagrafNr/>
    <DocumentTitle/>
    <VisitingAddress/>
    <Extra1/>
    <Extra2/>
    <Extra3>Markus Wiechel</Extra3>
    <Number/>
    <Recipient>Till riksdagen</Recipient>
    <SenderText/>
    <DocNumber/>
    <Doclanguage>1053</Doclanguage>
    <Appendix/>
    <LogotypeName>RK_LOGO_SV_BW.emf</LogotypeName>
  </BaseInfo>
</DocumentInfo>
</file>

<file path=customXml/itemProps1.xml><?xml version="1.0" encoding="utf-8"?>
<ds:datastoreItem xmlns:ds="http://schemas.openxmlformats.org/officeDocument/2006/customXml" ds:itemID="{147862AF-1B11-4109-9DE5-A01248CC09DF}"/>
</file>

<file path=customXml/itemProps2.xml><?xml version="1.0" encoding="utf-8"?>
<ds:datastoreItem xmlns:ds="http://schemas.openxmlformats.org/officeDocument/2006/customXml" ds:itemID="{D19A768E-40C1-44F7-89D0-D6B410724905}"/>
</file>

<file path=customXml/itemProps3.xml><?xml version="1.0" encoding="utf-8"?>
<ds:datastoreItem xmlns:ds="http://schemas.openxmlformats.org/officeDocument/2006/customXml" ds:itemID="{DBA62149-8AB7-443C-B88D-17CFCB5E4E5D}"/>
</file>

<file path=customXml/itemProps4.xml><?xml version="1.0" encoding="utf-8"?>
<ds:datastoreItem xmlns:ds="http://schemas.openxmlformats.org/officeDocument/2006/customXml" ds:itemID="{C045ED07-78FC-48C8-8654-0D3FBB914B4D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147862AF-1B11-4109-9DE5-A01248CC09DF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69FBFFB1-9EF8-473B-9B85-770C4FBA8035}"/>
</file>

<file path=customXml/itemProps7.xml><?xml version="1.0" encoding="utf-8"?>
<ds:datastoreItem xmlns:ds="http://schemas.openxmlformats.org/officeDocument/2006/customXml" ds:itemID="{380089E7-9721-42E4-8AD3-F7E2C44D11C2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404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Hålander</dc:creator>
  <cp:keywords/>
  <dc:description/>
  <cp:lastModifiedBy>Eva Hålander</cp:lastModifiedBy>
  <cp:revision>15</cp:revision>
  <cp:lastPrinted>2019-02-21T10:16:00Z</cp:lastPrinted>
  <dcterms:created xsi:type="dcterms:W3CDTF">2019-02-22T07:58:00Z</dcterms:created>
  <dcterms:modified xsi:type="dcterms:W3CDTF">2019-02-25T15:38:00Z</dcterms:modified>
  <cp:version>1.3.00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_dlc_DocIdItemGuid">
    <vt:lpwstr>8ab3d02b-55d9-4645-90e6-29ef4fbdddb4</vt:lpwstr>
  </property>
  <property fmtid="{D5CDD505-2E9C-101B-9397-08002B2CF9AE}" pid="4" name="TaxKeyword">
    <vt:lpwstr/>
  </property>
  <property fmtid="{D5CDD505-2E9C-101B-9397-08002B2CF9AE}" pid="5" name="Organisation">
    <vt:lpwstr/>
  </property>
  <property fmtid="{D5CDD505-2E9C-101B-9397-08002B2CF9AE}" pid="6" name="c9cd366cc722410295b9eacffbd73909">
    <vt:lpwstr/>
  </property>
  <property fmtid="{D5CDD505-2E9C-101B-9397-08002B2CF9AE}" pid="7" name="ActivityCategory">
    <vt:lpwstr/>
  </property>
  <property fmtid="{D5CDD505-2E9C-101B-9397-08002B2CF9AE}" pid="8" name="TaxKeywordTaxHTField">
    <vt:lpwstr/>
  </property>
</Properties>
</file>