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C48B" w14:textId="6A5165CD" w:rsidR="00AA5669" w:rsidRDefault="00AA5669" w:rsidP="00472EBA">
      <w:pPr>
        <w:pStyle w:val="Rubrik"/>
      </w:pPr>
      <w:r>
        <w:t>Svar på fråga 2016/17:</w:t>
      </w:r>
      <w:r w:rsidR="002C5DF3">
        <w:t>1</w:t>
      </w:r>
      <w:r w:rsidR="00EF294A">
        <w:t>604</w:t>
      </w:r>
      <w:r>
        <w:t xml:space="preserve"> av </w:t>
      </w:r>
      <w:r w:rsidR="00EF294A">
        <w:t>Boriana Åberg</w:t>
      </w:r>
      <w:r>
        <w:t xml:space="preserve"> (M) </w:t>
      </w:r>
      <w:r w:rsidR="00EF294A">
        <w:t>Förtroendet för rikspolischefen</w:t>
      </w:r>
    </w:p>
    <w:p w14:paraId="0087EEA1" w14:textId="6E909435" w:rsidR="00AA5669" w:rsidRDefault="00EF294A" w:rsidP="00083BD8">
      <w:pPr>
        <w:pStyle w:val="Brdtext"/>
        <w:rPr>
          <w:lang w:eastAsia="sv-SE"/>
        </w:rPr>
      </w:pPr>
      <w:r>
        <w:rPr>
          <w:lang w:eastAsia="sv-SE"/>
        </w:rPr>
        <w:t>Boriana Åberg har</w:t>
      </w:r>
      <w:r w:rsidR="00AA5669">
        <w:rPr>
          <w:lang w:eastAsia="sv-SE"/>
        </w:rPr>
        <w:t xml:space="preserve"> frågat </w:t>
      </w:r>
      <w:r w:rsidR="002C5DF3">
        <w:rPr>
          <w:lang w:eastAsia="sv-SE"/>
        </w:rPr>
        <w:t xml:space="preserve">mig </w:t>
      </w:r>
      <w:r>
        <w:rPr>
          <w:lang w:eastAsia="sv-SE"/>
        </w:rPr>
        <w:t>om jag har fortsatt förtroende för rikspolischef Dan Eliasson.</w:t>
      </w:r>
    </w:p>
    <w:p w14:paraId="51D0F886" w14:textId="568E8A76" w:rsidR="00083BD8" w:rsidRDefault="00EF294A" w:rsidP="00083BD8">
      <w:pPr>
        <w:pStyle w:val="Brdtext"/>
      </w:pPr>
      <w:r>
        <w:t>Boriana Åberg inleder med att nämna Polismyndighetens tredje, och ännu ej publicer</w:t>
      </w:r>
      <w:r w:rsidR="002F63DB">
        <w:t>ade, rapport om utsatta områden</w:t>
      </w:r>
      <w:r>
        <w:t xml:space="preserve">. Att en myndighetschef väljer att förankra dokument inom sin organisation </w:t>
      </w:r>
      <w:r w:rsidR="002E4AC5">
        <w:t xml:space="preserve">och med andra berörda </w:t>
      </w:r>
      <w:r>
        <w:t xml:space="preserve">innan de offentliggörs tycker jag </w:t>
      </w:r>
      <w:r w:rsidR="00F426D1">
        <w:t>in</w:t>
      </w:r>
      <w:bookmarkStart w:id="0" w:name="_GoBack"/>
      <w:bookmarkEnd w:id="0"/>
      <w:r w:rsidR="00F426D1">
        <w:t xml:space="preserve">te </w:t>
      </w:r>
      <w:r>
        <w:t>är märkligt. Jag ser fram emot att ta del av rapporten när Polismyndigheten väljer att publicera den.</w:t>
      </w:r>
    </w:p>
    <w:p w14:paraId="585E3644" w14:textId="57ADA4B9" w:rsidR="00CD65FA" w:rsidRDefault="00EF294A" w:rsidP="002F63DB">
      <w:pPr>
        <w:pStyle w:val="Brdtext"/>
      </w:pPr>
      <w:r>
        <w:t>Att leda Sveriges största myndi</w:t>
      </w:r>
      <w:r w:rsidR="00F426D1">
        <w:t>g</w:t>
      </w:r>
      <w:r w:rsidR="00F426D1">
        <w:softHyphen/>
        <w:t>het är ett komplext uppdrag och j</w:t>
      </w:r>
      <w:r>
        <w:t>ag har fortsatt förtro</w:t>
      </w:r>
      <w:r>
        <w:softHyphen/>
        <w:t>ende för rikspolischefens sätt att utföra denna svåra uppgift.</w:t>
      </w:r>
    </w:p>
    <w:p w14:paraId="105B8C41" w14:textId="3E59DD41" w:rsidR="00B46039" w:rsidRDefault="002C5DF3" w:rsidP="00AA5669">
      <w:pPr>
        <w:pStyle w:val="Brdtext"/>
      </w:pPr>
      <w:r>
        <w:t>Stockholm den 21</w:t>
      </w:r>
      <w:r w:rsidR="00AA5669">
        <w:t xml:space="preserve"> </w:t>
      </w:r>
      <w:r w:rsidR="00043039">
        <w:t>juni</w:t>
      </w:r>
      <w:r w:rsidR="00AA5669">
        <w:t xml:space="preserve"> 2017</w:t>
      </w:r>
    </w:p>
    <w:p w14:paraId="2443211B" w14:textId="77777777" w:rsidR="005A6D0D" w:rsidRDefault="005A6D0D" w:rsidP="00AA5669">
      <w:pPr>
        <w:pStyle w:val="Brdtext"/>
      </w:pPr>
    </w:p>
    <w:p w14:paraId="10530DD0" w14:textId="77777777" w:rsidR="00B31BFB" w:rsidRPr="006273E4" w:rsidRDefault="00AA5669" w:rsidP="00AA5669">
      <w:pPr>
        <w:pStyle w:val="Brdtext"/>
      </w:pPr>
      <w:r>
        <w:t>Anders Ygeman</w:t>
      </w:r>
    </w:p>
    <w:sectPr w:rsidR="00B31BFB" w:rsidRPr="006273E4" w:rsidSect="00AA5669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599D3" w14:textId="77777777" w:rsidR="00AA5669" w:rsidRDefault="00AA5669" w:rsidP="00A87A54">
      <w:pPr>
        <w:spacing w:after="0" w:line="240" w:lineRule="auto"/>
      </w:pPr>
      <w:r>
        <w:separator/>
      </w:r>
    </w:p>
  </w:endnote>
  <w:endnote w:type="continuationSeparator" w:id="0">
    <w:p w14:paraId="283037A0" w14:textId="77777777" w:rsidR="00AA5669" w:rsidRDefault="00AA56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128F1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8F0DD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F63D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F63D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34103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07BEE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5FF05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CE5D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1CE0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883886" w14:textId="77777777" w:rsidTr="00C26068">
      <w:trPr>
        <w:trHeight w:val="227"/>
      </w:trPr>
      <w:tc>
        <w:tcPr>
          <w:tcW w:w="4074" w:type="dxa"/>
        </w:tcPr>
        <w:p w14:paraId="23E7B9B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CCBD5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ED53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9E1B" w14:textId="77777777" w:rsidR="00AA5669" w:rsidRDefault="00AA5669" w:rsidP="00A87A54">
      <w:pPr>
        <w:spacing w:after="0" w:line="240" w:lineRule="auto"/>
      </w:pPr>
      <w:r>
        <w:separator/>
      </w:r>
    </w:p>
  </w:footnote>
  <w:footnote w:type="continuationSeparator" w:id="0">
    <w:p w14:paraId="7875CFDE" w14:textId="77777777" w:rsidR="00AA5669" w:rsidRDefault="00AA56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5669" w14:paraId="2A495E3B" w14:textId="77777777" w:rsidTr="00C93EBA">
      <w:trPr>
        <w:trHeight w:val="227"/>
      </w:trPr>
      <w:tc>
        <w:tcPr>
          <w:tcW w:w="5534" w:type="dxa"/>
        </w:tcPr>
        <w:p w14:paraId="0E1CBCCD" w14:textId="77777777" w:rsidR="00AA5669" w:rsidRPr="007D73AB" w:rsidRDefault="00AA5669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F83BE77" w14:textId="77777777" w:rsidR="00AA5669" w:rsidRPr="007D73AB" w:rsidRDefault="00AA5669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C2ECBB2" w14:textId="77777777" w:rsidR="00AA5669" w:rsidRDefault="00AA5669" w:rsidP="005A703A">
          <w:pPr>
            <w:pStyle w:val="Sidhuvud"/>
          </w:pPr>
        </w:p>
      </w:tc>
    </w:tr>
    <w:tr w:rsidR="00AA5669" w14:paraId="0E650DB4" w14:textId="77777777" w:rsidTr="00C93EBA">
      <w:trPr>
        <w:trHeight w:val="1928"/>
      </w:trPr>
      <w:tc>
        <w:tcPr>
          <w:tcW w:w="5534" w:type="dxa"/>
        </w:tcPr>
        <w:p w14:paraId="5BB0CCEE" w14:textId="77777777" w:rsidR="00AA5669" w:rsidRPr="00340DE0" w:rsidRDefault="00AA5669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FE2987E" wp14:editId="7300FB5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28B2BBF3" w14:textId="77777777" w:rsidR="00AA5669" w:rsidRPr="00710A6C" w:rsidRDefault="00AA5669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6BE12BEC" w14:textId="77777777" w:rsidR="00AA5669" w:rsidRDefault="00AA5669" w:rsidP="00EE3C0F">
          <w:pPr>
            <w:pStyle w:val="Sidhuvud"/>
          </w:pPr>
        </w:p>
        <w:p w14:paraId="385EE3FD" w14:textId="77777777" w:rsidR="00AA5669" w:rsidRDefault="00AA5669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B5D1FED" w14:textId="77777777" w:rsidR="00AA5669" w:rsidRDefault="00AA5669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2E9E97B9" w14:textId="07DFC394" w:rsidR="00AA5669" w:rsidRDefault="00975663" w:rsidP="00EE3C0F">
              <w:pPr>
                <w:pStyle w:val="Sidhuvud"/>
              </w:pPr>
              <w:r w:rsidRPr="00975663">
                <w:t>Ju2017/05420/POL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152F58C5" w14:textId="77777777" w:rsidR="00AA5669" w:rsidRDefault="00AA56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6D38C2" w14:textId="77777777" w:rsidR="00AA5669" w:rsidRDefault="00AA5669" w:rsidP="00EE3C0F">
          <w:pPr>
            <w:pStyle w:val="Sidhuvud"/>
          </w:pPr>
        </w:p>
      </w:tc>
      <w:tc>
        <w:tcPr>
          <w:tcW w:w="1134" w:type="dxa"/>
        </w:tcPr>
        <w:p w14:paraId="7D275758" w14:textId="77777777" w:rsidR="00AA5669" w:rsidRDefault="00AA5669" w:rsidP="0094502D">
          <w:pPr>
            <w:pStyle w:val="Sidhuvud"/>
          </w:pPr>
        </w:p>
        <w:p w14:paraId="694EC83F" w14:textId="77777777" w:rsidR="00AA5669" w:rsidRPr="0094502D" w:rsidRDefault="00AA5669" w:rsidP="00EC71A6">
          <w:pPr>
            <w:pStyle w:val="Sidhuvud"/>
          </w:pPr>
        </w:p>
      </w:tc>
    </w:tr>
    <w:tr w:rsidR="00AA5669" w14:paraId="00B6140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5CB6CAF" w14:textId="77777777" w:rsidR="00AA5669" w:rsidRDefault="00AA5669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78155B8C" w14:textId="77777777" w:rsidR="00AA5669" w:rsidRPr="00AA5669" w:rsidRDefault="00AA5669" w:rsidP="00340DE0">
              <w:pPr>
                <w:pStyle w:val="Sidhuvud"/>
                <w:rPr>
                  <w:b/>
                </w:rPr>
              </w:pPr>
            </w:p>
            <w:p w14:paraId="6666123A" w14:textId="77777777" w:rsidR="00AA5669" w:rsidRPr="00340DE0" w:rsidRDefault="00AA5669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74D62B63" w14:textId="77777777" w:rsidR="00AA5669" w:rsidRDefault="00AA5669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74B5984" w14:textId="77777777" w:rsidR="00AA5669" w:rsidRDefault="00AA5669" w:rsidP="003E6020">
          <w:pPr>
            <w:pStyle w:val="Sidhuvud"/>
          </w:pPr>
        </w:p>
      </w:tc>
    </w:tr>
  </w:tbl>
  <w:p w14:paraId="642AA8F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000290"/>
    <w:rsid w:val="00002E6B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456A"/>
    <w:rsid w:val="000C21FF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4CFE"/>
    <w:rsid w:val="00195567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4276"/>
    <w:rsid w:val="0022666A"/>
    <w:rsid w:val="00233D52"/>
    <w:rsid w:val="00237147"/>
    <w:rsid w:val="00260D2D"/>
    <w:rsid w:val="002657C7"/>
    <w:rsid w:val="00271D00"/>
    <w:rsid w:val="00275872"/>
    <w:rsid w:val="00281106"/>
    <w:rsid w:val="00282D27"/>
    <w:rsid w:val="00287F0D"/>
    <w:rsid w:val="00292420"/>
    <w:rsid w:val="00292850"/>
    <w:rsid w:val="00296B7A"/>
    <w:rsid w:val="002A6820"/>
    <w:rsid w:val="002B6849"/>
    <w:rsid w:val="002C5B48"/>
    <w:rsid w:val="002C5DF3"/>
    <w:rsid w:val="002D2647"/>
    <w:rsid w:val="002D4298"/>
    <w:rsid w:val="002D4829"/>
    <w:rsid w:val="002E2C89"/>
    <w:rsid w:val="002E3609"/>
    <w:rsid w:val="002E4AC5"/>
    <w:rsid w:val="002E4D3F"/>
    <w:rsid w:val="002E61A5"/>
    <w:rsid w:val="002F3675"/>
    <w:rsid w:val="002F59E0"/>
    <w:rsid w:val="002F63DB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63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26A6E"/>
    <w:rsid w:val="0043623F"/>
    <w:rsid w:val="00441D70"/>
    <w:rsid w:val="00445604"/>
    <w:rsid w:val="004557F3"/>
    <w:rsid w:val="0045607E"/>
    <w:rsid w:val="00456DC3"/>
    <w:rsid w:val="00461E77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165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A6D0D"/>
    <w:rsid w:val="005B115A"/>
    <w:rsid w:val="005B1A86"/>
    <w:rsid w:val="005B537F"/>
    <w:rsid w:val="005C120D"/>
    <w:rsid w:val="005C5E3E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6FAE"/>
    <w:rsid w:val="006273E4"/>
    <w:rsid w:val="00631F82"/>
    <w:rsid w:val="00647FD7"/>
    <w:rsid w:val="00650080"/>
    <w:rsid w:val="00651F17"/>
    <w:rsid w:val="00654B4D"/>
    <w:rsid w:val="0065559D"/>
    <w:rsid w:val="00660C3A"/>
    <w:rsid w:val="00660D84"/>
    <w:rsid w:val="0066378C"/>
    <w:rsid w:val="006700F0"/>
    <w:rsid w:val="00670A48"/>
    <w:rsid w:val="00672F6F"/>
    <w:rsid w:val="00674C8B"/>
    <w:rsid w:val="00687918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053D7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219F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2F81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75663"/>
    <w:rsid w:val="00984EA2"/>
    <w:rsid w:val="00986CC3"/>
    <w:rsid w:val="0099068E"/>
    <w:rsid w:val="009920AA"/>
    <w:rsid w:val="00992943"/>
    <w:rsid w:val="009A0866"/>
    <w:rsid w:val="009A4D0A"/>
    <w:rsid w:val="009A4E93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03923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566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85F"/>
    <w:rsid w:val="00B0234E"/>
    <w:rsid w:val="00B06751"/>
    <w:rsid w:val="00B149E2"/>
    <w:rsid w:val="00B2169D"/>
    <w:rsid w:val="00B21CBB"/>
    <w:rsid w:val="00B263C0"/>
    <w:rsid w:val="00B316CA"/>
    <w:rsid w:val="00B31BFB"/>
    <w:rsid w:val="00B337ED"/>
    <w:rsid w:val="00B3528F"/>
    <w:rsid w:val="00B357AB"/>
    <w:rsid w:val="00B41F72"/>
    <w:rsid w:val="00B44E90"/>
    <w:rsid w:val="00B45324"/>
    <w:rsid w:val="00B46039"/>
    <w:rsid w:val="00B47956"/>
    <w:rsid w:val="00B517E1"/>
    <w:rsid w:val="00B55E70"/>
    <w:rsid w:val="00B60238"/>
    <w:rsid w:val="00B64962"/>
    <w:rsid w:val="00B66AC0"/>
    <w:rsid w:val="00B71634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BF5C90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05C7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5FA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0F54"/>
    <w:rsid w:val="00E82DF1"/>
    <w:rsid w:val="00E973A0"/>
    <w:rsid w:val="00EA1688"/>
    <w:rsid w:val="00EA4C83"/>
    <w:rsid w:val="00EB609F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94A"/>
    <w:rsid w:val="00EF2A7F"/>
    <w:rsid w:val="00EF4803"/>
    <w:rsid w:val="00EF5127"/>
    <w:rsid w:val="00F03EAC"/>
    <w:rsid w:val="00F04B7C"/>
    <w:rsid w:val="00F14024"/>
    <w:rsid w:val="00F25761"/>
    <w:rsid w:val="00F259D7"/>
    <w:rsid w:val="00F3219D"/>
    <w:rsid w:val="00F32D05"/>
    <w:rsid w:val="00F35263"/>
    <w:rsid w:val="00F359EC"/>
    <w:rsid w:val="00F403BF"/>
    <w:rsid w:val="00F426D1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7E1"/>
    <w:rsid w:val="00F73A60"/>
    <w:rsid w:val="00F829C7"/>
    <w:rsid w:val="00F834AA"/>
    <w:rsid w:val="00F8478F"/>
    <w:rsid w:val="00F848D6"/>
    <w:rsid w:val="00F943C8"/>
    <w:rsid w:val="00F95A26"/>
    <w:rsid w:val="00F96B28"/>
    <w:rsid w:val="00FA41B4"/>
    <w:rsid w:val="00FA5DDD"/>
    <w:rsid w:val="00FA6C75"/>
    <w:rsid w:val="00FA7644"/>
    <w:rsid w:val="00FD0B7B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6E65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14:paraId="12946A33" w14:textId="77777777"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14:paraId="12946A34" w14:textId="77777777"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14:paraId="12946A35" w14:textId="77777777"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14:paraId="12946A36" w14:textId="77777777"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14:paraId="12946A37" w14:textId="77777777"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14:paraId="12946A38" w14:textId="77777777"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14:paraId="12946A39" w14:textId="77777777"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1C13B8"/>
    <w:rsid w:val="005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46A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d72277e5-fe03-4a25-9af7-163036f913ff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Ju2017/05420/POL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133A-0C53-4188-BA93-237C8E62071C}"/>
</file>

<file path=customXml/itemProps2.xml><?xml version="1.0" encoding="utf-8"?>
<ds:datastoreItem xmlns:ds="http://schemas.openxmlformats.org/officeDocument/2006/customXml" ds:itemID="{39B6BE0F-B931-4BA2-85DE-9D98A63E9A6A}"/>
</file>

<file path=customXml/itemProps3.xml><?xml version="1.0" encoding="utf-8"?>
<ds:datastoreItem xmlns:ds="http://schemas.openxmlformats.org/officeDocument/2006/customXml" ds:itemID="{60D10DDE-9B86-4B43-8183-53F85B052CB7}">
  <ds:schemaRefs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bdfa32-753e-480b-a763-6185260a961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8EBF51-2759-4CEE-82EA-C2FC78F44C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BC428E-09EA-4BB8-A642-069CA875C0A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39E97F-C1D0-409F-9966-24AB7889891C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97236398-911A-43CB-93E8-ECAAA0E10B20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D96AEAAF-DB8B-460F-962A-8CF23E2F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Emma Lindahl Timmelstad</cp:lastModifiedBy>
  <cp:revision>10</cp:revision>
  <dcterms:created xsi:type="dcterms:W3CDTF">2017-06-16T07:00:00Z</dcterms:created>
  <dcterms:modified xsi:type="dcterms:W3CDTF">2017-06-20T13:10:00Z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6fc92aad-0338-43ef-8365-3bbff371dc56</vt:lpwstr>
  </property>
</Properties>
</file>