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7DE5" w14:textId="77777777" w:rsidR="005506A8" w:rsidRDefault="005506A8" w:rsidP="00DA0661">
      <w:pPr>
        <w:pStyle w:val="Rubrik"/>
      </w:pPr>
      <w:bookmarkStart w:id="0" w:name="Start"/>
      <w:bookmarkStart w:id="1" w:name="_GoBack"/>
      <w:bookmarkEnd w:id="0"/>
      <w:r>
        <w:t>Svar på fråga 2017/18:1384 av Christian Holm Barenfeld (M)</w:t>
      </w:r>
      <w:r>
        <w:br/>
      </w:r>
      <w:bookmarkEnd w:id="1"/>
      <w:r>
        <w:t>Den extrema myggsituationen i delar av Värmland</w:t>
      </w:r>
    </w:p>
    <w:p w14:paraId="560199CD" w14:textId="77777777" w:rsidR="00646746" w:rsidRDefault="005506A8" w:rsidP="002749F7">
      <w:pPr>
        <w:pStyle w:val="Brdtext"/>
      </w:pPr>
      <w:r>
        <w:t>Christian Holm Barenfeld har frågat mig på vilket sätt jag anser att myggen ska kunna bekämpas och vad beskedet är till alla de som nu lider av extrema invasioner av mygg</w:t>
      </w:r>
      <w:r w:rsidR="00646746">
        <w:t>.</w:t>
      </w:r>
    </w:p>
    <w:p w14:paraId="16761E9F" w14:textId="197F9D43" w:rsidR="00646746" w:rsidRDefault="00646746" w:rsidP="00646746">
      <w:pPr>
        <w:pStyle w:val="Brdtext"/>
      </w:pPr>
      <w:r>
        <w:t>Regeringen anser liksom förra regeringen att problemen med översväm</w:t>
      </w:r>
      <w:r w:rsidR="00C36F3D">
        <w:t>-</w:t>
      </w:r>
      <w:r>
        <w:t>ningsmygg till stor del är ett regionalt ansvar och att det är viktigt att finna långsiktiga lösningar på problemen med mass</w:t>
      </w:r>
      <w:r>
        <w:softHyphen/>
        <w:t>förekomst av översvämnings</w:t>
      </w:r>
      <w:r w:rsidR="00C36F3D">
        <w:t>-</w:t>
      </w:r>
      <w:r>
        <w:t>mygg. När klimatet blir varmare finns det risk att förekomsten av översväm</w:t>
      </w:r>
      <w:r w:rsidR="00C36F3D">
        <w:t>-</w:t>
      </w:r>
      <w:r>
        <w:t xml:space="preserve">ningsmygg sprids till flera regioner i Sverige. </w:t>
      </w:r>
    </w:p>
    <w:p w14:paraId="4C8188BC" w14:textId="76D79996" w:rsidR="00646746" w:rsidRDefault="00646746" w:rsidP="00646746">
      <w:pPr>
        <w:pStyle w:val="Brdtext"/>
      </w:pPr>
      <w:r>
        <w:t>Naturvårdsverket och landsbygdsprogrammet har under ett antal år bidragit finansiellt till myggbegränsning</w:t>
      </w:r>
      <w:r w:rsidR="00137162">
        <w:t>en</w:t>
      </w:r>
      <w:r>
        <w:t xml:space="preserve">. Jordbruksverket </w:t>
      </w:r>
      <w:r w:rsidR="00137162">
        <w:t xml:space="preserve">har </w:t>
      </w:r>
      <w:r>
        <w:t>genom Landsbygds</w:t>
      </w:r>
      <w:r w:rsidR="00C36F3D">
        <w:t>-</w:t>
      </w:r>
      <w:r>
        <w:t xml:space="preserve">programmet </w:t>
      </w:r>
      <w:r w:rsidR="00137162">
        <w:t xml:space="preserve">utlyst </w:t>
      </w:r>
      <w:r>
        <w:t xml:space="preserve">stöd </w:t>
      </w:r>
      <w:r w:rsidRPr="00646746">
        <w:t xml:space="preserve">för insatser som syftar till att begränsa förekomst </w:t>
      </w:r>
      <w:r w:rsidR="00C36F3D">
        <w:br/>
      </w:r>
      <w:r w:rsidRPr="00646746">
        <w:t xml:space="preserve">av mygg. </w:t>
      </w:r>
      <w:r>
        <w:t xml:space="preserve">För </w:t>
      </w:r>
      <w:r w:rsidR="00FB73A4">
        <w:t>2018</w:t>
      </w:r>
      <w:r>
        <w:t xml:space="preserve"> har anslaget omfattat 3,3 milj</w:t>
      </w:r>
      <w:r w:rsidR="009E47CE">
        <w:t>oner</w:t>
      </w:r>
      <w:r>
        <w:t xml:space="preserve"> kr. </w:t>
      </w:r>
      <w:r w:rsidR="00ED1AE5" w:rsidRPr="00ED1AE5">
        <w:t>Syftet med dessa medel är att begränsa förekomst av mygg. Det omfattar både stöd för bekämpning och andra åtgärder för att hindra massförekomst av mygg. Insatserna ska leda till att förbättra förutsättningarna för de som lever och driver verksamheter i områden som förväntas bli drabbade av massföre</w:t>
      </w:r>
      <w:r w:rsidR="00C36F3D">
        <w:t>-</w:t>
      </w:r>
      <w:r w:rsidR="00ED1AE5" w:rsidRPr="00ED1AE5">
        <w:t xml:space="preserve">komst av mygg. </w:t>
      </w:r>
      <w:r>
        <w:t>Naturvårdsverket har också medel för</w:t>
      </w:r>
      <w:r w:rsidR="00137162">
        <w:t xml:space="preserve"> att stödja bekämp</w:t>
      </w:r>
      <w:r w:rsidR="00C36F3D">
        <w:t>-</w:t>
      </w:r>
      <w:r w:rsidR="00137162">
        <w:t>ning av översvämningsmygg</w:t>
      </w:r>
      <w:r w:rsidR="00CD4F80">
        <w:t>, och har i årets regleringsbrev fått ytterligare möjligheter att hantera extra svåra myggår</w:t>
      </w:r>
      <w:r w:rsidR="00137162">
        <w:t>.</w:t>
      </w:r>
      <w:r w:rsidR="003C12A2">
        <w:t xml:space="preserve"> </w:t>
      </w:r>
      <w:r>
        <w:t xml:space="preserve"> </w:t>
      </w:r>
    </w:p>
    <w:p w14:paraId="55D77BE6" w14:textId="51352472" w:rsidR="00045173" w:rsidRDefault="00045173" w:rsidP="00322B4B">
      <w:r>
        <w:t>Regeringen har bifallit de ansökningar om tillstånd till bekämpning som inkommit. En förutsättning för stöd till bekämpning är att en ansök</w:t>
      </w:r>
      <w:r w:rsidR="00917AC9">
        <w:t>an inkommit</w:t>
      </w:r>
      <w:r>
        <w:t>.</w:t>
      </w:r>
    </w:p>
    <w:p w14:paraId="6639CD50" w14:textId="77777777" w:rsidR="00045173" w:rsidRDefault="00045173" w:rsidP="00322B4B"/>
    <w:p w14:paraId="6A85F290" w14:textId="5BFFB406" w:rsidR="00FB73A4" w:rsidRDefault="00646746" w:rsidP="00322B4B">
      <w:r>
        <w:t>Det är viktigt att den kunskap som finns om långsiktiga åtgärder är samlad och kan föras vidare till berörda kommuner och länsstyrelser. Länsstyrel</w:t>
      </w:r>
      <w:r w:rsidR="00C36F3D">
        <w:t>-</w:t>
      </w:r>
      <w:r>
        <w:t>serna i Värmlands och Gävleborgs län har därför fått i uppdrag av reger</w:t>
      </w:r>
      <w:r w:rsidR="00C36F3D">
        <w:t>-</w:t>
      </w:r>
      <w:r>
        <w:t xml:space="preserve">ingen att vara noder för den kunskap som finns på området. </w:t>
      </w:r>
      <w:r w:rsidRPr="005113CA">
        <w:t xml:space="preserve">Regeringen har </w:t>
      </w:r>
      <w:r>
        <w:t xml:space="preserve">dessutom </w:t>
      </w:r>
      <w:r w:rsidRPr="005113CA">
        <w:t xml:space="preserve">utsett Naturvårdsverket till ansvarig myndighet för att bevaka forskningsläget vad gäller bekämpning och andra långsiktiga </w:t>
      </w:r>
      <w:r>
        <w:t xml:space="preserve">förebyggande </w:t>
      </w:r>
      <w:r w:rsidRPr="005113CA">
        <w:t>åtgärder för att minska förekomsten av översvämningsmygg samt sprida information om sådana åtgärder.</w:t>
      </w:r>
      <w:r>
        <w:t xml:space="preserve"> </w:t>
      </w:r>
      <w:r w:rsidR="007378F6">
        <w:t xml:space="preserve">Regeringen </w:t>
      </w:r>
      <w:bookmarkStart w:id="2" w:name="_Hlk515957400"/>
      <w:r w:rsidR="00CE7C23">
        <w:t xml:space="preserve">följer utvecklingen i dessa uppdrag och tillämpningen av </w:t>
      </w:r>
      <w:r w:rsidR="000F2F28">
        <w:t xml:space="preserve">den inhämtade </w:t>
      </w:r>
      <w:r w:rsidR="00CE7C23">
        <w:t>kunskapen</w:t>
      </w:r>
      <w:r w:rsidR="005967A9">
        <w:t xml:space="preserve">. </w:t>
      </w:r>
    </w:p>
    <w:p w14:paraId="3D8E28A4" w14:textId="6B1F1C91" w:rsidR="003C12A2" w:rsidRDefault="00FB73A4" w:rsidP="00322B4B">
      <w:r>
        <w:t xml:space="preserve">Regeringen </w:t>
      </w:r>
      <w:r w:rsidR="007378F6">
        <w:t xml:space="preserve">anser att </w:t>
      </w:r>
      <w:r w:rsidR="005506A8" w:rsidRPr="005506A8">
        <w:t>ensidig inriktning på bekämpning av stickmygg</w:t>
      </w:r>
      <w:r w:rsidR="00ED1AE5">
        <w:t>or</w:t>
      </w:r>
      <w:r w:rsidR="005506A8" w:rsidRPr="005506A8">
        <w:t xml:space="preserve"> med Bti </w:t>
      </w:r>
      <w:r w:rsidR="007378F6">
        <w:t xml:space="preserve">inte </w:t>
      </w:r>
      <w:r w:rsidR="005506A8" w:rsidRPr="005506A8">
        <w:t xml:space="preserve">utgör </w:t>
      </w:r>
      <w:r w:rsidR="007378F6">
        <w:t>en</w:t>
      </w:r>
      <w:r w:rsidR="005506A8" w:rsidRPr="005506A8">
        <w:t xml:space="preserve"> långsiktigt hållbar lösning </w:t>
      </w:r>
      <w:r w:rsidR="002A78B9">
        <w:t>i områden med mycket stora myggproblem.</w:t>
      </w:r>
      <w:r w:rsidR="005506A8" w:rsidRPr="005506A8">
        <w:t xml:space="preserve"> Sådan bekämpning </w:t>
      </w:r>
      <w:r w:rsidR="00336EBD">
        <w:t>kan</w:t>
      </w:r>
      <w:r w:rsidR="005506A8" w:rsidRPr="005506A8">
        <w:t xml:space="preserve"> dessutom på sikt komma att bli verkningslös </w:t>
      </w:r>
      <w:r w:rsidR="00F450AF">
        <w:t>på grund av att myggen utvecklar resisten</w:t>
      </w:r>
      <w:r w:rsidR="00126BBA">
        <w:t>s</w:t>
      </w:r>
      <w:r w:rsidR="00F450AF">
        <w:t xml:space="preserve"> mot bekämpnings</w:t>
      </w:r>
      <w:r w:rsidR="00C36F3D">
        <w:t>-</w:t>
      </w:r>
      <w:r w:rsidR="00F450AF">
        <w:t>medlet</w:t>
      </w:r>
      <w:r w:rsidR="003C12A2">
        <w:t xml:space="preserve">. </w:t>
      </w:r>
    </w:p>
    <w:bookmarkEnd w:id="2"/>
    <w:p w14:paraId="4476CD24" w14:textId="447B19A7" w:rsidR="005506A8" w:rsidRDefault="005506A8" w:rsidP="006A12F1">
      <w:pPr>
        <w:pStyle w:val="Brdtext"/>
      </w:pPr>
      <w:r>
        <w:t xml:space="preserve">Stockholm den </w:t>
      </w:r>
      <w:sdt>
        <w:sdtPr>
          <w:id w:val="-1225218591"/>
          <w:placeholder>
            <w:docPart w:val="DA3516E5C8EE4BD79D5EE9CF0C3F6903"/>
          </w:placeholder>
          <w:dataBinding w:prefixMappings="xmlns:ns0='http://lp/documentinfo/RK' " w:xpath="/ns0:DocumentInfo[1]/ns0:BaseInfo[1]/ns0:HeaderDate[1]" w:storeItemID="{A7AF438C-EF97-434A-80DF-F95989F9D0BE}"/>
          <w:date w:fullDate="2018-06-11T00:00:00Z">
            <w:dateFormat w:val="d MMMM yyyy"/>
            <w:lid w:val="sv-SE"/>
            <w:storeMappedDataAs w:val="dateTime"/>
            <w:calendar w:val="gregorian"/>
          </w:date>
        </w:sdtPr>
        <w:sdtEndPr/>
        <w:sdtContent>
          <w:r w:rsidR="00C36F3D">
            <w:t>11 juni 2018</w:t>
          </w:r>
        </w:sdtContent>
      </w:sdt>
      <w:r w:rsidR="00C3145F">
        <w:br/>
      </w:r>
    </w:p>
    <w:p w14:paraId="1CA8BBE4" w14:textId="77777777" w:rsidR="005506A8" w:rsidRDefault="005506A8" w:rsidP="004E7A8F">
      <w:pPr>
        <w:pStyle w:val="Brdtextutanavstnd"/>
      </w:pPr>
    </w:p>
    <w:p w14:paraId="423E991C" w14:textId="7677C741" w:rsidR="005506A8" w:rsidRPr="00DB48AB" w:rsidRDefault="00C36F3D" w:rsidP="00C36F3D">
      <w:pPr>
        <w:pStyle w:val="Brdtextutanavstnd"/>
      </w:pPr>
      <w:r>
        <w:t>Karolina Skog</w:t>
      </w:r>
    </w:p>
    <w:sectPr w:rsidR="005506A8" w:rsidRPr="00DB48AB" w:rsidSect="005506A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9234" w14:textId="77777777" w:rsidR="00301D42" w:rsidRDefault="00301D42" w:rsidP="00A87A54">
      <w:pPr>
        <w:spacing w:after="0" w:line="240" w:lineRule="auto"/>
      </w:pPr>
      <w:r>
        <w:separator/>
      </w:r>
    </w:p>
  </w:endnote>
  <w:endnote w:type="continuationSeparator" w:id="0">
    <w:p w14:paraId="4BB92DBC" w14:textId="77777777" w:rsidR="00301D42" w:rsidRDefault="00301D4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1B1D88" w14:textId="77777777" w:rsidTr="006A26EC">
      <w:trPr>
        <w:trHeight w:val="227"/>
        <w:jc w:val="right"/>
      </w:trPr>
      <w:tc>
        <w:tcPr>
          <w:tcW w:w="708" w:type="dxa"/>
          <w:vAlign w:val="bottom"/>
        </w:tcPr>
        <w:p w14:paraId="4A1FE182" w14:textId="0625992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3145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3145F">
            <w:rPr>
              <w:rStyle w:val="Sidnummer"/>
              <w:noProof/>
            </w:rPr>
            <w:t>2</w:t>
          </w:r>
          <w:r>
            <w:rPr>
              <w:rStyle w:val="Sidnummer"/>
            </w:rPr>
            <w:fldChar w:fldCharType="end"/>
          </w:r>
          <w:r>
            <w:rPr>
              <w:rStyle w:val="Sidnummer"/>
            </w:rPr>
            <w:t>)</w:t>
          </w:r>
        </w:p>
      </w:tc>
    </w:tr>
    <w:tr w:rsidR="005606BC" w:rsidRPr="00347E11" w14:paraId="0330927F" w14:textId="77777777" w:rsidTr="006A26EC">
      <w:trPr>
        <w:trHeight w:val="850"/>
        <w:jc w:val="right"/>
      </w:trPr>
      <w:tc>
        <w:tcPr>
          <w:tcW w:w="708" w:type="dxa"/>
          <w:vAlign w:val="bottom"/>
        </w:tcPr>
        <w:p w14:paraId="5F48B40F" w14:textId="77777777" w:rsidR="005606BC" w:rsidRPr="00347E11" w:rsidRDefault="005606BC" w:rsidP="005606BC">
          <w:pPr>
            <w:pStyle w:val="Sidfot"/>
            <w:spacing w:line="276" w:lineRule="auto"/>
            <w:jc w:val="right"/>
          </w:pPr>
        </w:p>
      </w:tc>
    </w:tr>
  </w:tbl>
  <w:p w14:paraId="7970CCF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F665E8" w14:textId="77777777" w:rsidTr="001F4302">
      <w:trPr>
        <w:trHeight w:val="510"/>
      </w:trPr>
      <w:tc>
        <w:tcPr>
          <w:tcW w:w="8525" w:type="dxa"/>
          <w:gridSpan w:val="2"/>
          <w:vAlign w:val="bottom"/>
        </w:tcPr>
        <w:p w14:paraId="28C3F0B7" w14:textId="77777777" w:rsidR="00347E11" w:rsidRPr="00347E11" w:rsidRDefault="00347E11" w:rsidP="00347E11">
          <w:pPr>
            <w:pStyle w:val="Sidfot"/>
            <w:rPr>
              <w:sz w:val="8"/>
            </w:rPr>
          </w:pPr>
        </w:p>
      </w:tc>
    </w:tr>
    <w:tr w:rsidR="00093408" w:rsidRPr="00EE3C0F" w14:paraId="6DBDDEAA" w14:textId="77777777" w:rsidTr="00C26068">
      <w:trPr>
        <w:trHeight w:val="227"/>
      </w:trPr>
      <w:tc>
        <w:tcPr>
          <w:tcW w:w="4074" w:type="dxa"/>
        </w:tcPr>
        <w:p w14:paraId="2AB075C9" w14:textId="77777777" w:rsidR="00347E11" w:rsidRPr="00F53AEA" w:rsidRDefault="00347E11" w:rsidP="00C26068">
          <w:pPr>
            <w:pStyle w:val="Sidfot"/>
            <w:spacing w:line="276" w:lineRule="auto"/>
          </w:pPr>
        </w:p>
      </w:tc>
      <w:tc>
        <w:tcPr>
          <w:tcW w:w="4451" w:type="dxa"/>
        </w:tcPr>
        <w:p w14:paraId="4EA36747" w14:textId="77777777" w:rsidR="00093408" w:rsidRPr="00F53AEA" w:rsidRDefault="00093408" w:rsidP="00F53AEA">
          <w:pPr>
            <w:pStyle w:val="Sidfot"/>
            <w:spacing w:line="276" w:lineRule="auto"/>
          </w:pPr>
        </w:p>
      </w:tc>
    </w:tr>
  </w:tbl>
  <w:p w14:paraId="281411B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EDDE" w14:textId="77777777" w:rsidR="00301D42" w:rsidRDefault="00301D42" w:rsidP="00A87A54">
      <w:pPr>
        <w:spacing w:after="0" w:line="240" w:lineRule="auto"/>
      </w:pPr>
      <w:r>
        <w:separator/>
      </w:r>
    </w:p>
  </w:footnote>
  <w:footnote w:type="continuationSeparator" w:id="0">
    <w:p w14:paraId="0C720DD5" w14:textId="77777777" w:rsidR="00301D42" w:rsidRDefault="00301D4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506A8" w14:paraId="66D4B886" w14:textId="77777777" w:rsidTr="00C93EBA">
      <w:trPr>
        <w:trHeight w:val="227"/>
      </w:trPr>
      <w:tc>
        <w:tcPr>
          <w:tcW w:w="5534" w:type="dxa"/>
        </w:tcPr>
        <w:p w14:paraId="295C3E82" w14:textId="77777777" w:rsidR="005506A8" w:rsidRPr="007D73AB" w:rsidRDefault="005506A8">
          <w:pPr>
            <w:pStyle w:val="Sidhuvud"/>
          </w:pPr>
        </w:p>
      </w:tc>
      <w:tc>
        <w:tcPr>
          <w:tcW w:w="3170" w:type="dxa"/>
          <w:vAlign w:val="bottom"/>
        </w:tcPr>
        <w:p w14:paraId="52D6CBC8" w14:textId="77777777" w:rsidR="005506A8" w:rsidRPr="007D73AB" w:rsidRDefault="005506A8" w:rsidP="00340DE0">
          <w:pPr>
            <w:pStyle w:val="Sidhuvud"/>
          </w:pPr>
        </w:p>
      </w:tc>
      <w:tc>
        <w:tcPr>
          <w:tcW w:w="1134" w:type="dxa"/>
        </w:tcPr>
        <w:p w14:paraId="1554873C" w14:textId="77777777" w:rsidR="005506A8" w:rsidRDefault="005506A8" w:rsidP="005A703A">
          <w:pPr>
            <w:pStyle w:val="Sidhuvud"/>
          </w:pPr>
        </w:p>
      </w:tc>
    </w:tr>
    <w:tr w:rsidR="005506A8" w14:paraId="19F3D374" w14:textId="77777777" w:rsidTr="00C93EBA">
      <w:trPr>
        <w:trHeight w:val="1928"/>
      </w:trPr>
      <w:tc>
        <w:tcPr>
          <w:tcW w:w="5534" w:type="dxa"/>
        </w:tcPr>
        <w:p w14:paraId="09B7E192" w14:textId="77777777" w:rsidR="005506A8" w:rsidRPr="00340DE0" w:rsidRDefault="005506A8" w:rsidP="00340DE0">
          <w:pPr>
            <w:pStyle w:val="Sidhuvud"/>
          </w:pPr>
          <w:r>
            <w:rPr>
              <w:noProof/>
            </w:rPr>
            <w:drawing>
              <wp:inline distT="0" distB="0" distL="0" distR="0" wp14:anchorId="32EEEEC5" wp14:editId="134AD8B5">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E555F4D" w14:textId="77777777" w:rsidR="005506A8" w:rsidRPr="00710A6C" w:rsidRDefault="005506A8" w:rsidP="00EE3C0F">
          <w:pPr>
            <w:pStyle w:val="Sidhuvud"/>
            <w:rPr>
              <w:b/>
            </w:rPr>
          </w:pPr>
        </w:p>
        <w:p w14:paraId="5C35EED4" w14:textId="77777777" w:rsidR="005506A8" w:rsidRDefault="005506A8" w:rsidP="00EE3C0F">
          <w:pPr>
            <w:pStyle w:val="Sidhuvud"/>
          </w:pPr>
        </w:p>
        <w:p w14:paraId="1C181D8D" w14:textId="77777777" w:rsidR="005506A8" w:rsidRDefault="005506A8" w:rsidP="00EE3C0F">
          <w:pPr>
            <w:pStyle w:val="Sidhuvud"/>
          </w:pPr>
        </w:p>
        <w:p w14:paraId="6432583A" w14:textId="77777777" w:rsidR="005506A8" w:rsidRDefault="005506A8" w:rsidP="00EE3C0F">
          <w:pPr>
            <w:pStyle w:val="Sidhuvud"/>
          </w:pPr>
        </w:p>
        <w:sdt>
          <w:sdtPr>
            <w:alias w:val="Dnr"/>
            <w:tag w:val="ccRKShow_Dnr"/>
            <w:id w:val="-829283628"/>
            <w:placeholder>
              <w:docPart w:val="F9E5CEFECA254C1C9EA4FA547A387849"/>
            </w:placeholder>
            <w:dataBinding w:prefixMappings="xmlns:ns0='http://lp/documentinfo/RK' " w:xpath="/ns0:DocumentInfo[1]/ns0:BaseInfo[1]/ns0:Dnr[1]" w:storeItemID="{A7AF438C-EF97-434A-80DF-F95989F9D0BE}"/>
            <w:text/>
          </w:sdtPr>
          <w:sdtEndPr/>
          <w:sdtContent>
            <w:p w14:paraId="7A6F9723" w14:textId="0DE757FB" w:rsidR="005506A8" w:rsidRDefault="005506A8" w:rsidP="00EE3C0F">
              <w:pPr>
                <w:pStyle w:val="Sidhuvud"/>
              </w:pPr>
              <w:r>
                <w:t>M2018/</w:t>
              </w:r>
              <w:r w:rsidR="00C36F3D">
                <w:t>01644/Nm</w:t>
              </w:r>
            </w:p>
          </w:sdtContent>
        </w:sdt>
        <w:sdt>
          <w:sdtPr>
            <w:alias w:val="DocNumber"/>
            <w:tag w:val="DocNumber"/>
            <w:id w:val="1726028884"/>
            <w:placeholder>
              <w:docPart w:val="CD3FCBCE920F45B7883EEC100590B551"/>
            </w:placeholder>
            <w:showingPlcHdr/>
            <w:dataBinding w:prefixMappings="xmlns:ns0='http://lp/documentinfo/RK' " w:xpath="/ns0:DocumentInfo[1]/ns0:BaseInfo[1]/ns0:DocNumber[1]" w:storeItemID="{A7AF438C-EF97-434A-80DF-F95989F9D0BE}"/>
            <w:text/>
          </w:sdtPr>
          <w:sdtEndPr/>
          <w:sdtContent>
            <w:p w14:paraId="26061366" w14:textId="77777777" w:rsidR="005506A8" w:rsidRDefault="005506A8" w:rsidP="00EE3C0F">
              <w:pPr>
                <w:pStyle w:val="Sidhuvud"/>
              </w:pPr>
              <w:r>
                <w:rPr>
                  <w:rStyle w:val="Platshllartext"/>
                </w:rPr>
                <w:t xml:space="preserve"> </w:t>
              </w:r>
            </w:p>
          </w:sdtContent>
        </w:sdt>
        <w:p w14:paraId="5223094B" w14:textId="77777777" w:rsidR="005506A8" w:rsidRDefault="005506A8" w:rsidP="00EE3C0F">
          <w:pPr>
            <w:pStyle w:val="Sidhuvud"/>
          </w:pPr>
        </w:p>
      </w:tc>
      <w:tc>
        <w:tcPr>
          <w:tcW w:w="1134" w:type="dxa"/>
        </w:tcPr>
        <w:p w14:paraId="252868E6" w14:textId="77777777" w:rsidR="005506A8" w:rsidRDefault="005506A8" w:rsidP="0094502D">
          <w:pPr>
            <w:pStyle w:val="Sidhuvud"/>
          </w:pPr>
        </w:p>
        <w:p w14:paraId="1A4D138D" w14:textId="77777777" w:rsidR="005506A8" w:rsidRPr="0094502D" w:rsidRDefault="005506A8" w:rsidP="00EC71A6">
          <w:pPr>
            <w:pStyle w:val="Sidhuvud"/>
          </w:pPr>
        </w:p>
      </w:tc>
    </w:tr>
    <w:tr w:rsidR="005506A8" w14:paraId="2DE040CF" w14:textId="77777777" w:rsidTr="00C93EBA">
      <w:trPr>
        <w:trHeight w:val="2268"/>
      </w:trPr>
      <w:tc>
        <w:tcPr>
          <w:tcW w:w="5534" w:type="dxa"/>
          <w:tcMar>
            <w:right w:w="1134" w:type="dxa"/>
          </w:tcMar>
        </w:tcPr>
        <w:p w14:paraId="3A03CAB4" w14:textId="30158D30" w:rsidR="005506A8" w:rsidRPr="005506A8" w:rsidRDefault="00C3145F" w:rsidP="00340DE0">
          <w:pPr>
            <w:pStyle w:val="Sidhuvud"/>
            <w:rPr>
              <w:b/>
            </w:rPr>
          </w:pPr>
          <w:sdt>
            <w:sdtPr>
              <w:rPr>
                <w:b/>
              </w:rPr>
              <w:alias w:val="SenderText"/>
              <w:tag w:val="ccRKShow_SenderText"/>
              <w:id w:val="1374046025"/>
              <w:placeholder>
                <w:docPart w:val="6D818CF7E35B46BAA7E86B1DB7C52587"/>
              </w:placeholder>
            </w:sdtPr>
            <w:sdtEndPr/>
            <w:sdtContent>
              <w:r w:rsidR="005506A8" w:rsidRPr="005506A8">
                <w:rPr>
                  <w:b/>
                </w:rPr>
                <w:t>Miljö- och energidepartementet</w:t>
              </w:r>
            </w:sdtContent>
          </w:sdt>
          <w:r w:rsidR="00C36F3D">
            <w:rPr>
              <w:b/>
            </w:rPr>
            <w:br/>
          </w:r>
          <w:r w:rsidR="00C36F3D" w:rsidRPr="00C36F3D">
            <w:t>Miljöministern</w:t>
          </w:r>
        </w:p>
      </w:tc>
      <w:sdt>
        <w:sdtPr>
          <w:alias w:val="Recipient"/>
          <w:tag w:val="ccRKShow_Recipient"/>
          <w:id w:val="-28344517"/>
          <w:placeholder>
            <w:docPart w:val="F8F3E209D117466B9D11771FE9DF97B2"/>
          </w:placeholder>
          <w:dataBinding w:prefixMappings="xmlns:ns0='http://lp/documentinfo/RK' " w:xpath="/ns0:DocumentInfo[1]/ns0:BaseInfo[1]/ns0:Recipient[1]" w:storeItemID="{A7AF438C-EF97-434A-80DF-F95989F9D0BE}"/>
          <w:text w:multiLine="1"/>
        </w:sdtPr>
        <w:sdtEndPr/>
        <w:sdtContent>
          <w:tc>
            <w:tcPr>
              <w:tcW w:w="3170" w:type="dxa"/>
            </w:tcPr>
            <w:p w14:paraId="3E8432C2" w14:textId="77777777" w:rsidR="005506A8" w:rsidRDefault="005506A8" w:rsidP="00547B89">
              <w:pPr>
                <w:pStyle w:val="Sidhuvud"/>
              </w:pPr>
              <w:r>
                <w:t>Till riksdagen</w:t>
              </w:r>
            </w:p>
          </w:tc>
        </w:sdtContent>
      </w:sdt>
      <w:tc>
        <w:tcPr>
          <w:tcW w:w="1134" w:type="dxa"/>
        </w:tcPr>
        <w:p w14:paraId="709C0E5F" w14:textId="77777777" w:rsidR="005506A8" w:rsidRDefault="005506A8" w:rsidP="003E6020">
          <w:pPr>
            <w:pStyle w:val="Sidhuvud"/>
          </w:pPr>
        </w:p>
      </w:tc>
    </w:tr>
  </w:tbl>
  <w:p w14:paraId="0F23071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A8"/>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45173"/>
    <w:rsid w:val="00053CAA"/>
    <w:rsid w:val="00057FE0"/>
    <w:rsid w:val="000620FD"/>
    <w:rsid w:val="00063DCB"/>
    <w:rsid w:val="00066BC9"/>
    <w:rsid w:val="0007033C"/>
    <w:rsid w:val="00072FFC"/>
    <w:rsid w:val="00073B75"/>
    <w:rsid w:val="000757FC"/>
    <w:rsid w:val="000862E0"/>
    <w:rsid w:val="000873C3"/>
    <w:rsid w:val="0008772F"/>
    <w:rsid w:val="00093408"/>
    <w:rsid w:val="00093BBF"/>
    <w:rsid w:val="0009435C"/>
    <w:rsid w:val="000A13CA"/>
    <w:rsid w:val="000A456A"/>
    <w:rsid w:val="000A5E43"/>
    <w:rsid w:val="000B56A9"/>
    <w:rsid w:val="000C61D1"/>
    <w:rsid w:val="000D31A9"/>
    <w:rsid w:val="000D6E74"/>
    <w:rsid w:val="000E0343"/>
    <w:rsid w:val="000E12D9"/>
    <w:rsid w:val="000E59A9"/>
    <w:rsid w:val="000E638A"/>
    <w:rsid w:val="000E6472"/>
    <w:rsid w:val="000F00B8"/>
    <w:rsid w:val="000F1EA7"/>
    <w:rsid w:val="000F2084"/>
    <w:rsid w:val="000F2F28"/>
    <w:rsid w:val="000F6462"/>
    <w:rsid w:val="00106F29"/>
    <w:rsid w:val="00113168"/>
    <w:rsid w:val="0011413E"/>
    <w:rsid w:val="0012033A"/>
    <w:rsid w:val="00121002"/>
    <w:rsid w:val="00122D16"/>
    <w:rsid w:val="00125B5E"/>
    <w:rsid w:val="00126BBA"/>
    <w:rsid w:val="00126E6B"/>
    <w:rsid w:val="00130EC3"/>
    <w:rsid w:val="001331B1"/>
    <w:rsid w:val="00134837"/>
    <w:rsid w:val="00135111"/>
    <w:rsid w:val="00137162"/>
    <w:rsid w:val="001428E2"/>
    <w:rsid w:val="00167FA8"/>
    <w:rsid w:val="00170CE4"/>
    <w:rsid w:val="001726AC"/>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577F"/>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A78B9"/>
    <w:rsid w:val="002B6849"/>
    <w:rsid w:val="002C5B48"/>
    <w:rsid w:val="002D2647"/>
    <w:rsid w:val="002D4298"/>
    <w:rsid w:val="002D4829"/>
    <w:rsid w:val="002E2C89"/>
    <w:rsid w:val="002E3609"/>
    <w:rsid w:val="002E4D3F"/>
    <w:rsid w:val="002E61A5"/>
    <w:rsid w:val="002F3675"/>
    <w:rsid w:val="002F59E0"/>
    <w:rsid w:val="002F66A6"/>
    <w:rsid w:val="00301D42"/>
    <w:rsid w:val="003050DB"/>
    <w:rsid w:val="00310561"/>
    <w:rsid w:val="00311D8C"/>
    <w:rsid w:val="0031273D"/>
    <w:rsid w:val="003128E2"/>
    <w:rsid w:val="003153D9"/>
    <w:rsid w:val="00321621"/>
    <w:rsid w:val="00322B4B"/>
    <w:rsid w:val="00323EF7"/>
    <w:rsid w:val="003240E1"/>
    <w:rsid w:val="00326C03"/>
    <w:rsid w:val="00327474"/>
    <w:rsid w:val="003277B5"/>
    <w:rsid w:val="00336EBD"/>
    <w:rsid w:val="00340DE0"/>
    <w:rsid w:val="00341F47"/>
    <w:rsid w:val="00342327"/>
    <w:rsid w:val="0034742A"/>
    <w:rsid w:val="00347E11"/>
    <w:rsid w:val="003503DD"/>
    <w:rsid w:val="00350696"/>
    <w:rsid w:val="00350C92"/>
    <w:rsid w:val="0035418F"/>
    <w:rsid w:val="003542C5"/>
    <w:rsid w:val="00355C18"/>
    <w:rsid w:val="00365461"/>
    <w:rsid w:val="00370311"/>
    <w:rsid w:val="00380663"/>
    <w:rsid w:val="00383A02"/>
    <w:rsid w:val="003853E3"/>
    <w:rsid w:val="0038587E"/>
    <w:rsid w:val="00392ED4"/>
    <w:rsid w:val="00393680"/>
    <w:rsid w:val="00394D4C"/>
    <w:rsid w:val="003A1315"/>
    <w:rsid w:val="003A2E73"/>
    <w:rsid w:val="003A3071"/>
    <w:rsid w:val="003A5969"/>
    <w:rsid w:val="003A5C58"/>
    <w:rsid w:val="003B0C81"/>
    <w:rsid w:val="003C12A2"/>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506A8"/>
    <w:rsid w:val="005606BC"/>
    <w:rsid w:val="00563E73"/>
    <w:rsid w:val="00565792"/>
    <w:rsid w:val="00567799"/>
    <w:rsid w:val="005710DE"/>
    <w:rsid w:val="00571A0B"/>
    <w:rsid w:val="00573DFD"/>
    <w:rsid w:val="005747D0"/>
    <w:rsid w:val="00582918"/>
    <w:rsid w:val="005850D7"/>
    <w:rsid w:val="0058522F"/>
    <w:rsid w:val="00586266"/>
    <w:rsid w:val="00595EDE"/>
    <w:rsid w:val="005967A9"/>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6746"/>
    <w:rsid w:val="00647FD7"/>
    <w:rsid w:val="00650080"/>
    <w:rsid w:val="00651F17"/>
    <w:rsid w:val="00654B4D"/>
    <w:rsid w:val="0065559D"/>
    <w:rsid w:val="0066014A"/>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78F6"/>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17AC9"/>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47CE"/>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145F"/>
    <w:rsid w:val="00C32067"/>
    <w:rsid w:val="00C36E3A"/>
    <w:rsid w:val="00C36F3D"/>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4F80"/>
    <w:rsid w:val="00CD6169"/>
    <w:rsid w:val="00CD6D76"/>
    <w:rsid w:val="00CE20BC"/>
    <w:rsid w:val="00CE7C23"/>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1AE5"/>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0A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B73A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D616B7"/>
  <w15:docId w15:val="{97A7A6B2-83B6-47C8-BEC7-0EEE4178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748">
      <w:bodyDiv w:val="1"/>
      <w:marLeft w:val="0"/>
      <w:marRight w:val="0"/>
      <w:marTop w:val="0"/>
      <w:marBottom w:val="0"/>
      <w:divBdr>
        <w:top w:val="none" w:sz="0" w:space="0" w:color="auto"/>
        <w:left w:val="none" w:sz="0" w:space="0" w:color="auto"/>
        <w:bottom w:val="none" w:sz="0" w:space="0" w:color="auto"/>
        <w:right w:val="none" w:sz="0" w:space="0" w:color="auto"/>
      </w:divBdr>
    </w:div>
    <w:div w:id="3480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5CEFECA254C1C9EA4FA547A387849"/>
        <w:category>
          <w:name w:val="Allmänt"/>
          <w:gallery w:val="placeholder"/>
        </w:category>
        <w:types>
          <w:type w:val="bbPlcHdr"/>
        </w:types>
        <w:behaviors>
          <w:behavior w:val="content"/>
        </w:behaviors>
        <w:guid w:val="{47682DA9-23D3-4920-9D67-D684A5233316}"/>
      </w:docPartPr>
      <w:docPartBody>
        <w:p w:rsidR="00223003" w:rsidRDefault="00AC3494" w:rsidP="00AC3494">
          <w:pPr>
            <w:pStyle w:val="F9E5CEFECA254C1C9EA4FA547A387849"/>
          </w:pPr>
          <w:r>
            <w:rPr>
              <w:rStyle w:val="Platshllartext"/>
            </w:rPr>
            <w:t xml:space="preserve"> </w:t>
          </w:r>
        </w:p>
      </w:docPartBody>
    </w:docPart>
    <w:docPart>
      <w:docPartPr>
        <w:name w:val="CD3FCBCE920F45B7883EEC100590B551"/>
        <w:category>
          <w:name w:val="Allmänt"/>
          <w:gallery w:val="placeholder"/>
        </w:category>
        <w:types>
          <w:type w:val="bbPlcHdr"/>
        </w:types>
        <w:behaviors>
          <w:behavior w:val="content"/>
        </w:behaviors>
        <w:guid w:val="{39EDC86C-4EF5-452B-AC80-8F4B11A1F295}"/>
      </w:docPartPr>
      <w:docPartBody>
        <w:p w:rsidR="00223003" w:rsidRDefault="00AC3494" w:rsidP="00AC3494">
          <w:pPr>
            <w:pStyle w:val="CD3FCBCE920F45B7883EEC100590B551"/>
          </w:pPr>
          <w:r>
            <w:rPr>
              <w:rStyle w:val="Platshllartext"/>
            </w:rPr>
            <w:t xml:space="preserve"> </w:t>
          </w:r>
        </w:p>
      </w:docPartBody>
    </w:docPart>
    <w:docPart>
      <w:docPartPr>
        <w:name w:val="6D818CF7E35B46BAA7E86B1DB7C52587"/>
        <w:category>
          <w:name w:val="Allmänt"/>
          <w:gallery w:val="placeholder"/>
        </w:category>
        <w:types>
          <w:type w:val="bbPlcHdr"/>
        </w:types>
        <w:behaviors>
          <w:behavior w:val="content"/>
        </w:behaviors>
        <w:guid w:val="{139A061E-E08B-4232-BA9A-177A78834965}"/>
      </w:docPartPr>
      <w:docPartBody>
        <w:p w:rsidR="00223003" w:rsidRDefault="00AC3494" w:rsidP="00AC3494">
          <w:pPr>
            <w:pStyle w:val="6D818CF7E35B46BAA7E86B1DB7C52587"/>
          </w:pPr>
          <w:r>
            <w:rPr>
              <w:rStyle w:val="Platshllartext"/>
            </w:rPr>
            <w:t xml:space="preserve"> </w:t>
          </w:r>
        </w:p>
      </w:docPartBody>
    </w:docPart>
    <w:docPart>
      <w:docPartPr>
        <w:name w:val="F8F3E209D117466B9D11771FE9DF97B2"/>
        <w:category>
          <w:name w:val="Allmänt"/>
          <w:gallery w:val="placeholder"/>
        </w:category>
        <w:types>
          <w:type w:val="bbPlcHdr"/>
        </w:types>
        <w:behaviors>
          <w:behavior w:val="content"/>
        </w:behaviors>
        <w:guid w:val="{272A3B8F-C2E8-4ABF-AEF4-2E68C7E58FE6}"/>
      </w:docPartPr>
      <w:docPartBody>
        <w:p w:rsidR="00223003" w:rsidRDefault="00AC3494" w:rsidP="00AC3494">
          <w:pPr>
            <w:pStyle w:val="F8F3E209D117466B9D11771FE9DF97B2"/>
          </w:pPr>
          <w:r>
            <w:rPr>
              <w:rStyle w:val="Platshllartext"/>
            </w:rPr>
            <w:t xml:space="preserve"> </w:t>
          </w:r>
        </w:p>
      </w:docPartBody>
    </w:docPart>
    <w:docPart>
      <w:docPartPr>
        <w:name w:val="DA3516E5C8EE4BD79D5EE9CF0C3F6903"/>
        <w:category>
          <w:name w:val="Allmänt"/>
          <w:gallery w:val="placeholder"/>
        </w:category>
        <w:types>
          <w:type w:val="bbPlcHdr"/>
        </w:types>
        <w:behaviors>
          <w:behavior w:val="content"/>
        </w:behaviors>
        <w:guid w:val="{7C8B1A84-7A64-4C98-AD59-723F256B7D54}"/>
      </w:docPartPr>
      <w:docPartBody>
        <w:p w:rsidR="00223003" w:rsidRDefault="00AC3494" w:rsidP="00AC3494">
          <w:pPr>
            <w:pStyle w:val="DA3516E5C8EE4BD79D5EE9CF0C3F690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94"/>
    <w:rsid w:val="00223003"/>
    <w:rsid w:val="002A4229"/>
    <w:rsid w:val="00AC3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BC608FE6D384847870C71586F6EDE90">
    <w:name w:val="BBC608FE6D384847870C71586F6EDE90"/>
    <w:rsid w:val="00AC3494"/>
  </w:style>
  <w:style w:type="character" w:styleId="Platshllartext">
    <w:name w:val="Placeholder Text"/>
    <w:basedOn w:val="Standardstycketeckensnitt"/>
    <w:uiPriority w:val="99"/>
    <w:semiHidden/>
    <w:rsid w:val="00AC3494"/>
    <w:rPr>
      <w:noProof w:val="0"/>
      <w:color w:val="808080"/>
    </w:rPr>
  </w:style>
  <w:style w:type="paragraph" w:customStyle="1" w:styleId="EB122A292E90499B90D91134E24D1DD0">
    <w:name w:val="EB122A292E90499B90D91134E24D1DD0"/>
    <w:rsid w:val="00AC3494"/>
  </w:style>
  <w:style w:type="paragraph" w:customStyle="1" w:styleId="754C0C30B28048D4815C93CC2AA02A06">
    <w:name w:val="754C0C30B28048D4815C93CC2AA02A06"/>
    <w:rsid w:val="00AC3494"/>
  </w:style>
  <w:style w:type="paragraph" w:customStyle="1" w:styleId="34FCEE00FDB34121B10172758BE2C3A1">
    <w:name w:val="34FCEE00FDB34121B10172758BE2C3A1"/>
    <w:rsid w:val="00AC3494"/>
  </w:style>
  <w:style w:type="paragraph" w:customStyle="1" w:styleId="F9E5CEFECA254C1C9EA4FA547A387849">
    <w:name w:val="F9E5CEFECA254C1C9EA4FA547A387849"/>
    <w:rsid w:val="00AC3494"/>
  </w:style>
  <w:style w:type="paragraph" w:customStyle="1" w:styleId="CD3FCBCE920F45B7883EEC100590B551">
    <w:name w:val="CD3FCBCE920F45B7883EEC100590B551"/>
    <w:rsid w:val="00AC3494"/>
  </w:style>
  <w:style w:type="paragraph" w:customStyle="1" w:styleId="63BDFFFD1C414403B71C57FC39E81110">
    <w:name w:val="63BDFFFD1C414403B71C57FC39E81110"/>
    <w:rsid w:val="00AC3494"/>
  </w:style>
  <w:style w:type="paragraph" w:customStyle="1" w:styleId="D74109A49EEA4820904E5F1B65141E95">
    <w:name w:val="D74109A49EEA4820904E5F1B65141E95"/>
    <w:rsid w:val="00AC3494"/>
  </w:style>
  <w:style w:type="paragraph" w:customStyle="1" w:styleId="31920E11476047C39F8F007A0B1B2F4D">
    <w:name w:val="31920E11476047C39F8F007A0B1B2F4D"/>
    <w:rsid w:val="00AC3494"/>
  </w:style>
  <w:style w:type="paragraph" w:customStyle="1" w:styleId="6D818CF7E35B46BAA7E86B1DB7C52587">
    <w:name w:val="6D818CF7E35B46BAA7E86B1DB7C52587"/>
    <w:rsid w:val="00AC3494"/>
  </w:style>
  <w:style w:type="paragraph" w:customStyle="1" w:styleId="F8F3E209D117466B9D11771FE9DF97B2">
    <w:name w:val="F8F3E209D117466B9D11771FE9DF97B2"/>
    <w:rsid w:val="00AC3494"/>
  </w:style>
  <w:style w:type="paragraph" w:customStyle="1" w:styleId="86B056B256FE4FD09CC34B4A3B32F86F">
    <w:name w:val="86B056B256FE4FD09CC34B4A3B32F86F"/>
    <w:rsid w:val="00AC3494"/>
  </w:style>
  <w:style w:type="paragraph" w:customStyle="1" w:styleId="2B4F9E48A4E94F54A237749D9FB91BDC">
    <w:name w:val="2B4F9E48A4E94F54A237749D9FB91BDC"/>
    <w:rsid w:val="00AC3494"/>
  </w:style>
  <w:style w:type="paragraph" w:customStyle="1" w:styleId="ACECD3EF1EDB4A39AF06FFA4ADB0ED25">
    <w:name w:val="ACECD3EF1EDB4A39AF06FFA4ADB0ED25"/>
    <w:rsid w:val="00AC3494"/>
  </w:style>
  <w:style w:type="paragraph" w:customStyle="1" w:styleId="ADE62684CA3E4473AF3DBC520BCB7F05">
    <w:name w:val="ADE62684CA3E4473AF3DBC520BCB7F05"/>
    <w:rsid w:val="00AC3494"/>
  </w:style>
  <w:style w:type="paragraph" w:customStyle="1" w:styleId="ADFB36A3E55E47BC9086F2214D77CB55">
    <w:name w:val="ADFB36A3E55E47BC9086F2214D77CB55"/>
    <w:rsid w:val="00AC3494"/>
  </w:style>
  <w:style w:type="paragraph" w:customStyle="1" w:styleId="DA3516E5C8EE4BD79D5EE9CF0C3F6903">
    <w:name w:val="DA3516E5C8EE4BD79D5EE9CF0C3F6903"/>
    <w:rsid w:val="00AC3494"/>
  </w:style>
  <w:style w:type="paragraph" w:customStyle="1" w:styleId="7DB5B710CEF541F0AAAADFB6F43DF5DC">
    <w:name w:val="7DB5B710CEF541F0AAAADFB6F43DF5DC"/>
    <w:rsid w:val="00AC3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2018-06-11T00:00:00</HeaderDate>
    <Office/>
    <Dnr>M2018/01644/Nm</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e89829b7-4e24-4075-a934-d4bd8dd5300b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2018-06-11T00:00:00</HeaderDate>
    <Office/>
    <Dnr>M2018/01644/Nm</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154E0-7DAE-420E-8DEC-8DA939019710}"/>
</file>

<file path=customXml/itemProps2.xml><?xml version="1.0" encoding="utf-8"?>
<ds:datastoreItem xmlns:ds="http://schemas.openxmlformats.org/officeDocument/2006/customXml" ds:itemID="{A7AF438C-EF97-434A-80DF-F95989F9D0BE}"/>
</file>

<file path=customXml/itemProps3.xml><?xml version="1.0" encoding="utf-8"?>
<ds:datastoreItem xmlns:ds="http://schemas.openxmlformats.org/officeDocument/2006/customXml" ds:itemID="{017A9907-F468-4502-B8F8-3356D91F7B52}"/>
</file>

<file path=customXml/itemProps4.xml><?xml version="1.0" encoding="utf-8"?>
<ds:datastoreItem xmlns:ds="http://schemas.openxmlformats.org/officeDocument/2006/customXml" ds:itemID="{A7AF438C-EF97-434A-80DF-F95989F9D0BE}"/>
</file>

<file path=customXml/itemProps5.xml><?xml version="1.0" encoding="utf-8"?>
<ds:datastoreItem xmlns:ds="http://schemas.openxmlformats.org/officeDocument/2006/customXml" ds:itemID="{B3A9FB23-488B-4A7A-B223-1A451F504754}"/>
</file>

<file path=customXml/itemProps6.xml><?xml version="1.0" encoding="utf-8"?>
<ds:datastoreItem xmlns:ds="http://schemas.openxmlformats.org/officeDocument/2006/customXml" ds:itemID="{89DF60DD-5AC4-4F04-A124-FAF8157022AD}"/>
</file>

<file path=customXml/itemProps7.xml><?xml version="1.0" encoding="utf-8"?>
<ds:datastoreItem xmlns:ds="http://schemas.openxmlformats.org/officeDocument/2006/customXml" ds:itemID="{89DF60DD-5AC4-4F04-A124-FAF8157022AD}"/>
</file>

<file path=customXml/itemProps8.xml><?xml version="1.0" encoding="utf-8"?>
<ds:datastoreItem xmlns:ds="http://schemas.openxmlformats.org/officeDocument/2006/customXml" ds:itemID="{E297E269-43E5-4AE7-ADDC-3771B18D4213}"/>
</file>

<file path=docProps/app.xml><?xml version="1.0" encoding="utf-8"?>
<Properties xmlns="http://schemas.openxmlformats.org/officeDocument/2006/extended-properties" xmlns:vt="http://schemas.openxmlformats.org/officeDocument/2006/docPropsVTypes">
  <Template>RK Basmall</Template>
  <TotalTime>0</TotalTime>
  <Pages>2</Pages>
  <Words>399</Words>
  <Characters>2119</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Dickson</dc:creator>
  <cp:keywords/>
  <dc:description/>
  <cp:lastModifiedBy>Thomas H Pettersson</cp:lastModifiedBy>
  <cp:revision>2</cp:revision>
  <cp:lastPrinted>2018-06-05T14:33:00Z</cp:lastPrinted>
  <dcterms:created xsi:type="dcterms:W3CDTF">2018-06-11T13:55:00Z</dcterms:created>
  <dcterms:modified xsi:type="dcterms:W3CDTF">2018-06-11T13:55:00Z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Aktivitetskategori">
    <vt:lpwstr/>
  </property>
  <property fmtid="{D5CDD505-2E9C-101B-9397-08002B2CF9AE}" pid="4" name="RKDepartementsenhet">
    <vt:lpwstr/>
  </property>
  <property fmtid="{D5CDD505-2E9C-101B-9397-08002B2CF9AE}" pid="5" name="_dlc_DocIdItemGuid">
    <vt:lpwstr>8142ab93-fbcd-4860-b2b0-a63d0b57f894</vt:lpwstr>
  </property>
</Properties>
</file>