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CA810" w14:textId="77777777" w:rsidR="00244780" w:rsidRDefault="00244780" w:rsidP="00DA0661">
      <w:pPr>
        <w:pStyle w:val="Rubrik"/>
      </w:pPr>
      <w:bookmarkStart w:id="0" w:name="Start"/>
      <w:bookmarkEnd w:id="0"/>
      <w:r>
        <w:t xml:space="preserve">Svar på fråga 2018/19:284 av </w:t>
      </w:r>
      <w:sdt>
        <w:sdtPr>
          <w:alias w:val="Frågeställare"/>
          <w:tag w:val="delete"/>
          <w:id w:val="-211816850"/>
          <w:placeholder>
            <w:docPart w:val="ECBE2809D5764E23971F15E7F8D039BA"/>
          </w:placeholder>
          <w:dataBinding w:prefixMappings="xmlns:ns0='http://lp/documentinfo/RK' " w:xpath="/ns0:DocumentInfo[1]/ns0:BaseInfo[1]/ns0:Extra3[1]" w:storeItemID="{EAB1B9E6-AB43-4536-A7F2-EFD7284B0FBE}"/>
          <w:text/>
        </w:sdtPr>
        <w:sdtEndPr/>
        <w:sdtContent>
          <w:r>
            <w:t>Betty Malmberg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186AE7E802B147029A673703E61C96E5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M</w:t>
          </w:r>
        </w:sdtContent>
      </w:sdt>
      <w:r>
        <w:t>)</w:t>
      </w:r>
      <w:r>
        <w:br/>
        <w:t>Rymdlagen</w:t>
      </w:r>
    </w:p>
    <w:p w14:paraId="05B81873" w14:textId="77777777" w:rsidR="00244780" w:rsidRDefault="00660B79" w:rsidP="002749F7">
      <w:pPr>
        <w:pStyle w:val="Brdtext"/>
      </w:pPr>
      <w:sdt>
        <w:sdtPr>
          <w:alias w:val="Frågeställare"/>
          <w:tag w:val="delete"/>
          <w:id w:val="-1635256365"/>
          <w:placeholder>
            <w:docPart w:val="CA070AACB43249EBA6A84EDB5831D279"/>
          </w:placeholder>
          <w:dataBinding w:prefixMappings="xmlns:ns0='http://lp/documentinfo/RK' " w:xpath="/ns0:DocumentInfo[1]/ns0:BaseInfo[1]/ns0:Extra3[1]" w:storeItemID="{EAB1B9E6-AB43-4536-A7F2-EFD7284B0FBE}"/>
          <w:text/>
        </w:sdtPr>
        <w:sdtEndPr/>
        <w:sdtContent>
          <w:r w:rsidR="00244780">
            <w:t>Betty Malmberg</w:t>
          </w:r>
        </w:sdtContent>
      </w:sdt>
      <w:r w:rsidR="00244780">
        <w:t xml:space="preserve"> har frågat mig</w:t>
      </w:r>
      <w:r w:rsidR="00392629">
        <w:t xml:space="preserve"> när regeringen har för avsikt att tillsätta en utredning med syfte att modernisera rymdlagen. </w:t>
      </w:r>
    </w:p>
    <w:p w14:paraId="028EB4D2" w14:textId="77777777" w:rsidR="00392629" w:rsidRDefault="00604FC2" w:rsidP="00392629">
      <w:pPr>
        <w:pStyle w:val="Brdtext"/>
      </w:pPr>
      <w:r w:rsidRPr="00367B48">
        <w:t>Regeringens politik bygger på en sakpolitisk överenskommelse som har slutits mellan Socialdemokraterna, Centerpartiet, Liberalerna och Miljöpartiet de gröna.</w:t>
      </w:r>
      <w:r>
        <w:t xml:space="preserve"> Denna överen</w:t>
      </w:r>
      <w:r w:rsidR="003E304C">
        <w:t xml:space="preserve">skommelse har högsta prioritet </w:t>
      </w:r>
      <w:r>
        <w:t>och medför flera utredningar som måste inledas omgående</w:t>
      </w:r>
      <w:r w:rsidR="003E304C">
        <w:t xml:space="preserve">. Det innebär </w:t>
      </w:r>
      <w:r>
        <w:t xml:space="preserve">att </w:t>
      </w:r>
      <w:r w:rsidR="003E304C">
        <w:t xml:space="preserve">vissa utredningar som tidigare varit prioriterade men inte direkt svarar mot någon punkt i överenskommelsen måste senareläggas. </w:t>
      </w:r>
    </w:p>
    <w:p w14:paraId="37BB82E1" w14:textId="1C22B96D" w:rsidR="00604FC2" w:rsidRDefault="00660B79" w:rsidP="00392629">
      <w:pPr>
        <w:pStyle w:val="Brdtext"/>
      </w:pPr>
      <w:r>
        <w:t xml:space="preserve">Det </w:t>
      </w:r>
      <w:r>
        <w:t>är fortfarande en angelägen åtgärd</w:t>
      </w:r>
      <w:r>
        <w:t xml:space="preserve"> att göra e</w:t>
      </w:r>
      <w:r w:rsidR="00604FC2">
        <w:t xml:space="preserve">n översyn av rymdlagen </w:t>
      </w:r>
      <w:r w:rsidR="003E304C">
        <w:t xml:space="preserve">i syfte </w:t>
      </w:r>
      <w:r w:rsidR="00604FC2">
        <w:t>att modernisera den</w:t>
      </w:r>
      <w:r>
        <w:t>. J</w:t>
      </w:r>
      <w:bookmarkStart w:id="1" w:name="_GoBack"/>
      <w:bookmarkEnd w:id="1"/>
      <w:r w:rsidR="00604FC2">
        <w:t xml:space="preserve">ag avser att återkomma om när </w:t>
      </w:r>
      <w:r w:rsidR="003E304C">
        <w:t>en utredning kan tillsättas för detta ändamål.</w:t>
      </w:r>
    </w:p>
    <w:p w14:paraId="2F98BA1F" w14:textId="77777777" w:rsidR="004A631E" w:rsidRDefault="004A631E" w:rsidP="00392629">
      <w:pPr>
        <w:pStyle w:val="Brdtext"/>
      </w:pPr>
    </w:p>
    <w:p w14:paraId="11291394" w14:textId="77777777" w:rsidR="00244780" w:rsidRDefault="00244780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1A230EFC3B8A49C88C61AABDF6F2B432"/>
          </w:placeholder>
          <w:dataBinding w:prefixMappings="xmlns:ns0='http://lp/documentinfo/RK' " w:xpath="/ns0:DocumentInfo[1]/ns0:BaseInfo[1]/ns0:HeaderDate[1]" w:storeItemID="{EAB1B9E6-AB43-4536-A7F2-EFD7284B0FBE}"/>
          <w:date w:fullDate="2019-02-27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27 februari 2019</w:t>
          </w:r>
        </w:sdtContent>
      </w:sdt>
    </w:p>
    <w:p w14:paraId="6FE0BFD9" w14:textId="77777777" w:rsidR="00244780" w:rsidRDefault="00244780" w:rsidP="004E7A8F">
      <w:pPr>
        <w:pStyle w:val="Brdtextutanavstnd"/>
      </w:pPr>
    </w:p>
    <w:p w14:paraId="1C2CD2AF" w14:textId="77777777" w:rsidR="00244780" w:rsidRDefault="00244780" w:rsidP="004E7A8F">
      <w:pPr>
        <w:pStyle w:val="Brdtextutanavstnd"/>
      </w:pPr>
    </w:p>
    <w:p w14:paraId="7E9B37F2" w14:textId="77777777" w:rsidR="00244780" w:rsidRDefault="00244780" w:rsidP="004E7A8F">
      <w:pPr>
        <w:pStyle w:val="Brdtextutanavstnd"/>
      </w:pPr>
    </w:p>
    <w:sdt>
      <w:sdtPr>
        <w:alias w:val="Klicka på listpilen"/>
        <w:tag w:val="run-loadAllMinistersFromDep_control-cmdAvsandare_bindto-SenderTitle_delete"/>
        <w:id w:val="-122627287"/>
        <w:placeholder>
          <w:docPart w:val="22F52F2CC4754FE0B7B0FDE564F07330"/>
        </w:placeholder>
        <w:dataBinding w:prefixMappings="xmlns:ns0='http://lp/documentinfo/RK' " w:xpath="/ns0:DocumentInfo[1]/ns0:BaseInfo[1]/ns0:TopSender[1]" w:storeItemID="{EAB1B9E6-AB43-4536-A7F2-EFD7284B0FBE}"/>
        <w:comboBox w:lastValue="Ministern för högre utbildning och forskning">
          <w:listItem w:displayText="Anna Ekström" w:value="Utbildningsministern"/>
          <w:listItem w:displayText="Matilda Ernkrans" w:value="Ministern för högre utbildning och forskning"/>
        </w:comboBox>
      </w:sdtPr>
      <w:sdtEndPr/>
      <w:sdtContent>
        <w:p w14:paraId="23BE3DD8" w14:textId="77777777" w:rsidR="00244780" w:rsidRDefault="00244780" w:rsidP="00422A41">
          <w:pPr>
            <w:pStyle w:val="Brdtext"/>
          </w:pPr>
          <w:r>
            <w:t>Matilda Ernkrans</w:t>
          </w:r>
        </w:p>
      </w:sdtContent>
    </w:sdt>
    <w:p w14:paraId="545755EB" w14:textId="77777777" w:rsidR="00244780" w:rsidRPr="00DB48AB" w:rsidRDefault="00244780" w:rsidP="00DB48AB">
      <w:pPr>
        <w:pStyle w:val="Brdtext"/>
      </w:pPr>
    </w:p>
    <w:sectPr w:rsidR="00244780" w:rsidRPr="00DB48AB" w:rsidSect="00244780">
      <w:footerReference w:type="default" r:id="rId14"/>
      <w:headerReference w:type="first" r:id="rId15"/>
      <w:footerReference w:type="first" r:id="rId16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AFA8ED" w14:textId="77777777" w:rsidR="00244780" w:rsidRDefault="00244780" w:rsidP="00A87A54">
      <w:pPr>
        <w:spacing w:after="0" w:line="240" w:lineRule="auto"/>
      </w:pPr>
      <w:r>
        <w:separator/>
      </w:r>
    </w:p>
  </w:endnote>
  <w:endnote w:type="continuationSeparator" w:id="0">
    <w:p w14:paraId="61F0444B" w14:textId="77777777" w:rsidR="00244780" w:rsidRDefault="00244780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3B4BF878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7DF5019E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244780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34B5581E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6C87E6FD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2C02596E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203C7DD8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0435D517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527BAD6D" w14:textId="77777777" w:rsidTr="00C26068">
      <w:trPr>
        <w:trHeight w:val="227"/>
      </w:trPr>
      <w:tc>
        <w:tcPr>
          <w:tcW w:w="4074" w:type="dxa"/>
        </w:tcPr>
        <w:p w14:paraId="4BB47A92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5CF083B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DB9214F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3FD76C" w14:textId="77777777" w:rsidR="00244780" w:rsidRDefault="00244780" w:rsidP="00A87A54">
      <w:pPr>
        <w:spacing w:after="0" w:line="240" w:lineRule="auto"/>
      </w:pPr>
      <w:r>
        <w:separator/>
      </w:r>
    </w:p>
  </w:footnote>
  <w:footnote w:type="continuationSeparator" w:id="0">
    <w:p w14:paraId="163830AA" w14:textId="77777777" w:rsidR="00244780" w:rsidRDefault="00244780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244780" w14:paraId="68E11AE2" w14:textId="77777777" w:rsidTr="00C93EBA">
      <w:trPr>
        <w:trHeight w:val="227"/>
      </w:trPr>
      <w:tc>
        <w:tcPr>
          <w:tcW w:w="5534" w:type="dxa"/>
        </w:tcPr>
        <w:p w14:paraId="7F2C7595" w14:textId="77777777" w:rsidR="00244780" w:rsidRPr="007D73AB" w:rsidRDefault="00244780">
          <w:pPr>
            <w:pStyle w:val="Sidhuvud"/>
          </w:pPr>
        </w:p>
      </w:tc>
      <w:tc>
        <w:tcPr>
          <w:tcW w:w="3170" w:type="dxa"/>
          <w:vAlign w:val="bottom"/>
        </w:tcPr>
        <w:p w14:paraId="67A7CEE3" w14:textId="77777777" w:rsidR="00244780" w:rsidRPr="007D73AB" w:rsidRDefault="00244780" w:rsidP="00340DE0">
          <w:pPr>
            <w:pStyle w:val="Sidhuvud"/>
          </w:pPr>
        </w:p>
      </w:tc>
      <w:tc>
        <w:tcPr>
          <w:tcW w:w="1134" w:type="dxa"/>
        </w:tcPr>
        <w:p w14:paraId="2BB8BAC0" w14:textId="77777777" w:rsidR="00244780" w:rsidRDefault="00244780" w:rsidP="005A703A">
          <w:pPr>
            <w:pStyle w:val="Sidhuvud"/>
          </w:pPr>
        </w:p>
      </w:tc>
    </w:tr>
    <w:tr w:rsidR="00244780" w14:paraId="065AC40C" w14:textId="77777777" w:rsidTr="00C93EBA">
      <w:trPr>
        <w:trHeight w:val="1928"/>
      </w:trPr>
      <w:tc>
        <w:tcPr>
          <w:tcW w:w="5534" w:type="dxa"/>
        </w:tcPr>
        <w:p w14:paraId="1ED146B7" w14:textId="77777777" w:rsidR="00244780" w:rsidRPr="00340DE0" w:rsidRDefault="00244780" w:rsidP="00340DE0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5D92A28F" w14:textId="77777777" w:rsidR="00244780" w:rsidRPr="00710A6C" w:rsidRDefault="00244780" w:rsidP="00EE3C0F">
          <w:pPr>
            <w:pStyle w:val="Sidhuvud"/>
            <w:rPr>
              <w:b/>
            </w:rPr>
          </w:pPr>
        </w:p>
        <w:p w14:paraId="5D733E1C" w14:textId="77777777" w:rsidR="00244780" w:rsidRDefault="00244780" w:rsidP="00EE3C0F">
          <w:pPr>
            <w:pStyle w:val="Sidhuvud"/>
          </w:pPr>
        </w:p>
        <w:p w14:paraId="2922A32C" w14:textId="77777777" w:rsidR="00244780" w:rsidRDefault="00244780" w:rsidP="00EE3C0F">
          <w:pPr>
            <w:pStyle w:val="Sidhuvud"/>
          </w:pPr>
        </w:p>
        <w:p w14:paraId="30DA9126" w14:textId="77777777" w:rsidR="00244780" w:rsidRDefault="00244780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0E2C76C3039445C991DA3872AAE0DD6B"/>
            </w:placeholder>
            <w:dataBinding w:prefixMappings="xmlns:ns0='http://lp/documentinfo/RK' " w:xpath="/ns0:DocumentInfo[1]/ns0:BaseInfo[1]/ns0:Dnr[1]" w:storeItemID="{EAB1B9E6-AB43-4536-A7F2-EFD7284B0FBE}"/>
            <w:text/>
          </w:sdtPr>
          <w:sdtEndPr/>
          <w:sdtContent>
            <w:p w14:paraId="4BFF2131" w14:textId="1FBE6AF8" w:rsidR="00244780" w:rsidRDefault="00244780" w:rsidP="00EE3C0F">
              <w:pPr>
                <w:pStyle w:val="Sidhuvud"/>
              </w:pPr>
              <w:r>
                <w:t>U2019/</w:t>
              </w:r>
              <w:r w:rsidR="00660B79">
                <w:t>00616/F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F587152C78054E6592548DFB225C8297"/>
            </w:placeholder>
            <w:showingPlcHdr/>
            <w:dataBinding w:prefixMappings="xmlns:ns0='http://lp/documentinfo/RK' " w:xpath="/ns0:DocumentInfo[1]/ns0:BaseInfo[1]/ns0:DocNumber[1]" w:storeItemID="{EAB1B9E6-AB43-4536-A7F2-EFD7284B0FBE}"/>
            <w:text/>
          </w:sdtPr>
          <w:sdtEndPr/>
          <w:sdtContent>
            <w:p w14:paraId="15A92C18" w14:textId="77777777" w:rsidR="00244780" w:rsidRDefault="00244780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60D5FA6" w14:textId="77777777" w:rsidR="00244780" w:rsidRDefault="00244780" w:rsidP="00EE3C0F">
          <w:pPr>
            <w:pStyle w:val="Sidhuvud"/>
          </w:pPr>
        </w:p>
      </w:tc>
      <w:tc>
        <w:tcPr>
          <w:tcW w:w="1134" w:type="dxa"/>
        </w:tcPr>
        <w:p w14:paraId="1A1B2F5C" w14:textId="77777777" w:rsidR="00244780" w:rsidRDefault="00244780" w:rsidP="0094502D">
          <w:pPr>
            <w:pStyle w:val="Sidhuvud"/>
          </w:pPr>
        </w:p>
        <w:p w14:paraId="1FF49DE9" w14:textId="77777777" w:rsidR="00244780" w:rsidRPr="0094502D" w:rsidRDefault="00244780" w:rsidP="00EC71A6">
          <w:pPr>
            <w:pStyle w:val="Sidhuvud"/>
          </w:pPr>
        </w:p>
      </w:tc>
    </w:tr>
    <w:tr w:rsidR="00244780" w14:paraId="724652AA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4B7DCDBE16544FAFACCFD8DB5A22544B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631FB003" w14:textId="77777777" w:rsidR="00244780" w:rsidRPr="00244780" w:rsidRDefault="00244780" w:rsidP="00340DE0">
              <w:pPr>
                <w:pStyle w:val="Sidhuvud"/>
                <w:rPr>
                  <w:b/>
                </w:rPr>
              </w:pPr>
              <w:r w:rsidRPr="00244780">
                <w:rPr>
                  <w:b/>
                </w:rPr>
                <w:t>Utbildningsdepartementet</w:t>
              </w:r>
            </w:p>
            <w:p w14:paraId="51B05102" w14:textId="77777777" w:rsidR="00244780" w:rsidRPr="00340DE0" w:rsidRDefault="00244780" w:rsidP="00340DE0">
              <w:pPr>
                <w:pStyle w:val="Sidhuvud"/>
              </w:pPr>
              <w:r w:rsidRPr="00244780">
                <w:t>Ministern för högre utbildning och forskning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EE43196E43E34BC09EED61A670CA7821"/>
          </w:placeholder>
          <w:dataBinding w:prefixMappings="xmlns:ns0='http://lp/documentinfo/RK' " w:xpath="/ns0:DocumentInfo[1]/ns0:BaseInfo[1]/ns0:Recipient[1]" w:storeItemID="{EAB1B9E6-AB43-4536-A7F2-EFD7284B0FBE}"/>
          <w:text w:multiLine="1"/>
        </w:sdtPr>
        <w:sdtEndPr/>
        <w:sdtContent>
          <w:tc>
            <w:tcPr>
              <w:tcW w:w="3170" w:type="dxa"/>
            </w:tcPr>
            <w:p w14:paraId="7420A578" w14:textId="77777777" w:rsidR="00244780" w:rsidRDefault="00244780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2378F471" w14:textId="77777777" w:rsidR="00244780" w:rsidRDefault="00244780" w:rsidP="003E6020">
          <w:pPr>
            <w:pStyle w:val="Sidhuvud"/>
          </w:pPr>
        </w:p>
      </w:tc>
    </w:tr>
  </w:tbl>
  <w:p w14:paraId="0EDE25C4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780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774F8"/>
    <w:rsid w:val="00180BE1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3D52"/>
    <w:rsid w:val="00237147"/>
    <w:rsid w:val="00242AD1"/>
    <w:rsid w:val="0024412C"/>
    <w:rsid w:val="00244780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39EF"/>
    <w:rsid w:val="002A6820"/>
    <w:rsid w:val="002B6849"/>
    <w:rsid w:val="002C1D37"/>
    <w:rsid w:val="002C476F"/>
    <w:rsid w:val="002C5B48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629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4D9F"/>
    <w:rsid w:val="003D7B03"/>
    <w:rsid w:val="003E304C"/>
    <w:rsid w:val="003E30BD"/>
    <w:rsid w:val="003E5A50"/>
    <w:rsid w:val="003E6020"/>
    <w:rsid w:val="003F1F1F"/>
    <w:rsid w:val="003F299F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768A"/>
    <w:rsid w:val="004A33C6"/>
    <w:rsid w:val="004A631E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D07C2"/>
    <w:rsid w:val="005E2F29"/>
    <w:rsid w:val="005E400D"/>
    <w:rsid w:val="005E4E79"/>
    <w:rsid w:val="005E5CE7"/>
    <w:rsid w:val="005E790C"/>
    <w:rsid w:val="005F08C5"/>
    <w:rsid w:val="00604FC2"/>
    <w:rsid w:val="00605718"/>
    <w:rsid w:val="00605C66"/>
    <w:rsid w:val="00607814"/>
    <w:rsid w:val="006175D7"/>
    <w:rsid w:val="006208E5"/>
    <w:rsid w:val="006273E4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B79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D2998"/>
    <w:rsid w:val="006D3188"/>
    <w:rsid w:val="006D515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E24"/>
    <w:rsid w:val="00757B3B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6456"/>
    <w:rsid w:val="007C7BDB"/>
    <w:rsid w:val="007D2FF5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0595A"/>
    <w:rsid w:val="008150A6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5782D"/>
    <w:rsid w:val="00863BB7"/>
    <w:rsid w:val="008730FD"/>
    <w:rsid w:val="00873DA1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1603"/>
    <w:rsid w:val="008B20ED"/>
    <w:rsid w:val="008B6135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73084"/>
    <w:rsid w:val="00974B59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B2F70"/>
    <w:rsid w:val="009B4594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7B92"/>
    <w:rsid w:val="009F19C0"/>
    <w:rsid w:val="00A00AE4"/>
    <w:rsid w:val="00A00D24"/>
    <w:rsid w:val="00A01F5C"/>
    <w:rsid w:val="00A2019A"/>
    <w:rsid w:val="00A23493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809"/>
    <w:rsid w:val="00AB5033"/>
    <w:rsid w:val="00AB5298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2A05"/>
    <w:rsid w:val="00B84409"/>
    <w:rsid w:val="00B84E2D"/>
    <w:rsid w:val="00B927C9"/>
    <w:rsid w:val="00B96EFA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6780B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921FD"/>
    <w:rsid w:val="00D93714"/>
    <w:rsid w:val="00D94034"/>
    <w:rsid w:val="00D95424"/>
    <w:rsid w:val="00DA4084"/>
    <w:rsid w:val="00DA5A54"/>
    <w:rsid w:val="00DA5C0D"/>
    <w:rsid w:val="00DB4E26"/>
    <w:rsid w:val="00DB714B"/>
    <w:rsid w:val="00DC1025"/>
    <w:rsid w:val="00DC10F6"/>
    <w:rsid w:val="00DC3E45"/>
    <w:rsid w:val="00DC4598"/>
    <w:rsid w:val="00DD0722"/>
    <w:rsid w:val="00DD212F"/>
    <w:rsid w:val="00DE18F5"/>
    <w:rsid w:val="00DE73D2"/>
    <w:rsid w:val="00DF5BFB"/>
    <w:rsid w:val="00DF5CD6"/>
    <w:rsid w:val="00E022DA"/>
    <w:rsid w:val="00E03BCB"/>
    <w:rsid w:val="00E124DC"/>
    <w:rsid w:val="00E258D8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82DF1"/>
    <w:rsid w:val="00E90CAA"/>
    <w:rsid w:val="00E93339"/>
    <w:rsid w:val="00E96532"/>
    <w:rsid w:val="00E973A0"/>
    <w:rsid w:val="00EA1688"/>
    <w:rsid w:val="00EA1AFC"/>
    <w:rsid w:val="00EA4C83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7644"/>
    <w:rsid w:val="00FB0647"/>
    <w:rsid w:val="00FC069A"/>
    <w:rsid w:val="00FC08A9"/>
    <w:rsid w:val="00FC7600"/>
    <w:rsid w:val="00FD0B7B"/>
    <w:rsid w:val="00FD4C08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CFFD6BF"/>
  <w15:docId w15:val="{BD34B1C7-23D3-4675-AA3B-F77C9AA3C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26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E2C76C3039445C991DA3872AAE0DD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A7EEFC-BD2E-404D-B334-BD9CA1011E1B}"/>
      </w:docPartPr>
      <w:docPartBody>
        <w:p w:rsidR="008E7029" w:rsidRDefault="00EE5E3A" w:rsidP="00EE5E3A">
          <w:pPr>
            <w:pStyle w:val="0E2C76C3039445C991DA3872AAE0DD6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587152C78054E6592548DFB225C82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DB1E1B-84DB-46DF-88DB-717A4002C6B0}"/>
      </w:docPartPr>
      <w:docPartBody>
        <w:p w:rsidR="008E7029" w:rsidRDefault="00EE5E3A" w:rsidP="00EE5E3A">
          <w:pPr>
            <w:pStyle w:val="F587152C78054E6592548DFB225C829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B7DCDBE16544FAFACCFD8DB5A2254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272193-F129-4E29-8E5C-F81CCC7B4120}"/>
      </w:docPartPr>
      <w:docPartBody>
        <w:p w:rsidR="008E7029" w:rsidRDefault="00EE5E3A" w:rsidP="00EE5E3A">
          <w:pPr>
            <w:pStyle w:val="4B7DCDBE16544FAFACCFD8DB5A22544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E43196E43E34BC09EED61A670CA78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C8DA48-02DD-4DA5-976C-3D2C758303B1}"/>
      </w:docPartPr>
      <w:docPartBody>
        <w:p w:rsidR="008E7029" w:rsidRDefault="00EE5E3A" w:rsidP="00EE5E3A">
          <w:pPr>
            <w:pStyle w:val="EE43196E43E34BC09EED61A670CA782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CBE2809D5764E23971F15E7F8D039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301E7B-A41D-4620-B0B3-9B8F29187CDE}"/>
      </w:docPartPr>
      <w:docPartBody>
        <w:p w:rsidR="008E7029" w:rsidRDefault="00EE5E3A" w:rsidP="00EE5E3A">
          <w:pPr>
            <w:pStyle w:val="ECBE2809D5764E23971F15E7F8D039BA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186AE7E802B147029A673703E61C96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0CD446-0DD9-45E0-8EA7-A0203645FC12}"/>
      </w:docPartPr>
      <w:docPartBody>
        <w:p w:rsidR="008E7029" w:rsidRDefault="00EE5E3A" w:rsidP="00EE5E3A">
          <w:pPr>
            <w:pStyle w:val="186AE7E802B147029A673703E61C96E5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CA070AACB43249EBA6A84EDB5831D2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F0986D-5BD1-485D-AB58-6C9E4DE8EF44}"/>
      </w:docPartPr>
      <w:docPartBody>
        <w:p w:rsidR="008E7029" w:rsidRDefault="00EE5E3A" w:rsidP="00EE5E3A">
          <w:pPr>
            <w:pStyle w:val="CA070AACB43249EBA6A84EDB5831D279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1A230EFC3B8A49C88C61AABDF6F2B4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99462D-94F2-4C23-9F7E-DB2D6076A1C8}"/>
      </w:docPartPr>
      <w:docPartBody>
        <w:p w:rsidR="008E7029" w:rsidRDefault="00EE5E3A" w:rsidP="00EE5E3A">
          <w:pPr>
            <w:pStyle w:val="1A230EFC3B8A49C88C61AABDF6F2B432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22F52F2CC4754FE0B7B0FDE564F073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28D2D4-AB70-4EB5-8057-03362FFBBB69}"/>
      </w:docPartPr>
      <w:docPartBody>
        <w:p w:rsidR="008E7029" w:rsidRDefault="00EE5E3A" w:rsidP="00EE5E3A">
          <w:pPr>
            <w:pStyle w:val="22F52F2CC4754FE0B7B0FDE564F07330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E3A"/>
    <w:rsid w:val="008E7029"/>
    <w:rsid w:val="00EE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6E811D69FED42D5BCD0F20404482FE7">
    <w:name w:val="D6E811D69FED42D5BCD0F20404482FE7"/>
    <w:rsid w:val="00EE5E3A"/>
  </w:style>
  <w:style w:type="character" w:styleId="Platshllartext">
    <w:name w:val="Placeholder Text"/>
    <w:basedOn w:val="Standardstycketeckensnitt"/>
    <w:uiPriority w:val="99"/>
    <w:semiHidden/>
    <w:rsid w:val="00EE5E3A"/>
    <w:rPr>
      <w:noProof w:val="0"/>
      <w:color w:val="808080"/>
    </w:rPr>
  </w:style>
  <w:style w:type="paragraph" w:customStyle="1" w:styleId="4562F2966EBB4C1FAE612BC451766141">
    <w:name w:val="4562F2966EBB4C1FAE612BC451766141"/>
    <w:rsid w:val="00EE5E3A"/>
  </w:style>
  <w:style w:type="paragraph" w:customStyle="1" w:styleId="05E753CD118E42F8B3C7D543A46C3789">
    <w:name w:val="05E753CD118E42F8B3C7D543A46C3789"/>
    <w:rsid w:val="00EE5E3A"/>
  </w:style>
  <w:style w:type="paragraph" w:customStyle="1" w:styleId="45A6C4EE67C442E18BF9D72D6FE1D0B8">
    <w:name w:val="45A6C4EE67C442E18BF9D72D6FE1D0B8"/>
    <w:rsid w:val="00EE5E3A"/>
  </w:style>
  <w:style w:type="paragraph" w:customStyle="1" w:styleId="0E2C76C3039445C991DA3872AAE0DD6B">
    <w:name w:val="0E2C76C3039445C991DA3872AAE0DD6B"/>
    <w:rsid w:val="00EE5E3A"/>
  </w:style>
  <w:style w:type="paragraph" w:customStyle="1" w:styleId="F587152C78054E6592548DFB225C8297">
    <w:name w:val="F587152C78054E6592548DFB225C8297"/>
    <w:rsid w:val="00EE5E3A"/>
  </w:style>
  <w:style w:type="paragraph" w:customStyle="1" w:styleId="2BCAF64F584D45C281D713AE41BE5523">
    <w:name w:val="2BCAF64F584D45C281D713AE41BE5523"/>
    <w:rsid w:val="00EE5E3A"/>
  </w:style>
  <w:style w:type="paragraph" w:customStyle="1" w:styleId="175BE5BF689C4C16A9D63530540E454C">
    <w:name w:val="175BE5BF689C4C16A9D63530540E454C"/>
    <w:rsid w:val="00EE5E3A"/>
  </w:style>
  <w:style w:type="paragraph" w:customStyle="1" w:styleId="5526B3E32FC045EA965629C8E482E76D">
    <w:name w:val="5526B3E32FC045EA965629C8E482E76D"/>
    <w:rsid w:val="00EE5E3A"/>
  </w:style>
  <w:style w:type="paragraph" w:customStyle="1" w:styleId="4B7DCDBE16544FAFACCFD8DB5A22544B">
    <w:name w:val="4B7DCDBE16544FAFACCFD8DB5A22544B"/>
    <w:rsid w:val="00EE5E3A"/>
  </w:style>
  <w:style w:type="paragraph" w:customStyle="1" w:styleId="EE43196E43E34BC09EED61A670CA7821">
    <w:name w:val="EE43196E43E34BC09EED61A670CA7821"/>
    <w:rsid w:val="00EE5E3A"/>
  </w:style>
  <w:style w:type="paragraph" w:customStyle="1" w:styleId="ECBE2809D5764E23971F15E7F8D039BA">
    <w:name w:val="ECBE2809D5764E23971F15E7F8D039BA"/>
    <w:rsid w:val="00EE5E3A"/>
  </w:style>
  <w:style w:type="paragraph" w:customStyle="1" w:styleId="186AE7E802B147029A673703E61C96E5">
    <w:name w:val="186AE7E802B147029A673703E61C96E5"/>
    <w:rsid w:val="00EE5E3A"/>
  </w:style>
  <w:style w:type="paragraph" w:customStyle="1" w:styleId="B45C101870534992B0A7A97CA1322A94">
    <w:name w:val="B45C101870534992B0A7A97CA1322A94"/>
    <w:rsid w:val="00EE5E3A"/>
  </w:style>
  <w:style w:type="paragraph" w:customStyle="1" w:styleId="65FE41C5F5EF4FA1A0535BCCE8035F58">
    <w:name w:val="65FE41C5F5EF4FA1A0535BCCE8035F58"/>
    <w:rsid w:val="00EE5E3A"/>
  </w:style>
  <w:style w:type="paragraph" w:customStyle="1" w:styleId="CA070AACB43249EBA6A84EDB5831D279">
    <w:name w:val="CA070AACB43249EBA6A84EDB5831D279"/>
    <w:rsid w:val="00EE5E3A"/>
  </w:style>
  <w:style w:type="paragraph" w:customStyle="1" w:styleId="1A230EFC3B8A49C88C61AABDF6F2B432">
    <w:name w:val="1A230EFC3B8A49C88C61AABDF6F2B432"/>
    <w:rsid w:val="00EE5E3A"/>
  </w:style>
  <w:style w:type="paragraph" w:customStyle="1" w:styleId="22F52F2CC4754FE0B7B0FDE564F07330">
    <w:name w:val="22F52F2CC4754FE0B7B0FDE564F07330"/>
    <w:rsid w:val="00EE5E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ed9c18b8-45fa-464c-9ecf-aafa2d2fce4a</RD_Svars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  <_dlc_DocId xmlns="f16b197b-0621-48b5-aef5-577d70961355">TEPTNVXYXUDF-1400122809-772</_dlc_DocId>
    <_dlc_DocIdUrl xmlns="f16b197b-0621-48b5-aef5-577d70961355">
      <Url>https://dhs.sp.regeringskansliet.se/yta/u-F/_layouts/15/DocIdRedir.aspx?ID=TEPTNVXYXUDF-1400122809-772</Url>
      <Description>TEPTNVXYXUDF-1400122809-772</Description>
    </_dlc_DocIdUrl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Ministern för högre utbildning och forskning</TopSender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2019-02-27T00:00:00</HeaderDate>
    <Office/>
    <Dnr>U2019/00616/F</Dnr>
    <ParagrafNr/>
    <DocumentTitle/>
    <VisitingAddress/>
    <Extra1/>
    <Extra2/>
    <Extra3>Betty Malmberg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75AD2852-BF63-483E-85B9-669770DF996F}"/>
</file>

<file path=customXml/itemProps2.xml><?xml version="1.0" encoding="utf-8"?>
<ds:datastoreItem xmlns:ds="http://schemas.openxmlformats.org/officeDocument/2006/customXml" ds:itemID="{9E28E1EE-4E62-43FC-9EC6-94717372715B}"/>
</file>

<file path=customXml/itemProps3.xml><?xml version="1.0" encoding="utf-8"?>
<ds:datastoreItem xmlns:ds="http://schemas.openxmlformats.org/officeDocument/2006/customXml" ds:itemID="{C0C6912E-9E3D-488A-AFB9-78DAA5FA0D98}"/>
</file>

<file path=customXml/itemProps4.xml><?xml version="1.0" encoding="utf-8"?>
<ds:datastoreItem xmlns:ds="http://schemas.openxmlformats.org/officeDocument/2006/customXml" ds:itemID="{75AD2852-BF63-483E-85B9-669770DF996F}"/>
</file>

<file path=customXml/itemProps5.xml><?xml version="1.0" encoding="utf-8"?>
<ds:datastoreItem xmlns:ds="http://schemas.openxmlformats.org/officeDocument/2006/customXml" ds:itemID="{9E28E1EE-4E62-43FC-9EC6-94717372715B}"/>
</file>

<file path=customXml/itemProps6.xml><?xml version="1.0" encoding="utf-8"?>
<ds:datastoreItem xmlns:ds="http://schemas.openxmlformats.org/officeDocument/2006/customXml" ds:itemID="{B0E1CA45-B646-4C97-A830-32AE7F636FCD}"/>
</file>

<file path=customXml/itemProps7.xml><?xml version="1.0" encoding="utf-8"?>
<ds:datastoreItem xmlns:ds="http://schemas.openxmlformats.org/officeDocument/2006/customXml" ds:itemID="{EAB1B9E6-AB43-4536-A7F2-EFD7284B0FBE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131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Härviden</dc:creator>
  <cp:keywords/>
  <dc:description/>
  <cp:lastModifiedBy>Mattias Jennerholm</cp:lastModifiedBy>
  <cp:revision>4</cp:revision>
  <dcterms:created xsi:type="dcterms:W3CDTF">2019-02-22T12:51:00Z</dcterms:created>
  <dcterms:modified xsi:type="dcterms:W3CDTF">2019-02-26T09:55:00Z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_dlc_DocIdItemGuid">
    <vt:lpwstr>a6fa4a1c-d6cb-43ec-a74f-4e553dd42a83</vt:lpwstr>
  </property>
  <property fmtid="{D5CDD505-2E9C-101B-9397-08002B2CF9AE}" pid="4" name="Organisation">
    <vt:lpwstr/>
  </property>
  <property fmtid="{D5CDD505-2E9C-101B-9397-08002B2CF9AE}" pid="5" name="ActivityCategory">
    <vt:lpwstr/>
  </property>
</Properties>
</file>