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4F1E" w14:textId="134BE402" w:rsidR="008667A1" w:rsidRDefault="008667A1" w:rsidP="00DA0661">
      <w:pPr>
        <w:pStyle w:val="Rubrik"/>
      </w:pPr>
      <w:bookmarkStart w:id="0" w:name="Start"/>
      <w:bookmarkEnd w:id="0"/>
      <w:r>
        <w:t>Svar på fråga 2020/21:345 av Angelica Lundberg (SD)</w:t>
      </w:r>
      <w:r>
        <w:br/>
        <w:t>Kostnader för myndighetstjänster</w:t>
      </w:r>
    </w:p>
    <w:p w14:paraId="383F0751" w14:textId="1EBDCB33" w:rsidR="008667A1" w:rsidRDefault="008667A1" w:rsidP="008667A1">
      <w:pPr>
        <w:pStyle w:val="Brdtext"/>
      </w:pPr>
      <w:r>
        <w:t xml:space="preserve">Angelica Lundberg har frågat mig </w:t>
      </w:r>
      <w:r w:rsidRPr="008667A1">
        <w:t>vad regeringen avser att göra för att öka konsumentinformationen om myndigheternas tjänster avseende kostnader och frihet från kostnader.</w:t>
      </w:r>
    </w:p>
    <w:p w14:paraId="13C7E5B9" w14:textId="2D4232D0" w:rsidR="008667A1" w:rsidRDefault="008667A1" w:rsidP="001679CB">
      <w:pPr>
        <w:pStyle w:val="Brdtext"/>
      </w:pPr>
      <w:r w:rsidRPr="001679CB">
        <w:t>Som</w:t>
      </w:r>
      <w:r w:rsidR="00225172">
        <w:t xml:space="preserve"> Angelica </w:t>
      </w:r>
      <w:r w:rsidRPr="001679CB">
        <w:t xml:space="preserve">Lundberg anför </w:t>
      </w:r>
      <w:r w:rsidR="00202D29">
        <w:t xml:space="preserve">har </w:t>
      </w:r>
      <w:r w:rsidR="00202D29" w:rsidRPr="001679CB">
        <w:t xml:space="preserve">Konsumentombudsmannen uppmärksammat </w:t>
      </w:r>
      <w:r w:rsidR="00202D29">
        <w:t>att</w:t>
      </w:r>
      <w:r w:rsidRPr="001679CB">
        <w:t xml:space="preserve"> konsumenter </w:t>
      </w:r>
      <w:r w:rsidR="00202D29">
        <w:t xml:space="preserve">kan luras </w:t>
      </w:r>
      <w:r w:rsidR="00F30463">
        <w:t xml:space="preserve">av företag </w:t>
      </w:r>
      <w:r w:rsidRPr="001679CB">
        <w:t>att köpa tjänster via myndighetsliknande webbplatser</w:t>
      </w:r>
      <w:r w:rsidR="00D05837">
        <w:t xml:space="preserve">. Konsumentombudsmannen har med stöd av marknadsföringslagen vidtagit åtgärder mot företag som har vilselett konsumenter </w:t>
      </w:r>
      <w:r w:rsidR="001E258B">
        <w:t>att det är en myndighet som står bakom en webbplats</w:t>
      </w:r>
      <w:r w:rsidR="00202D29">
        <w:t xml:space="preserve">. </w:t>
      </w:r>
      <w:r w:rsidRPr="008667A1">
        <w:t>Det är inte förbjudet att ta betalt för tjänster som</w:t>
      </w:r>
      <w:r w:rsidR="001679CB" w:rsidRPr="001679CB">
        <w:t xml:space="preserve"> myndigheter tillhandahåll</w:t>
      </w:r>
      <w:r w:rsidR="00D05837">
        <w:t>er</w:t>
      </w:r>
      <w:r w:rsidR="001679CB" w:rsidRPr="001679CB">
        <w:t xml:space="preserve"> kostnadsfritt</w:t>
      </w:r>
      <w:r w:rsidRPr="008667A1">
        <w:t xml:space="preserve">, eller </w:t>
      </w:r>
      <w:r w:rsidR="00D05837">
        <w:t xml:space="preserve">att </w:t>
      </w:r>
      <w:r w:rsidRPr="008667A1">
        <w:t>ta mer betalt än den avgift som myndigheten eventuellt tar ut</w:t>
      </w:r>
      <w:r w:rsidR="001679CB" w:rsidRPr="001679CB">
        <w:t>. M</w:t>
      </w:r>
      <w:r w:rsidRPr="008667A1">
        <w:t xml:space="preserve">en informationen om </w:t>
      </w:r>
      <w:r w:rsidR="00225172">
        <w:t xml:space="preserve">avsändaren, </w:t>
      </w:r>
      <w:r w:rsidRPr="008667A1">
        <w:t>priset</w:t>
      </w:r>
      <w:r w:rsidR="00225172">
        <w:t xml:space="preserve"> och</w:t>
      </w:r>
      <w:r w:rsidRPr="008667A1">
        <w:t xml:space="preserve"> tjänstens innehåll måste vara tydlig. </w:t>
      </w:r>
      <w:r w:rsidR="001679CB" w:rsidRPr="001679CB" w:rsidDel="00202D29">
        <w:t>Patent- och marknadsdomstolen har också slagit fast att företag inte får utge sig för att vara myndigheter och på så vis vilseleda konsumenter.</w:t>
      </w:r>
      <w:r w:rsidR="00D05837">
        <w:t xml:space="preserve"> </w:t>
      </w:r>
      <w:r w:rsidR="00B27641">
        <w:t>Konsumentverket informerar via pressmeddelanden och på sin webbplats om myndighetens beslut om åtgärder och domstolsavgöranden avseende sådana ärenden.</w:t>
      </w:r>
    </w:p>
    <w:p w14:paraId="29330F0C" w14:textId="11F8FB84" w:rsidR="00401AB4" w:rsidRDefault="00AF09A9" w:rsidP="001679CB">
      <w:pPr>
        <w:pStyle w:val="Brdtext"/>
      </w:pPr>
      <w:r w:rsidRPr="001E258B">
        <w:t>Enligt förvaltningslagen ska en myndighet se till att kontakterna med enskilda blir smidiga och enkla.</w:t>
      </w:r>
      <w:r>
        <w:t xml:space="preserve"> M</w:t>
      </w:r>
      <w:r w:rsidR="00F230D5" w:rsidRPr="00F230D5">
        <w:t>yndigheter ska tillhandahålla information om sin verksamhet</w:t>
      </w:r>
      <w:r w:rsidR="00F230D5">
        <w:t xml:space="preserve"> och m</w:t>
      </w:r>
      <w:r>
        <w:t xml:space="preserve">ånga myndigheter arbetar löpande med att göra </w:t>
      </w:r>
      <w:r w:rsidR="006F09BE">
        <w:t xml:space="preserve">sin </w:t>
      </w:r>
      <w:r>
        <w:t>information tydligare, exempelvis genom att utveckla digitala tjänster och andra metoder för att förenkla för medborgarna i kontakterna med myndigheterna.</w:t>
      </w:r>
    </w:p>
    <w:p w14:paraId="3762781E" w14:textId="77777777" w:rsidR="008667A1" w:rsidRPr="001679CB" w:rsidRDefault="008667A1" w:rsidP="00866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57A6D65D" w14:textId="77777777" w:rsidR="008667A1" w:rsidRPr="00F30463" w:rsidRDefault="008667A1" w:rsidP="006A12F1">
      <w:pPr>
        <w:pStyle w:val="Brdtext"/>
      </w:pPr>
      <w:r w:rsidRPr="00F30463"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81113B4D6973456C996CD759033195CD"/>
          </w:placeholder>
          <w:dataBinding w:prefixMappings="xmlns:ns0='http://lp/documentinfo/RK' " w:xpath="/ns0:DocumentInfo[1]/ns0:BaseInfo[1]/ns0:HeaderDate[1]" w:storeItemID="{733BE5F8-B2F7-40EB-AACB-29DB4E140C1E}"/>
          <w:date w:fullDate="2020-1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63787">
            <w:t>11 november 2020</w:t>
          </w:r>
        </w:sdtContent>
      </w:sdt>
    </w:p>
    <w:p w14:paraId="367A81DB" w14:textId="77777777" w:rsidR="008667A1" w:rsidRPr="00F30463" w:rsidRDefault="008667A1" w:rsidP="004E7A8F">
      <w:pPr>
        <w:pStyle w:val="Brdtextutanavstnd"/>
      </w:pPr>
    </w:p>
    <w:p w14:paraId="14D480C2" w14:textId="77777777" w:rsidR="008667A1" w:rsidRPr="00F30463" w:rsidRDefault="008667A1" w:rsidP="004E7A8F">
      <w:pPr>
        <w:pStyle w:val="Brdtextutanavstnd"/>
      </w:pPr>
    </w:p>
    <w:p w14:paraId="375C4FEB" w14:textId="77777777" w:rsidR="008667A1" w:rsidRPr="00F30463" w:rsidRDefault="008667A1" w:rsidP="004E7A8F">
      <w:pPr>
        <w:pStyle w:val="Brdtextutanavstnd"/>
      </w:pPr>
      <w:bookmarkStart w:id="1" w:name="_GoBack"/>
      <w:bookmarkEnd w:id="1"/>
    </w:p>
    <w:p w14:paraId="6B72C21C" w14:textId="05077B87" w:rsidR="008667A1" w:rsidRPr="00F30463" w:rsidRDefault="008667A1" w:rsidP="00422A41">
      <w:pPr>
        <w:pStyle w:val="Brdtext"/>
      </w:pPr>
      <w:r w:rsidRPr="00F30463">
        <w:t>Lena Micko</w:t>
      </w:r>
    </w:p>
    <w:p w14:paraId="2C8DA0E9" w14:textId="77777777" w:rsidR="008667A1" w:rsidRPr="00F30463" w:rsidRDefault="008667A1" w:rsidP="00DB48AB">
      <w:pPr>
        <w:pStyle w:val="Brdtext"/>
      </w:pPr>
    </w:p>
    <w:sectPr w:rsidR="008667A1" w:rsidRPr="00F3046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147F" w14:textId="77777777" w:rsidR="008667A1" w:rsidRDefault="008667A1" w:rsidP="00A87A54">
      <w:pPr>
        <w:spacing w:after="0" w:line="240" w:lineRule="auto"/>
      </w:pPr>
      <w:r>
        <w:separator/>
      </w:r>
    </w:p>
  </w:endnote>
  <w:endnote w:type="continuationSeparator" w:id="0">
    <w:p w14:paraId="653A191B" w14:textId="77777777" w:rsidR="008667A1" w:rsidRDefault="008667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DB830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083B6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55445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3FA97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C2AF4E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C57AB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53753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CFAED2" w14:textId="77777777" w:rsidTr="00C26068">
      <w:trPr>
        <w:trHeight w:val="227"/>
      </w:trPr>
      <w:tc>
        <w:tcPr>
          <w:tcW w:w="4074" w:type="dxa"/>
        </w:tcPr>
        <w:p w14:paraId="4F021C3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006F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72AA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D683" w14:textId="77777777" w:rsidR="008667A1" w:rsidRDefault="008667A1" w:rsidP="00A87A54">
      <w:pPr>
        <w:spacing w:after="0" w:line="240" w:lineRule="auto"/>
      </w:pPr>
      <w:r>
        <w:separator/>
      </w:r>
    </w:p>
  </w:footnote>
  <w:footnote w:type="continuationSeparator" w:id="0">
    <w:p w14:paraId="6D821235" w14:textId="77777777" w:rsidR="008667A1" w:rsidRDefault="008667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667A1" w14:paraId="693FB036" w14:textId="77777777" w:rsidTr="00C93EBA">
      <w:trPr>
        <w:trHeight w:val="227"/>
      </w:trPr>
      <w:tc>
        <w:tcPr>
          <w:tcW w:w="5534" w:type="dxa"/>
        </w:tcPr>
        <w:p w14:paraId="385A3247" w14:textId="77777777" w:rsidR="008667A1" w:rsidRPr="007D73AB" w:rsidRDefault="008667A1">
          <w:pPr>
            <w:pStyle w:val="Sidhuvud"/>
          </w:pPr>
        </w:p>
      </w:tc>
      <w:tc>
        <w:tcPr>
          <w:tcW w:w="3170" w:type="dxa"/>
          <w:vAlign w:val="bottom"/>
        </w:tcPr>
        <w:p w14:paraId="77478CCE" w14:textId="77777777" w:rsidR="008667A1" w:rsidRPr="007D73AB" w:rsidRDefault="008667A1" w:rsidP="00340DE0">
          <w:pPr>
            <w:pStyle w:val="Sidhuvud"/>
          </w:pPr>
        </w:p>
      </w:tc>
      <w:tc>
        <w:tcPr>
          <w:tcW w:w="1134" w:type="dxa"/>
        </w:tcPr>
        <w:p w14:paraId="0EF1B1D3" w14:textId="77777777" w:rsidR="008667A1" w:rsidRDefault="008667A1" w:rsidP="005A703A">
          <w:pPr>
            <w:pStyle w:val="Sidhuvud"/>
          </w:pPr>
        </w:p>
      </w:tc>
    </w:tr>
    <w:tr w:rsidR="008667A1" w14:paraId="74D1A274" w14:textId="77777777" w:rsidTr="00C93EBA">
      <w:trPr>
        <w:trHeight w:val="1928"/>
      </w:trPr>
      <w:tc>
        <w:tcPr>
          <w:tcW w:w="5534" w:type="dxa"/>
        </w:tcPr>
        <w:p w14:paraId="4B57E92C" w14:textId="77777777" w:rsidR="008667A1" w:rsidRPr="00340DE0" w:rsidRDefault="008667A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836DD6" wp14:editId="4919772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9929DC" w14:textId="77777777" w:rsidR="008667A1" w:rsidRPr="00710A6C" w:rsidRDefault="008667A1" w:rsidP="00EE3C0F">
          <w:pPr>
            <w:pStyle w:val="Sidhuvud"/>
            <w:rPr>
              <w:b/>
            </w:rPr>
          </w:pPr>
        </w:p>
        <w:p w14:paraId="3CE78D7A" w14:textId="77777777" w:rsidR="008667A1" w:rsidRDefault="008667A1" w:rsidP="00EE3C0F">
          <w:pPr>
            <w:pStyle w:val="Sidhuvud"/>
          </w:pPr>
        </w:p>
        <w:p w14:paraId="1A2B4FC6" w14:textId="77777777" w:rsidR="008667A1" w:rsidRDefault="008667A1" w:rsidP="00EE3C0F">
          <w:pPr>
            <w:pStyle w:val="Sidhuvud"/>
          </w:pPr>
        </w:p>
        <w:p w14:paraId="0AA0193A" w14:textId="77777777" w:rsidR="008667A1" w:rsidRDefault="008667A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124928053FB4963BC964025882F1409"/>
            </w:placeholder>
            <w:dataBinding w:prefixMappings="xmlns:ns0='http://lp/documentinfo/RK' " w:xpath="/ns0:DocumentInfo[1]/ns0:BaseInfo[1]/ns0:Dnr[1]" w:storeItemID="{733BE5F8-B2F7-40EB-AACB-29DB4E140C1E}"/>
            <w:text/>
          </w:sdtPr>
          <w:sdtEndPr/>
          <w:sdtContent>
            <w:p w14:paraId="3AF485AF" w14:textId="0BFF6FC1" w:rsidR="008667A1" w:rsidRDefault="008667A1" w:rsidP="00EE3C0F">
              <w:pPr>
                <w:pStyle w:val="Sidhuvud"/>
              </w:pPr>
              <w:r>
                <w:t>Fi2020/</w:t>
              </w:r>
              <w:r w:rsidR="0092404A">
                <w:t>04380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8EAC5DEFB6410796E392F0039A0EDF"/>
            </w:placeholder>
            <w:showingPlcHdr/>
            <w:dataBinding w:prefixMappings="xmlns:ns0='http://lp/documentinfo/RK' " w:xpath="/ns0:DocumentInfo[1]/ns0:BaseInfo[1]/ns0:DocNumber[1]" w:storeItemID="{733BE5F8-B2F7-40EB-AACB-29DB4E140C1E}"/>
            <w:text/>
          </w:sdtPr>
          <w:sdtEndPr/>
          <w:sdtContent>
            <w:p w14:paraId="51B96C94" w14:textId="77777777" w:rsidR="008667A1" w:rsidRDefault="008667A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875A15" w14:textId="77777777" w:rsidR="008667A1" w:rsidRDefault="008667A1" w:rsidP="00EE3C0F">
          <w:pPr>
            <w:pStyle w:val="Sidhuvud"/>
          </w:pPr>
        </w:p>
      </w:tc>
      <w:tc>
        <w:tcPr>
          <w:tcW w:w="1134" w:type="dxa"/>
        </w:tcPr>
        <w:p w14:paraId="5097BC2F" w14:textId="77777777" w:rsidR="008667A1" w:rsidRDefault="008667A1" w:rsidP="0094502D">
          <w:pPr>
            <w:pStyle w:val="Sidhuvud"/>
          </w:pPr>
        </w:p>
        <w:p w14:paraId="681B27C5" w14:textId="77777777" w:rsidR="008667A1" w:rsidRPr="0094502D" w:rsidRDefault="008667A1" w:rsidP="00EC71A6">
          <w:pPr>
            <w:pStyle w:val="Sidhuvud"/>
          </w:pPr>
        </w:p>
      </w:tc>
    </w:tr>
    <w:tr w:rsidR="008667A1" w14:paraId="2B33AC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443970E2D56443BA702C6A1FB0B213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523FF1" w14:textId="77777777" w:rsidR="008667A1" w:rsidRPr="008667A1" w:rsidRDefault="008667A1" w:rsidP="00340DE0">
              <w:pPr>
                <w:pStyle w:val="Sidhuvud"/>
                <w:rPr>
                  <w:b/>
                </w:rPr>
              </w:pPr>
              <w:r w:rsidRPr="008667A1">
                <w:rPr>
                  <w:b/>
                </w:rPr>
                <w:t>Finansdepartementet</w:t>
              </w:r>
            </w:p>
            <w:p w14:paraId="0A155D7A" w14:textId="77777777" w:rsidR="0092404A" w:rsidRDefault="008667A1" w:rsidP="00340DE0">
              <w:pPr>
                <w:pStyle w:val="Sidhuvud"/>
              </w:pPr>
              <w:r w:rsidRPr="008667A1">
                <w:t>Civilministern</w:t>
              </w:r>
            </w:p>
            <w:p w14:paraId="24D5387D" w14:textId="77777777" w:rsidR="0092404A" w:rsidRDefault="0092404A" w:rsidP="00340DE0">
              <w:pPr>
                <w:pStyle w:val="Sidhuvud"/>
              </w:pPr>
            </w:p>
            <w:p w14:paraId="536BC782" w14:textId="70AFD6ED" w:rsidR="008667A1" w:rsidRPr="00340DE0" w:rsidRDefault="008667A1" w:rsidP="00340DE0">
              <w:pPr>
                <w:pStyle w:val="Sidhuvud"/>
              </w:pPr>
            </w:p>
          </w:tc>
          <w:bookmarkStart w:id="2" w:name="_Hlk55797520" w:displacedByCustomXml="next"/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9A9FB96FC3834839843B424D58DCCFAE"/>
          </w:placeholder>
          <w:dataBinding w:prefixMappings="xmlns:ns0='http://lp/documentinfo/RK' " w:xpath="/ns0:DocumentInfo[1]/ns0:BaseInfo[1]/ns0:Recipient[1]" w:storeItemID="{733BE5F8-B2F7-40EB-AACB-29DB4E140C1E}"/>
          <w:text w:multiLine="1"/>
        </w:sdtPr>
        <w:sdtEndPr/>
        <w:sdtContent>
          <w:tc>
            <w:tcPr>
              <w:tcW w:w="3170" w:type="dxa"/>
            </w:tcPr>
            <w:p w14:paraId="68D1A097" w14:textId="77777777" w:rsidR="008667A1" w:rsidRDefault="008667A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0A9CF1" w14:textId="77777777" w:rsidR="008667A1" w:rsidRDefault="008667A1" w:rsidP="003E6020">
          <w:pPr>
            <w:pStyle w:val="Sidhuvud"/>
          </w:pPr>
        </w:p>
      </w:tc>
    </w:tr>
  </w:tbl>
  <w:p w14:paraId="786BD55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A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9C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258B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D29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172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787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156E"/>
    <w:rsid w:val="003A2E73"/>
    <w:rsid w:val="003A3071"/>
    <w:rsid w:val="003A3A54"/>
    <w:rsid w:val="003A589C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AB4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3C7C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B0D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09B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67D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67A1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404A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36F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9A9"/>
    <w:rsid w:val="00AF0BB7"/>
    <w:rsid w:val="00AF0BDE"/>
    <w:rsid w:val="00AF0EDE"/>
    <w:rsid w:val="00AF4853"/>
    <w:rsid w:val="00AF53B9"/>
    <w:rsid w:val="00B00702"/>
    <w:rsid w:val="00B0110B"/>
    <w:rsid w:val="00B0234E"/>
    <w:rsid w:val="00B05DC9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1F3"/>
    <w:rsid w:val="00B27641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5837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C49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4C0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30D5"/>
    <w:rsid w:val="00F24297"/>
    <w:rsid w:val="00F2564A"/>
    <w:rsid w:val="00F25761"/>
    <w:rsid w:val="00F259D7"/>
    <w:rsid w:val="00F30463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74B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FC2103"/>
  <w15:docId w15:val="{5899D68E-96D2-4363-A539-C6F00A60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duction">
    <w:name w:val="introduction"/>
    <w:basedOn w:val="Normal"/>
    <w:rsid w:val="0086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24928053FB4963BC964025882F1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2F2F4-6505-4D43-9442-7E4B65CCE1E3}"/>
      </w:docPartPr>
      <w:docPartBody>
        <w:p w:rsidR="003F148E" w:rsidRDefault="000D69C8" w:rsidP="000D69C8">
          <w:pPr>
            <w:pStyle w:val="9124928053FB4963BC964025882F14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8EAC5DEFB6410796E392F0039A0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99EDC-E7EB-4FE9-AFB2-836A7F7ED81D}"/>
      </w:docPartPr>
      <w:docPartBody>
        <w:p w:rsidR="003F148E" w:rsidRDefault="000D69C8" w:rsidP="000D69C8">
          <w:pPr>
            <w:pStyle w:val="5C8EAC5DEFB6410796E392F0039A0E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43970E2D56443BA702C6A1FB0B2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50CD0-3A5B-411D-B29F-1244CD5DCC6F}"/>
      </w:docPartPr>
      <w:docPartBody>
        <w:p w:rsidR="003F148E" w:rsidRDefault="000D69C8" w:rsidP="000D69C8">
          <w:pPr>
            <w:pStyle w:val="9443970E2D56443BA702C6A1FB0B213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9FB96FC3834839843B424D58DCC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DDC73-F62C-41FD-A83A-BDC4CEBF41FA}"/>
      </w:docPartPr>
      <w:docPartBody>
        <w:p w:rsidR="003F148E" w:rsidRDefault="000D69C8" w:rsidP="000D69C8">
          <w:pPr>
            <w:pStyle w:val="9A9FB96FC3834839843B424D58DCCF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113B4D6973456C996CD75903319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08921-5C0E-4E1D-B1A2-D89364C79B3D}"/>
      </w:docPartPr>
      <w:docPartBody>
        <w:p w:rsidR="003F148E" w:rsidRDefault="000D69C8" w:rsidP="000D69C8">
          <w:pPr>
            <w:pStyle w:val="81113B4D6973456C996CD759033195C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C8"/>
    <w:rsid w:val="000D69C8"/>
    <w:rsid w:val="003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34B37137504600A411156DEC41A820">
    <w:name w:val="8934B37137504600A411156DEC41A820"/>
    <w:rsid w:val="000D69C8"/>
  </w:style>
  <w:style w:type="character" w:styleId="Platshllartext">
    <w:name w:val="Placeholder Text"/>
    <w:basedOn w:val="Standardstycketeckensnitt"/>
    <w:uiPriority w:val="99"/>
    <w:semiHidden/>
    <w:rsid w:val="000D69C8"/>
    <w:rPr>
      <w:noProof w:val="0"/>
      <w:color w:val="808080"/>
    </w:rPr>
  </w:style>
  <w:style w:type="paragraph" w:customStyle="1" w:styleId="3E0403449821462394870DFC989ADF10">
    <w:name w:val="3E0403449821462394870DFC989ADF10"/>
    <w:rsid w:val="000D69C8"/>
  </w:style>
  <w:style w:type="paragraph" w:customStyle="1" w:styleId="AE29370E3F064B0395FD90F2C27CEC15">
    <w:name w:val="AE29370E3F064B0395FD90F2C27CEC15"/>
    <w:rsid w:val="000D69C8"/>
  </w:style>
  <w:style w:type="paragraph" w:customStyle="1" w:styleId="5B0E660FC8344075806A7F2297249309">
    <w:name w:val="5B0E660FC8344075806A7F2297249309"/>
    <w:rsid w:val="000D69C8"/>
  </w:style>
  <w:style w:type="paragraph" w:customStyle="1" w:styleId="9124928053FB4963BC964025882F1409">
    <w:name w:val="9124928053FB4963BC964025882F1409"/>
    <w:rsid w:val="000D69C8"/>
  </w:style>
  <w:style w:type="paragraph" w:customStyle="1" w:styleId="5C8EAC5DEFB6410796E392F0039A0EDF">
    <w:name w:val="5C8EAC5DEFB6410796E392F0039A0EDF"/>
    <w:rsid w:val="000D69C8"/>
  </w:style>
  <w:style w:type="paragraph" w:customStyle="1" w:styleId="3D90AF1B9797404E89C93826FC727906">
    <w:name w:val="3D90AF1B9797404E89C93826FC727906"/>
    <w:rsid w:val="000D69C8"/>
  </w:style>
  <w:style w:type="paragraph" w:customStyle="1" w:styleId="B57B6010508149ED9AB64EC17DD8C0F6">
    <w:name w:val="B57B6010508149ED9AB64EC17DD8C0F6"/>
    <w:rsid w:val="000D69C8"/>
  </w:style>
  <w:style w:type="paragraph" w:customStyle="1" w:styleId="5B3DF4A2F5EA4E0790F23E217E2F6C81">
    <w:name w:val="5B3DF4A2F5EA4E0790F23E217E2F6C81"/>
    <w:rsid w:val="000D69C8"/>
  </w:style>
  <w:style w:type="paragraph" w:customStyle="1" w:styleId="9443970E2D56443BA702C6A1FB0B213A">
    <w:name w:val="9443970E2D56443BA702C6A1FB0B213A"/>
    <w:rsid w:val="000D69C8"/>
  </w:style>
  <w:style w:type="paragraph" w:customStyle="1" w:styleId="9A9FB96FC3834839843B424D58DCCFAE">
    <w:name w:val="9A9FB96FC3834839843B424D58DCCFAE"/>
    <w:rsid w:val="000D69C8"/>
  </w:style>
  <w:style w:type="paragraph" w:customStyle="1" w:styleId="5C8EAC5DEFB6410796E392F0039A0EDF1">
    <w:name w:val="5C8EAC5DEFB6410796E392F0039A0EDF1"/>
    <w:rsid w:val="000D69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43970E2D56443BA702C6A1FB0B213A1">
    <w:name w:val="9443970E2D56443BA702C6A1FB0B213A1"/>
    <w:rsid w:val="000D69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62F2E651564688A2286FE17C9DA49B">
    <w:name w:val="1A62F2E651564688A2286FE17C9DA49B"/>
    <w:rsid w:val="000D69C8"/>
  </w:style>
  <w:style w:type="paragraph" w:customStyle="1" w:styleId="3AE48F365A11425EA200638DD70AE5D4">
    <w:name w:val="3AE48F365A11425EA200638DD70AE5D4"/>
    <w:rsid w:val="000D69C8"/>
  </w:style>
  <w:style w:type="paragraph" w:customStyle="1" w:styleId="9ACC8687A8E9487A9FEC9876E6D35134">
    <w:name w:val="9ACC8687A8E9487A9FEC9876E6D35134"/>
    <w:rsid w:val="000D69C8"/>
  </w:style>
  <w:style w:type="paragraph" w:customStyle="1" w:styleId="6FC823F0BD4145469F2A8D8902262C45">
    <w:name w:val="6FC823F0BD4145469F2A8D8902262C45"/>
    <w:rsid w:val="000D69C8"/>
  </w:style>
  <w:style w:type="paragraph" w:customStyle="1" w:styleId="E9D0452607ED4C489E04BE5730B81497">
    <w:name w:val="E9D0452607ED4C489E04BE5730B81497"/>
    <w:rsid w:val="000D69C8"/>
  </w:style>
  <w:style w:type="paragraph" w:customStyle="1" w:styleId="81113B4D6973456C996CD759033195CD">
    <w:name w:val="81113B4D6973456C996CD759033195CD"/>
    <w:rsid w:val="000D69C8"/>
  </w:style>
  <w:style w:type="paragraph" w:customStyle="1" w:styleId="8E8A6EC37BF14A6C89B2E6A1A2D1A421">
    <w:name w:val="8E8A6EC37BF14A6C89B2E6A1A2D1A421"/>
    <w:rsid w:val="000D6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2020-11-11T00:00:00</HeaderDate>
    <Office/>
    <Dnr>Fi2020/04380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9d30d8bb-4768-428b-a894-25b98999fb0a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EFDA-3998-4A08-9CEF-0FECF635E232}"/>
</file>

<file path=customXml/itemProps2.xml><?xml version="1.0" encoding="utf-8"?>
<ds:datastoreItem xmlns:ds="http://schemas.openxmlformats.org/officeDocument/2006/customXml" ds:itemID="{733BE5F8-B2F7-40EB-AACB-29DB4E140C1E}"/>
</file>

<file path=customXml/itemProps3.xml><?xml version="1.0" encoding="utf-8"?>
<ds:datastoreItem xmlns:ds="http://schemas.openxmlformats.org/officeDocument/2006/customXml" ds:itemID="{B199A36F-F430-49C2-83D0-50CC3BBF0596}"/>
</file>

<file path=customXml/itemProps4.xml><?xml version="1.0" encoding="utf-8"?>
<ds:datastoreItem xmlns:ds="http://schemas.openxmlformats.org/officeDocument/2006/customXml" ds:itemID="{906F5925-13E9-4967-BD97-39DCE918A1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9DBBF1-E698-47B2-B658-5C2E3A3CFE2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B6EA779-A07B-4341-9ADC-7F4207E388F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B24B8A5-1D7B-4F3E-A971-0CC9950BF9F1}"/>
</file>

<file path=customXml/itemProps8.xml><?xml version="1.0" encoding="utf-8"?>
<ds:datastoreItem xmlns:ds="http://schemas.openxmlformats.org/officeDocument/2006/customXml" ds:itemID="{9E919BB1-5168-4F61-9EEB-E116D02AED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2020_21_345 av Angelica Lundberg SD Kostnader för myndighetstjänster.docx</dc:title>
  <dc:subject/>
  <dc:creator>Marita Axelsson</dc:creator>
  <cp:keywords/>
  <dc:description/>
  <cp:lastModifiedBy>Anneli Johansson</cp:lastModifiedBy>
  <cp:revision>7</cp:revision>
  <dcterms:created xsi:type="dcterms:W3CDTF">2020-11-09T05:55:00Z</dcterms:created>
  <dcterms:modified xsi:type="dcterms:W3CDTF">2020-11-10T15:01:00Z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6e335bee-d84d-4ee3-bc2f-36849e53f4f2</vt:lpwstr>
  </property>
</Properties>
</file>