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4F" w:rsidRDefault="001B3F4F" w:rsidP="00DA0661">
      <w:pPr>
        <w:pStyle w:val="Rubrik"/>
      </w:pPr>
      <w:bookmarkStart w:id="0" w:name="Start"/>
      <w:bookmarkEnd w:id="0"/>
      <w:r>
        <w:t xml:space="preserve">Svar på fråga 2017/18:1577 av </w:t>
      </w:r>
      <w:sdt>
        <w:sdtPr>
          <w:alias w:val="Frågeställare"/>
          <w:tag w:val="delete"/>
          <w:id w:val="-211816850"/>
          <w:placeholder>
            <w:docPart w:val="EA7EEE60EE594B7695F63CFE2D7D5E04"/>
          </w:placeholder>
          <w:dataBinding w:prefixMappings="xmlns:ns0='http://lp/documentinfo/RK' " w:xpath="/ns0:DocumentInfo[1]/ns0:BaseInfo[1]/ns0:Extra3[1]" w:storeItemID="{75812D5D-261D-4367-B45E-B21638AF2E27}"/>
          <w:text/>
        </w:sdtPr>
        <w:sdtEndPr/>
        <w:sdtContent>
          <w:r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1546DE8F9EA4DBEB9D4CE9914C0C3E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 xml:space="preserve">) Pilbågsjakt </w:t>
      </w:r>
    </w:p>
    <w:p w:rsidR="001B3F4F" w:rsidRDefault="004A58A3" w:rsidP="001B3F4F">
      <w:pPr>
        <w:pStyle w:val="Brdtext"/>
      </w:pPr>
      <w:sdt>
        <w:sdtPr>
          <w:alias w:val="Frågeställare"/>
          <w:tag w:val="delete"/>
          <w:id w:val="-1635256365"/>
          <w:placeholder>
            <w:docPart w:val="B8C10AFDEA084B9D89CD172CA53B4C0A"/>
          </w:placeholder>
          <w:dataBinding w:prefixMappings="xmlns:ns0='http://lp/documentinfo/RK' " w:xpath="/ns0:DocumentInfo[1]/ns0:BaseInfo[1]/ns0:Extra3[1]" w:storeItemID="{75812D5D-261D-4367-B45E-B21638AF2E27}"/>
          <w:text/>
        </w:sdtPr>
        <w:sdtEndPr/>
        <w:sdtContent>
          <w:r w:rsidR="001B3F4F">
            <w:t>Jens Holm</w:t>
          </w:r>
        </w:sdtContent>
      </w:sdt>
      <w:r w:rsidR="001B3F4F">
        <w:t xml:space="preserve"> har frågat mig om jag inom ramen för regeringens befogenheter kommer att besluta om fortsatt förbud mot jakt med pil och båge i jaktförordningen</w:t>
      </w:r>
      <w:r w:rsidR="009C7640">
        <w:t>.</w:t>
      </w:r>
      <w:r w:rsidR="001B3F4F">
        <w:t xml:space="preserve"> </w:t>
      </w:r>
    </w:p>
    <w:p w:rsidR="00552F84" w:rsidRDefault="001B3F4F" w:rsidP="001B3F4F">
      <w:pPr>
        <w:pStyle w:val="Brdtext"/>
      </w:pPr>
      <w:r w:rsidRPr="001B3F4F">
        <w:t xml:space="preserve">Mitt uppdrag som landsbygdsminister omfattar bland annat frågor om jakt, däribland jaktmetoder. </w:t>
      </w:r>
      <w:r w:rsidR="00552F84" w:rsidRPr="001B3F4F">
        <w:t xml:space="preserve">En långsiktigt hållbar viltförvaltning innebär bland annat </w:t>
      </w:r>
      <w:r w:rsidR="00552F84">
        <w:t xml:space="preserve">att </w:t>
      </w:r>
      <w:r w:rsidR="00552F84" w:rsidRPr="001B3F4F">
        <w:t xml:space="preserve">jakt ska </w:t>
      </w:r>
      <w:r w:rsidR="00552F84">
        <w:t>bedrivas e</w:t>
      </w:r>
      <w:r w:rsidR="00552F84" w:rsidRPr="001B3F4F">
        <w:t>ffektiv</w:t>
      </w:r>
      <w:r w:rsidR="00552F84">
        <w:t xml:space="preserve">t. Jakt ska också ske utan att </w:t>
      </w:r>
      <w:r w:rsidR="00552F84" w:rsidRPr="001B3F4F">
        <w:t>orsaka viltet onödigt</w:t>
      </w:r>
      <w:r w:rsidR="00552F84">
        <w:t xml:space="preserve"> lidande. Denna grundläggande princip anges i 27 § jaktlagen (1987:259). </w:t>
      </w:r>
    </w:p>
    <w:p w:rsidR="00552F84" w:rsidRDefault="00552F84" w:rsidP="001B3F4F">
      <w:pPr>
        <w:pStyle w:val="Brdtext"/>
      </w:pPr>
      <w:r>
        <w:t>Av 10 § jaktförordningen (1987:905) följer att endast s</w:t>
      </w:r>
      <w:r w:rsidRPr="00552F84">
        <w:t>ådana vapen och jaktmedel som uppfyller de krav som Naturvårdsverket föreskriver</w:t>
      </w:r>
      <w:r>
        <w:t xml:space="preserve"> får användas vid jakt. Naturvårdsverket är ansvarig myndighet för frågor om jakt och vilt enligt jaktlagstiftningen. </w:t>
      </w:r>
    </w:p>
    <w:p w:rsidR="001B3F4F" w:rsidRPr="001B3F4F" w:rsidRDefault="001B3F4F" w:rsidP="001B3F4F">
      <w:pPr>
        <w:pStyle w:val="Brdtext"/>
      </w:pPr>
      <w:r w:rsidRPr="001B3F4F">
        <w:t xml:space="preserve">Jag är angelägen om att </w:t>
      </w:r>
      <w:r w:rsidR="003053CD">
        <w:t>all jakt är förenlig med gällande j</w:t>
      </w:r>
      <w:r w:rsidR="00CC2671">
        <w:t>aktlagstiftning</w:t>
      </w:r>
      <w:r w:rsidR="00552F84">
        <w:t xml:space="preserve"> och följer givetvis </w:t>
      </w:r>
      <w:r w:rsidRPr="001B3F4F">
        <w:t xml:space="preserve">myndigheternas arbete med dessa frågor. </w:t>
      </w:r>
    </w:p>
    <w:p w:rsidR="001B3F4F" w:rsidRPr="0076166D" w:rsidRDefault="001B3F4F" w:rsidP="006A12F1">
      <w:pPr>
        <w:pStyle w:val="Brdtext"/>
        <w:rPr>
          <w:lang w:val="de-DE"/>
        </w:rPr>
      </w:pPr>
      <w:r w:rsidRPr="0076166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2C2BA85955643DDBDACFCC07A665D7B"/>
          </w:placeholder>
          <w:dataBinding w:prefixMappings="xmlns:ns0='http://lp/documentinfo/RK' " w:xpath="/ns0:DocumentInfo[1]/ns0:BaseInfo[1]/ns0:HeaderDate[1]" w:storeItemID="{75812D5D-261D-4367-B45E-B21638AF2E27}"/>
          <w:date w:fullDate="2018-08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C2671" w:rsidRPr="0076166D">
            <w:rPr>
              <w:lang w:val="de-DE"/>
            </w:rPr>
            <w:t>7</w:t>
          </w:r>
          <w:r w:rsidRPr="0076166D">
            <w:rPr>
              <w:lang w:val="de-DE"/>
            </w:rPr>
            <w:t xml:space="preserve"> </w:t>
          </w:r>
          <w:proofErr w:type="spellStart"/>
          <w:r w:rsidR="00CC2671" w:rsidRPr="0076166D">
            <w:rPr>
              <w:lang w:val="de-DE"/>
            </w:rPr>
            <w:t>augusti</w:t>
          </w:r>
          <w:proofErr w:type="spellEnd"/>
          <w:r w:rsidR="00CC2671" w:rsidRPr="0076166D">
            <w:rPr>
              <w:lang w:val="de-DE"/>
            </w:rPr>
            <w:t xml:space="preserve"> </w:t>
          </w:r>
          <w:r w:rsidRPr="0076166D">
            <w:rPr>
              <w:lang w:val="de-DE"/>
            </w:rPr>
            <w:t>2018</w:t>
          </w:r>
        </w:sdtContent>
      </w:sdt>
    </w:p>
    <w:p w:rsidR="001B3F4F" w:rsidRDefault="001B3F4F" w:rsidP="004E7A8F">
      <w:pPr>
        <w:pStyle w:val="Brdtextutanavstnd"/>
        <w:rPr>
          <w:lang w:val="de-DE"/>
        </w:rPr>
      </w:pPr>
    </w:p>
    <w:p w:rsidR="004A58A3" w:rsidRPr="0076166D" w:rsidRDefault="004A58A3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control-cmdAvsandare_bindto-SenderTitle_delete"/>
        <w:id w:val="-122627287"/>
        <w:placeholder>
          <w:docPart w:val="8C0C62538FEC4AF78548959049EC64C5"/>
        </w:placeholder>
        <w:dataBinding w:prefixMappings="xmlns:ns0='http://lp/documentinfo/RK' " w:xpath="/ns0:DocumentInfo[1]/ns0:BaseInfo[1]/ns0:TopSender[1]" w:storeItemID="{75812D5D-261D-4367-B45E-B21638AF2E27}"/>
        <w:comboBox w:lastValue="Landsbygds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:rsidR="001B3F4F" w:rsidRPr="0076166D" w:rsidRDefault="001B3F4F" w:rsidP="00422A41">
          <w:pPr>
            <w:pStyle w:val="Brdtext"/>
            <w:rPr>
              <w:lang w:val="de-DE"/>
            </w:rPr>
          </w:pPr>
          <w:r w:rsidRPr="0076166D">
            <w:rPr>
              <w:lang w:val="de-DE"/>
            </w:rPr>
            <w:t>Sven-Erik Bucht</w:t>
          </w:r>
        </w:p>
      </w:sdtContent>
    </w:sdt>
    <w:bookmarkStart w:id="1" w:name="_GoBack" w:displacedByCustomXml="prev"/>
    <w:bookmarkEnd w:id="1" w:displacedByCustomXml="prev"/>
    <w:sectPr w:rsidR="001B3F4F" w:rsidRPr="0076166D" w:rsidSect="001B3F4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80" w:rsidRDefault="00A75F80" w:rsidP="00A87A54">
      <w:pPr>
        <w:spacing w:after="0" w:line="240" w:lineRule="auto"/>
      </w:pPr>
      <w:r>
        <w:separator/>
      </w:r>
    </w:p>
  </w:endnote>
  <w:endnote w:type="continuationSeparator" w:id="0">
    <w:p w:rsidR="00A75F80" w:rsidRDefault="00A75F8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52F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6166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80" w:rsidRDefault="00A75F80" w:rsidP="00A87A54">
      <w:pPr>
        <w:spacing w:after="0" w:line="240" w:lineRule="auto"/>
      </w:pPr>
      <w:r>
        <w:separator/>
      </w:r>
    </w:p>
  </w:footnote>
  <w:footnote w:type="continuationSeparator" w:id="0">
    <w:p w:rsidR="00A75F80" w:rsidRDefault="00A75F8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B3F4F" w:rsidTr="00C93EBA">
      <w:trPr>
        <w:trHeight w:val="227"/>
      </w:trPr>
      <w:tc>
        <w:tcPr>
          <w:tcW w:w="5534" w:type="dxa"/>
        </w:tcPr>
        <w:p w:rsidR="001B3F4F" w:rsidRPr="007D73AB" w:rsidRDefault="001B3F4F">
          <w:pPr>
            <w:pStyle w:val="Sidhuvud"/>
          </w:pPr>
        </w:p>
      </w:tc>
      <w:tc>
        <w:tcPr>
          <w:tcW w:w="3170" w:type="dxa"/>
          <w:vAlign w:val="bottom"/>
        </w:tcPr>
        <w:p w:rsidR="001B3F4F" w:rsidRPr="007D73AB" w:rsidRDefault="001B3F4F" w:rsidP="00340DE0">
          <w:pPr>
            <w:pStyle w:val="Sidhuvud"/>
          </w:pPr>
        </w:p>
      </w:tc>
      <w:tc>
        <w:tcPr>
          <w:tcW w:w="1134" w:type="dxa"/>
        </w:tcPr>
        <w:p w:rsidR="001B3F4F" w:rsidRDefault="001B3F4F" w:rsidP="005A703A">
          <w:pPr>
            <w:pStyle w:val="Sidhuvud"/>
          </w:pPr>
        </w:p>
      </w:tc>
    </w:tr>
    <w:tr w:rsidR="001B3F4F" w:rsidTr="00C93EBA">
      <w:trPr>
        <w:trHeight w:val="1928"/>
      </w:trPr>
      <w:tc>
        <w:tcPr>
          <w:tcW w:w="5534" w:type="dxa"/>
        </w:tcPr>
        <w:p w:rsidR="001B3F4F" w:rsidRPr="00340DE0" w:rsidRDefault="001B3F4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B3F4F" w:rsidRPr="00710A6C" w:rsidRDefault="001B3F4F" w:rsidP="00EE3C0F">
          <w:pPr>
            <w:pStyle w:val="Sidhuvud"/>
            <w:rPr>
              <w:b/>
            </w:rPr>
          </w:pPr>
        </w:p>
        <w:p w:rsidR="001B3F4F" w:rsidRDefault="001B3F4F" w:rsidP="00EE3C0F">
          <w:pPr>
            <w:pStyle w:val="Sidhuvud"/>
          </w:pPr>
        </w:p>
        <w:p w:rsidR="001B3F4F" w:rsidRDefault="001B3F4F" w:rsidP="00EE3C0F">
          <w:pPr>
            <w:pStyle w:val="Sidhuvud"/>
          </w:pPr>
        </w:p>
        <w:p w:rsidR="001B3F4F" w:rsidRDefault="001B3F4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6A7895B16A14674986D7B1E286114F0"/>
            </w:placeholder>
            <w:dataBinding w:prefixMappings="xmlns:ns0='http://lp/documentinfo/RK' " w:xpath="/ns0:DocumentInfo[1]/ns0:BaseInfo[1]/ns0:Dnr[1]" w:storeItemID="{75812D5D-261D-4367-B45E-B21638AF2E27}"/>
            <w:text/>
          </w:sdtPr>
          <w:sdtEndPr/>
          <w:sdtContent>
            <w:p w:rsidR="001B3F4F" w:rsidRDefault="001B3F4F" w:rsidP="00EE3C0F">
              <w:pPr>
                <w:pStyle w:val="Sidhuvud"/>
              </w:pPr>
              <w:r>
                <w:t>N2018/</w:t>
              </w:r>
              <w:r w:rsidR="002F7BF4">
                <w:t>04171/FJR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459C64CF12476AA040709C4003BE7F"/>
            </w:placeholder>
            <w:showingPlcHdr/>
            <w:dataBinding w:prefixMappings="xmlns:ns0='http://lp/documentinfo/RK' " w:xpath="/ns0:DocumentInfo[1]/ns0:BaseInfo[1]/ns0:DocNumber[1]" w:storeItemID="{75812D5D-261D-4367-B45E-B21638AF2E27}"/>
            <w:text/>
          </w:sdtPr>
          <w:sdtEndPr/>
          <w:sdtContent>
            <w:p w:rsidR="001B3F4F" w:rsidRDefault="001B3F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B3F4F" w:rsidRDefault="001B3F4F" w:rsidP="00EE3C0F">
          <w:pPr>
            <w:pStyle w:val="Sidhuvud"/>
          </w:pPr>
        </w:p>
      </w:tc>
      <w:tc>
        <w:tcPr>
          <w:tcW w:w="1134" w:type="dxa"/>
        </w:tcPr>
        <w:p w:rsidR="001B3F4F" w:rsidRDefault="001B3F4F" w:rsidP="0094502D">
          <w:pPr>
            <w:pStyle w:val="Sidhuvud"/>
          </w:pPr>
        </w:p>
        <w:p w:rsidR="001B3F4F" w:rsidRPr="0094502D" w:rsidRDefault="001B3F4F" w:rsidP="00EC71A6">
          <w:pPr>
            <w:pStyle w:val="Sidhuvud"/>
          </w:pPr>
        </w:p>
      </w:tc>
    </w:tr>
    <w:tr w:rsidR="001B3F4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E19733583F409BB4537847B753FC9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1B3F4F" w:rsidRPr="001B3F4F" w:rsidRDefault="001B3F4F" w:rsidP="00340DE0">
              <w:pPr>
                <w:pStyle w:val="Sidhuvud"/>
                <w:rPr>
                  <w:b/>
                </w:rPr>
              </w:pPr>
              <w:r w:rsidRPr="001B3F4F">
                <w:rPr>
                  <w:b/>
                </w:rPr>
                <w:t>Näringsdepartementet</w:t>
              </w:r>
            </w:p>
            <w:p w:rsidR="0076166D" w:rsidRDefault="001B3F4F" w:rsidP="00340DE0">
              <w:pPr>
                <w:pStyle w:val="Sidhuvud"/>
              </w:pPr>
              <w:r w:rsidRPr="001B3F4F">
                <w:t>Landsbygdsministern</w:t>
              </w:r>
            </w:p>
            <w:p w:rsidR="0076166D" w:rsidRDefault="0076166D" w:rsidP="00340DE0">
              <w:pPr>
                <w:pStyle w:val="Sidhuvud"/>
              </w:pPr>
            </w:p>
            <w:p w:rsidR="0076166D" w:rsidRDefault="0076166D" w:rsidP="00340DE0">
              <w:pPr>
                <w:pStyle w:val="Sidhuvud"/>
              </w:pPr>
            </w:p>
            <w:p w:rsidR="001B3F4F" w:rsidRPr="001B3F4F" w:rsidRDefault="001B3F4F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CEC29AD4244ED69BBE03B0E77F6003"/>
          </w:placeholder>
          <w:dataBinding w:prefixMappings="xmlns:ns0='http://lp/documentinfo/RK' " w:xpath="/ns0:DocumentInfo[1]/ns0:BaseInfo[1]/ns0:Recipient[1]" w:storeItemID="{75812D5D-261D-4367-B45E-B21638AF2E27}"/>
          <w:text w:multiLine="1"/>
        </w:sdtPr>
        <w:sdtEndPr/>
        <w:sdtContent>
          <w:tc>
            <w:tcPr>
              <w:tcW w:w="3170" w:type="dxa"/>
            </w:tcPr>
            <w:p w:rsidR="001B3F4F" w:rsidRDefault="001B3F4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B3F4F" w:rsidRDefault="001B3F4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3F4F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7BF4"/>
    <w:rsid w:val="003050DB"/>
    <w:rsid w:val="003053CD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58A3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2F84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166D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46CF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C7640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5F80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30B8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67A9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671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54F8"/>
    <w:rsid w:val="00DD0722"/>
    <w:rsid w:val="00DD212F"/>
    <w:rsid w:val="00DE00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6F58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9F6E0"/>
  <w15:docId w15:val="{C6A74F28-9D75-448B-86AA-02CE77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A7895B16A14674986D7B1E28611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54D2A-FEC5-4EA0-8117-3A0626F4D6EE}"/>
      </w:docPartPr>
      <w:docPartBody>
        <w:p w:rsidR="00C27FC1" w:rsidRDefault="009D2EE5" w:rsidP="009D2EE5">
          <w:pPr>
            <w:pStyle w:val="86A7895B16A14674986D7B1E286114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459C64CF12476AA040709C4003B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78AF8-1EA2-4924-ACD5-49003E55E01F}"/>
      </w:docPartPr>
      <w:docPartBody>
        <w:p w:rsidR="00C27FC1" w:rsidRDefault="009D2EE5" w:rsidP="009D2EE5">
          <w:pPr>
            <w:pStyle w:val="35459C64CF12476AA040709C4003BE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E19733583F409BB4537847B753F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D8F3C-8813-45CA-83A0-EB45F35EE519}"/>
      </w:docPartPr>
      <w:docPartBody>
        <w:p w:rsidR="00C27FC1" w:rsidRDefault="009D2EE5" w:rsidP="009D2EE5">
          <w:pPr>
            <w:pStyle w:val="B0E19733583F409BB4537847B753FC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CEC29AD4244ED69BBE03B0E77F6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AED3D-E06E-4DEB-88E3-7440A1595254}"/>
      </w:docPartPr>
      <w:docPartBody>
        <w:p w:rsidR="00C27FC1" w:rsidRDefault="009D2EE5" w:rsidP="009D2EE5">
          <w:pPr>
            <w:pStyle w:val="10CEC29AD4244ED69BBE03B0E77F60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7EEE60EE594B7695F63CFE2D7D5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34174-DD9E-4B19-85C1-42EBE281EAD6}"/>
      </w:docPartPr>
      <w:docPartBody>
        <w:p w:rsidR="00C27FC1" w:rsidRDefault="009D2EE5" w:rsidP="009D2EE5">
          <w:pPr>
            <w:pStyle w:val="EA7EEE60EE594B7695F63CFE2D7D5E0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1546DE8F9EA4DBEB9D4CE9914C0C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69F54-72B4-4EEC-8DC1-8EE73844E5E0}"/>
      </w:docPartPr>
      <w:docPartBody>
        <w:p w:rsidR="00C27FC1" w:rsidRDefault="009D2EE5" w:rsidP="009D2EE5">
          <w:pPr>
            <w:pStyle w:val="41546DE8F9EA4DBEB9D4CE9914C0C3E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8C10AFDEA084B9D89CD172CA53B4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1CE74-0129-439A-9BDB-055D3CD781DA}"/>
      </w:docPartPr>
      <w:docPartBody>
        <w:p w:rsidR="00C27FC1" w:rsidRDefault="009D2EE5" w:rsidP="009D2EE5">
          <w:pPr>
            <w:pStyle w:val="B8C10AFDEA084B9D89CD172CA53B4C0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2C2BA85955643DDBDACFCC07A665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9906D-53EE-4EF3-9EFC-1EDB09454CAD}"/>
      </w:docPartPr>
      <w:docPartBody>
        <w:p w:rsidR="00C27FC1" w:rsidRDefault="009D2EE5" w:rsidP="009D2EE5">
          <w:pPr>
            <w:pStyle w:val="62C2BA85955643DDBDACFCC07A665D7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0C62538FEC4AF78548959049EC6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5E764-2A3B-4304-938B-8884B991C958}"/>
      </w:docPartPr>
      <w:docPartBody>
        <w:p w:rsidR="00C27FC1" w:rsidRDefault="009D2EE5" w:rsidP="009D2EE5">
          <w:pPr>
            <w:pStyle w:val="8C0C62538FEC4AF78548959049EC64C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5"/>
    <w:rsid w:val="009D2EE5"/>
    <w:rsid w:val="00C27FC1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3F439A210B405CADA0C5F4A8A0DFCE">
    <w:name w:val="D93F439A210B405CADA0C5F4A8A0DFCE"/>
    <w:rsid w:val="009D2EE5"/>
  </w:style>
  <w:style w:type="character" w:styleId="Platshllartext">
    <w:name w:val="Placeholder Text"/>
    <w:basedOn w:val="Standardstycketeckensnitt"/>
    <w:uiPriority w:val="99"/>
    <w:semiHidden/>
    <w:rsid w:val="009D2EE5"/>
    <w:rPr>
      <w:noProof w:val="0"/>
      <w:color w:val="808080"/>
    </w:rPr>
  </w:style>
  <w:style w:type="paragraph" w:customStyle="1" w:styleId="1AA2582005904E67B1A9813B2C8BBFC5">
    <w:name w:val="1AA2582005904E67B1A9813B2C8BBFC5"/>
    <w:rsid w:val="009D2EE5"/>
  </w:style>
  <w:style w:type="paragraph" w:customStyle="1" w:styleId="F4BA617B0BB046AD8039B4558990EDE8">
    <w:name w:val="F4BA617B0BB046AD8039B4558990EDE8"/>
    <w:rsid w:val="009D2EE5"/>
  </w:style>
  <w:style w:type="paragraph" w:customStyle="1" w:styleId="95EFB1A8FF3248EDA7C625A853645410">
    <w:name w:val="95EFB1A8FF3248EDA7C625A853645410"/>
    <w:rsid w:val="009D2EE5"/>
  </w:style>
  <w:style w:type="paragraph" w:customStyle="1" w:styleId="86A7895B16A14674986D7B1E286114F0">
    <w:name w:val="86A7895B16A14674986D7B1E286114F0"/>
    <w:rsid w:val="009D2EE5"/>
  </w:style>
  <w:style w:type="paragraph" w:customStyle="1" w:styleId="35459C64CF12476AA040709C4003BE7F">
    <w:name w:val="35459C64CF12476AA040709C4003BE7F"/>
    <w:rsid w:val="009D2EE5"/>
  </w:style>
  <w:style w:type="paragraph" w:customStyle="1" w:styleId="7C080FB3346B435ABB070720E231BA82">
    <w:name w:val="7C080FB3346B435ABB070720E231BA82"/>
    <w:rsid w:val="009D2EE5"/>
  </w:style>
  <w:style w:type="paragraph" w:customStyle="1" w:styleId="F7A95C7056D24DD9AE3E51845C4965A4">
    <w:name w:val="F7A95C7056D24DD9AE3E51845C4965A4"/>
    <w:rsid w:val="009D2EE5"/>
  </w:style>
  <w:style w:type="paragraph" w:customStyle="1" w:styleId="7CEEDBA46739450EB2DC940AD8A023B7">
    <w:name w:val="7CEEDBA46739450EB2DC940AD8A023B7"/>
    <w:rsid w:val="009D2EE5"/>
  </w:style>
  <w:style w:type="paragraph" w:customStyle="1" w:styleId="B0E19733583F409BB4537847B753FC96">
    <w:name w:val="B0E19733583F409BB4537847B753FC96"/>
    <w:rsid w:val="009D2EE5"/>
  </w:style>
  <w:style w:type="paragraph" w:customStyle="1" w:styleId="10CEC29AD4244ED69BBE03B0E77F6003">
    <w:name w:val="10CEC29AD4244ED69BBE03B0E77F6003"/>
    <w:rsid w:val="009D2EE5"/>
  </w:style>
  <w:style w:type="paragraph" w:customStyle="1" w:styleId="EA7EEE60EE594B7695F63CFE2D7D5E04">
    <w:name w:val="EA7EEE60EE594B7695F63CFE2D7D5E04"/>
    <w:rsid w:val="009D2EE5"/>
  </w:style>
  <w:style w:type="paragraph" w:customStyle="1" w:styleId="41546DE8F9EA4DBEB9D4CE9914C0C3EF">
    <w:name w:val="41546DE8F9EA4DBEB9D4CE9914C0C3EF"/>
    <w:rsid w:val="009D2EE5"/>
  </w:style>
  <w:style w:type="paragraph" w:customStyle="1" w:styleId="146483B0CD244864BD2A29BF66024BA5">
    <w:name w:val="146483B0CD244864BD2A29BF66024BA5"/>
    <w:rsid w:val="009D2EE5"/>
  </w:style>
  <w:style w:type="paragraph" w:customStyle="1" w:styleId="A3F5095A29CF43C7882A3D1A441BF085">
    <w:name w:val="A3F5095A29CF43C7882A3D1A441BF085"/>
    <w:rsid w:val="009D2EE5"/>
  </w:style>
  <w:style w:type="paragraph" w:customStyle="1" w:styleId="B8C10AFDEA084B9D89CD172CA53B4C0A">
    <w:name w:val="B8C10AFDEA084B9D89CD172CA53B4C0A"/>
    <w:rsid w:val="009D2EE5"/>
  </w:style>
  <w:style w:type="paragraph" w:customStyle="1" w:styleId="62C2BA85955643DDBDACFCC07A665D7B">
    <w:name w:val="62C2BA85955643DDBDACFCC07A665D7B"/>
    <w:rsid w:val="009D2EE5"/>
  </w:style>
  <w:style w:type="paragraph" w:customStyle="1" w:styleId="8C0C62538FEC4AF78548959049EC64C5">
    <w:name w:val="8C0C62538FEC4AF78548959049EC64C5"/>
    <w:rsid w:val="009D2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2018-08-07T00:00:00</HeaderDate>
    <Office/>
    <Dnr>N2018/04171/FJR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/yta/n-nv/fjr/Interpellationer och Riksdagsfrgor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Datum xmlns="400be4d9-93ad-45ec-bd97-8834fb3cb124" xsi:nil="true"/>
    <DirtyMigration xmlns="4e9c2f0c-7bf8-49af-8356-cbf363fc78a7">false</DirtyMigration>
    <Diarienummer xmlns="35670e95-d5a3-4c2b-9f0d-a339565e4e06" xsi:nil="true"/>
    <c9cd366cc722410295b9eacffbd73909 xmlns="2eab4429-82ef-4a15-830e-1cb72d496e73">
      <Terms xmlns="http://schemas.microsoft.com/office/infopath/2007/PartnerControls"/>
    </c9cd366cc722410295b9eacffbd73909>
    <Handl_x00e4_ggare xmlns="2eab4429-82ef-4a15-830e-1cb72d496e73">
      <UserInfo>
        <DisplayName/>
        <AccountId xsi:nil="true"/>
        <AccountType/>
      </UserInfo>
    </Handl_x00e4_ggare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SNWENR3PSMA7-960071464-368</_dlc_DocId>
    <_dlc_DocIdUrl xmlns="35670e95-d5a3-4c2b-9f0d-a339565e4e06">
      <Url>https://dhs.sp.regeringskansliet.se/yta/n-nv/fjr/_layouts/15/DocIdRedir.aspx?ID=SNWENR3PSMA7-960071464-368</Url>
      <Description>SNWENR3PSMA7-960071464-368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81a15e87-e6c7-4789-8cdd-d163f8216970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93D0-D6DE-443D-92F1-A5CB5BA217EF}"/>
</file>

<file path=customXml/itemProps2.xml><?xml version="1.0" encoding="utf-8"?>
<ds:datastoreItem xmlns:ds="http://schemas.openxmlformats.org/officeDocument/2006/customXml" ds:itemID="{FDB80E75-755F-43A3-AA1D-79087B02EF86}"/>
</file>

<file path=customXml/itemProps3.xml><?xml version="1.0" encoding="utf-8"?>
<ds:datastoreItem xmlns:ds="http://schemas.openxmlformats.org/officeDocument/2006/customXml" ds:itemID="{75812D5D-261D-4367-B45E-B21638AF2E27}"/>
</file>

<file path=customXml/itemProps4.xml><?xml version="1.0" encoding="utf-8"?>
<ds:datastoreItem xmlns:ds="http://schemas.openxmlformats.org/officeDocument/2006/customXml" ds:itemID="{D040DAB4-4BC7-4530-B868-E102C203FD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DB80E75-755F-43A3-AA1D-79087B02EF8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BCA317-C3EF-4E1C-B2B2-F5307D1C6294}">
  <ds:schemaRefs>
    <ds:schemaRef ds:uri="http://purl.org/dc/terms/"/>
    <ds:schemaRef ds:uri="http://purl.org/dc/elements/1.1/"/>
    <ds:schemaRef ds:uri="9c9941df-7074-4a92-bf99-225d24d78d61"/>
    <ds:schemaRef ds:uri="http://purl.org/dc/dcmitype/"/>
    <ds:schemaRef ds:uri="4e9c2f0c-7bf8-49af-8356-cbf363fc78a7"/>
    <ds:schemaRef ds:uri="cc625d36-bb37-4650-91b9-0c96159295b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0be4d9-93ad-45ec-bd97-8834fb3cb124"/>
    <ds:schemaRef ds:uri="2eab4429-82ef-4a15-830e-1cb72d496e73"/>
    <ds:schemaRef ds:uri="35670e95-d5a3-4c2b-9f0d-a339565e4e06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18BCA317-C3EF-4E1C-B2B2-F5307D1C6294}"/>
</file>

<file path=customXml/itemProps8.xml><?xml version="1.0" encoding="utf-8"?>
<ds:datastoreItem xmlns:ds="http://schemas.openxmlformats.org/officeDocument/2006/customXml" ds:itemID="{DA1D85B9-3DC6-4D35-A9AE-36ADA3F3E8F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/>
  <cp:lastModifiedBy>Tobias Tengström</cp:lastModifiedBy>
  <cp:revision>3</cp:revision>
  <cp:lastPrinted>2018-07-17T09:15:00Z</cp:lastPrinted>
  <dcterms:created xsi:type="dcterms:W3CDTF">2018-08-07T08:31:00Z</dcterms:created>
  <dcterms:modified xsi:type="dcterms:W3CDTF">2018-08-07T08:31:00Z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a41587bf-522f-4c89-94c4-4d960d7a6cd7</vt:lpwstr>
  </property>
</Properties>
</file>