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BE25E" w14:textId="77777777" w:rsidR="00B743E7" w:rsidRDefault="00B743E7" w:rsidP="00DA0661">
      <w:pPr>
        <w:pStyle w:val="Rubrik"/>
      </w:pPr>
      <w:bookmarkStart w:id="0" w:name="Start"/>
      <w:bookmarkEnd w:id="0"/>
      <w:r>
        <w:t xml:space="preserve">Svar på fråga 2017/18:895 av </w:t>
      </w:r>
      <w:sdt>
        <w:sdtPr>
          <w:alias w:val="Frågeställare"/>
          <w:tag w:val="delete"/>
          <w:id w:val="-211816850"/>
          <w:placeholder>
            <w:docPart w:val="37FAC0ADD22348B4A7584179632809ED"/>
          </w:placeholder>
          <w:dataBinding w:prefixMappings="xmlns:ns0='http://lp/documentinfo/RK' " w:xpath="/ns0:DocumentInfo[1]/ns0:BaseInfo[1]/ns0:Extra3[1]" w:storeItemID="{6EF1637C-2ACB-441C-A0FD-6F888CD2C95B}"/>
          <w:text/>
        </w:sdtPr>
        <w:sdtEndPr/>
        <w:sdtContent>
          <w:r>
            <w:t>Lars Beckman</w:t>
          </w:r>
        </w:sdtContent>
      </w:sdt>
      <w:r>
        <w:t xml:space="preserve"> (</w:t>
      </w:r>
      <w:sdt>
        <w:sdtPr>
          <w:alias w:val="Parti"/>
          <w:tag w:val="Parti_delete"/>
          <w:id w:val="1620417071"/>
          <w:placeholder>
            <w:docPart w:val="2D81C56EDE78426FBAB2E3581E2B7314"/>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bookmarkStart w:id="1" w:name="_GoBack"/>
      <w:r>
        <w:t>Arbetskraftsinvandring</w:t>
      </w:r>
    </w:p>
    <w:bookmarkEnd w:id="1"/>
    <w:p w14:paraId="7307F142" w14:textId="77777777" w:rsidR="00AC484B" w:rsidRDefault="000204DA" w:rsidP="002749F7">
      <w:pPr>
        <w:pStyle w:val="Brdtext"/>
      </w:pPr>
      <w:sdt>
        <w:sdtPr>
          <w:alias w:val="Frågeställare"/>
          <w:tag w:val="delete"/>
          <w:id w:val="-1635256365"/>
          <w:placeholder>
            <w:docPart w:val="6A4500EB73944979AEB2549FBF08A1CD"/>
          </w:placeholder>
          <w:dataBinding w:prefixMappings="xmlns:ns0='http://lp/documentinfo/RK' " w:xpath="/ns0:DocumentInfo[1]/ns0:BaseInfo[1]/ns0:Extra3[1]" w:storeItemID="{6EF1637C-2ACB-441C-A0FD-6F888CD2C95B}"/>
          <w:text/>
        </w:sdtPr>
        <w:sdtEndPr/>
        <w:sdtContent>
          <w:r w:rsidR="00B743E7">
            <w:t>Lars Beckman</w:t>
          </w:r>
        </w:sdtContent>
      </w:sdt>
      <w:r w:rsidR="00B743E7">
        <w:t xml:space="preserve"> har frågat mig vad jag avser vidta för åtgärder för att människor som kommit till Sverige som arbetskraftsinvandrare inte ska utvisas på grund av fackliga organisationers snäva tolkning av de kollektivavtalsenliga nivåerna vid en ansökan om arbetstillstånd. </w:t>
      </w:r>
    </w:p>
    <w:p w14:paraId="12BF6B43" w14:textId="77777777" w:rsidR="007418F7" w:rsidRPr="00C57D13" w:rsidRDefault="00AC484B" w:rsidP="007418F7">
      <w:pPr>
        <w:pStyle w:val="Brdtext"/>
      </w:pPr>
      <w:r w:rsidRPr="004B02C0">
        <w:rPr>
          <w:szCs w:val="24"/>
        </w:rPr>
        <w:t>De</w:t>
      </w:r>
      <w:r w:rsidR="00DB74DF">
        <w:rPr>
          <w:szCs w:val="24"/>
        </w:rPr>
        <w:t>t</w:t>
      </w:r>
      <w:r w:rsidRPr="004B02C0">
        <w:rPr>
          <w:szCs w:val="24"/>
        </w:rPr>
        <w:t xml:space="preserve"> svenska </w:t>
      </w:r>
      <w:r w:rsidR="00DB74DF">
        <w:rPr>
          <w:szCs w:val="24"/>
        </w:rPr>
        <w:t>systemet för</w:t>
      </w:r>
      <w:r w:rsidRPr="004B02C0">
        <w:rPr>
          <w:szCs w:val="24"/>
        </w:rPr>
        <w:t xml:space="preserve"> arbetskraftsinvandring infördes av den förra regeringen. Av </w:t>
      </w:r>
      <w:r w:rsidR="00B41112">
        <w:rPr>
          <w:szCs w:val="24"/>
        </w:rPr>
        <w:t>regler</w:t>
      </w:r>
      <w:r w:rsidR="00955C85">
        <w:rPr>
          <w:szCs w:val="24"/>
        </w:rPr>
        <w:t>na</w:t>
      </w:r>
      <w:r w:rsidR="00B41112">
        <w:rPr>
          <w:szCs w:val="24"/>
        </w:rPr>
        <w:t xml:space="preserve"> följer att </w:t>
      </w:r>
      <w:r w:rsidR="00B41112">
        <w:t>Migrationsverket, f</w:t>
      </w:r>
      <w:r>
        <w:rPr>
          <w:szCs w:val="24"/>
        </w:rPr>
        <w:t xml:space="preserve">ör </w:t>
      </w:r>
      <w:r w:rsidR="007418F7">
        <w:t>att säkerställa att lön och övriga anställnings</w:t>
      </w:r>
      <w:r w:rsidR="007418F7">
        <w:softHyphen/>
        <w:t>villkor inte är sämre än vad som följer av kollektivavtal eller praxis inom branschen</w:t>
      </w:r>
      <w:r w:rsidR="009C22C9">
        <w:t>,</w:t>
      </w:r>
      <w:r w:rsidR="007418F7">
        <w:t xml:space="preserve"> ska ge relevant arbetstagar</w:t>
      </w:r>
      <w:r w:rsidR="007418F7">
        <w:softHyphen/>
        <w:t>organisation tillfälle att yttra sig i arbetstillståndsärenden.</w:t>
      </w:r>
      <w:r w:rsidR="006E6047">
        <w:t xml:space="preserve"> Av förarbeten</w:t>
      </w:r>
      <w:r w:rsidR="001E3D0D">
        <w:t>a till lagstiftningen</w:t>
      </w:r>
      <w:r w:rsidR="006E6047">
        <w:t xml:space="preserve"> framgår att a</w:t>
      </w:r>
      <w:r w:rsidR="007418F7">
        <w:t xml:space="preserve">rbetstagarorganisationernas yttranden är av stor betydelse som beslutsunderlag för Migrationsverket. </w:t>
      </w:r>
      <w:r w:rsidR="00C57D13">
        <w:t xml:space="preserve">Det är </w:t>
      </w:r>
      <w:r w:rsidR="00E20C52">
        <w:t>emellertid</w:t>
      </w:r>
      <w:r w:rsidR="00C57D13">
        <w:t xml:space="preserve"> </w:t>
      </w:r>
      <w:r w:rsidR="00C83458">
        <w:rPr>
          <w:szCs w:val="24"/>
        </w:rPr>
        <w:t xml:space="preserve">Migrationsverket som fattar beslut </w:t>
      </w:r>
      <w:r w:rsidR="00C57D13">
        <w:rPr>
          <w:szCs w:val="24"/>
        </w:rPr>
        <w:t xml:space="preserve">i ärenden </w:t>
      </w:r>
      <w:r w:rsidR="00C83458">
        <w:rPr>
          <w:szCs w:val="24"/>
        </w:rPr>
        <w:t xml:space="preserve">om arbetstillstånd och som ska göra en självständig bedömning av om villkoren i lagstiftningen är uppfyllda.     </w:t>
      </w:r>
    </w:p>
    <w:p w14:paraId="5482AD99" w14:textId="77777777" w:rsidR="007418F7" w:rsidRDefault="00DF1A6B" w:rsidP="00AC484B">
      <w:pPr>
        <w:pStyle w:val="Brdtext"/>
        <w:rPr>
          <w:szCs w:val="24"/>
        </w:rPr>
      </w:pPr>
      <w:r>
        <w:rPr>
          <w:rFonts w:cs="Times New Roman"/>
        </w:rPr>
        <w:t>J</w:t>
      </w:r>
      <w:r>
        <w:t xml:space="preserve">ag ser </w:t>
      </w:r>
      <w:r w:rsidR="001D4106">
        <w:t>därför inte anledning att vidta någon åtgärd</w:t>
      </w:r>
      <w:r>
        <w:t xml:space="preserve"> i den här frågan. </w:t>
      </w:r>
    </w:p>
    <w:p w14:paraId="344AB2A1" w14:textId="77777777" w:rsidR="00B743E7" w:rsidRDefault="00B743E7" w:rsidP="002749F7">
      <w:pPr>
        <w:pStyle w:val="Brdtext"/>
      </w:pPr>
      <w:r>
        <w:t xml:space="preserve"> </w:t>
      </w:r>
    </w:p>
    <w:p w14:paraId="30B3A17B" w14:textId="77777777" w:rsidR="00B743E7" w:rsidRDefault="00B743E7" w:rsidP="006A12F1">
      <w:pPr>
        <w:pStyle w:val="Brdtext"/>
      </w:pPr>
      <w:r>
        <w:t xml:space="preserve">Stockholm den </w:t>
      </w:r>
      <w:sdt>
        <w:sdtPr>
          <w:id w:val="-1225218591"/>
          <w:placeholder>
            <w:docPart w:val="EB6F2ADED1E04987A6982DA21CACEA7E"/>
          </w:placeholder>
          <w:dataBinding w:prefixMappings="xmlns:ns0='http://lp/documentinfo/RK' " w:xpath="/ns0:DocumentInfo[1]/ns0:BaseInfo[1]/ns0:HeaderDate[1]" w:storeItemID="{6EF1637C-2ACB-441C-A0FD-6F888CD2C95B}"/>
          <w:date w:fullDate="2018-03-07T00:00:00Z">
            <w:dateFormat w:val="d MMMM yyyy"/>
            <w:lid w:val="sv-SE"/>
            <w:storeMappedDataAs w:val="dateTime"/>
            <w:calendar w:val="gregorian"/>
          </w:date>
        </w:sdtPr>
        <w:sdtEndPr/>
        <w:sdtContent>
          <w:r>
            <w:t>7 mars 2018</w:t>
          </w:r>
        </w:sdtContent>
      </w:sdt>
    </w:p>
    <w:p w14:paraId="7646C119" w14:textId="77777777" w:rsidR="00B743E7" w:rsidRDefault="00B743E7" w:rsidP="004E7A8F">
      <w:pPr>
        <w:pStyle w:val="Brdtextutanavstnd"/>
      </w:pPr>
    </w:p>
    <w:p w14:paraId="136ADEFC" w14:textId="77777777" w:rsidR="00B743E7" w:rsidRDefault="00B743E7" w:rsidP="004E7A8F">
      <w:pPr>
        <w:pStyle w:val="Brdtextutanavstnd"/>
      </w:pPr>
    </w:p>
    <w:p w14:paraId="05F9299D" w14:textId="77777777" w:rsidR="00B743E7" w:rsidRDefault="00B743E7" w:rsidP="004E7A8F">
      <w:pPr>
        <w:pStyle w:val="Brdtextutanavstnd"/>
      </w:pPr>
    </w:p>
    <w:sdt>
      <w:sdtPr>
        <w:alias w:val="Klicka på listpilen"/>
        <w:tag w:val="run-loadAllMinistersFromDep_control-cmdAvsandare_bindto-SenderTitle_delete"/>
        <w:id w:val="-122627287"/>
        <w:placeholder>
          <w:docPart w:val="3B75178222664EFCBDD42608E06106F3"/>
        </w:placeholder>
        <w:dataBinding w:prefixMappings="xmlns:ns0='http://lp/documentinfo/RK' " w:xpath="/ns0:DocumentInfo[1]/ns0:BaseInfo[1]/ns0:TopSender[1]" w:storeItemID="{6EF1637C-2ACB-441C-A0FD-6F888CD2C95B}"/>
        <w:comboBox w:lastValue="Migrationsministern och biträdande justitieministern">
          <w:listItem w:displayText="Morgan Johansson" w:value="Justitie- och inrikesministern"/>
          <w:listItem w:displayText="Heléne Fritzon" w:value="Migrationsministern och biträdande justitieministern"/>
        </w:comboBox>
      </w:sdtPr>
      <w:sdtEndPr/>
      <w:sdtContent>
        <w:p w14:paraId="42BE2B20" w14:textId="77777777" w:rsidR="00B743E7" w:rsidRDefault="00B743E7" w:rsidP="00422A41">
          <w:pPr>
            <w:pStyle w:val="Brdtext"/>
          </w:pPr>
          <w:r>
            <w:t>Heléne Fritzon</w:t>
          </w:r>
        </w:p>
      </w:sdtContent>
    </w:sdt>
    <w:p w14:paraId="14894238" w14:textId="77777777" w:rsidR="00B743E7" w:rsidRPr="00DB48AB" w:rsidRDefault="00B743E7" w:rsidP="00DB48AB">
      <w:pPr>
        <w:pStyle w:val="Brdtext"/>
      </w:pPr>
    </w:p>
    <w:sectPr w:rsidR="00B743E7" w:rsidRPr="00DB48AB" w:rsidSect="00B743E7">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C3370" w14:textId="77777777" w:rsidR="00B743E7" w:rsidRDefault="00B743E7" w:rsidP="00A87A54">
      <w:pPr>
        <w:spacing w:after="0" w:line="240" w:lineRule="auto"/>
      </w:pPr>
      <w:r>
        <w:separator/>
      </w:r>
    </w:p>
  </w:endnote>
  <w:endnote w:type="continuationSeparator" w:id="0">
    <w:p w14:paraId="4E05903C" w14:textId="77777777" w:rsidR="00B743E7" w:rsidRDefault="00B743E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altName w:val="Trade 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DBE4E13" w14:textId="77777777" w:rsidTr="006A26EC">
      <w:trPr>
        <w:trHeight w:val="227"/>
        <w:jc w:val="right"/>
      </w:trPr>
      <w:tc>
        <w:tcPr>
          <w:tcW w:w="708" w:type="dxa"/>
          <w:vAlign w:val="bottom"/>
        </w:tcPr>
        <w:p w14:paraId="779AEE8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B03D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B03DC">
            <w:rPr>
              <w:rStyle w:val="Sidnummer"/>
              <w:noProof/>
            </w:rPr>
            <w:t>2</w:t>
          </w:r>
          <w:r>
            <w:rPr>
              <w:rStyle w:val="Sidnummer"/>
            </w:rPr>
            <w:fldChar w:fldCharType="end"/>
          </w:r>
          <w:r>
            <w:rPr>
              <w:rStyle w:val="Sidnummer"/>
            </w:rPr>
            <w:t>)</w:t>
          </w:r>
        </w:p>
      </w:tc>
    </w:tr>
    <w:tr w:rsidR="005606BC" w:rsidRPr="00347E11" w14:paraId="3A50F77F" w14:textId="77777777" w:rsidTr="006A26EC">
      <w:trPr>
        <w:trHeight w:val="850"/>
        <w:jc w:val="right"/>
      </w:trPr>
      <w:tc>
        <w:tcPr>
          <w:tcW w:w="708" w:type="dxa"/>
          <w:vAlign w:val="bottom"/>
        </w:tcPr>
        <w:p w14:paraId="58C5E0E1" w14:textId="77777777" w:rsidR="005606BC" w:rsidRPr="00347E11" w:rsidRDefault="005606BC" w:rsidP="005606BC">
          <w:pPr>
            <w:pStyle w:val="Sidfot"/>
            <w:spacing w:line="276" w:lineRule="auto"/>
            <w:jc w:val="right"/>
          </w:pPr>
        </w:p>
      </w:tc>
    </w:tr>
  </w:tbl>
  <w:p w14:paraId="4F33A23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3A23025" w14:textId="77777777" w:rsidTr="001F4302">
      <w:trPr>
        <w:trHeight w:val="510"/>
      </w:trPr>
      <w:tc>
        <w:tcPr>
          <w:tcW w:w="8525" w:type="dxa"/>
          <w:gridSpan w:val="2"/>
          <w:vAlign w:val="bottom"/>
        </w:tcPr>
        <w:p w14:paraId="4571A3B5" w14:textId="77777777" w:rsidR="00347E11" w:rsidRPr="00347E11" w:rsidRDefault="00347E11" w:rsidP="00347E11">
          <w:pPr>
            <w:pStyle w:val="Sidfot"/>
            <w:rPr>
              <w:sz w:val="8"/>
            </w:rPr>
          </w:pPr>
        </w:p>
      </w:tc>
    </w:tr>
    <w:tr w:rsidR="00093408" w:rsidRPr="00EE3C0F" w14:paraId="27CD0D6E" w14:textId="77777777" w:rsidTr="00C26068">
      <w:trPr>
        <w:trHeight w:val="227"/>
      </w:trPr>
      <w:tc>
        <w:tcPr>
          <w:tcW w:w="4074" w:type="dxa"/>
        </w:tcPr>
        <w:p w14:paraId="701DC9AA" w14:textId="77777777" w:rsidR="00347E11" w:rsidRPr="00F53AEA" w:rsidRDefault="00347E11" w:rsidP="00C26068">
          <w:pPr>
            <w:pStyle w:val="Sidfot"/>
            <w:spacing w:line="276" w:lineRule="auto"/>
          </w:pPr>
        </w:p>
      </w:tc>
      <w:tc>
        <w:tcPr>
          <w:tcW w:w="4451" w:type="dxa"/>
        </w:tcPr>
        <w:p w14:paraId="41CE70E0" w14:textId="77777777" w:rsidR="00093408" w:rsidRPr="00F53AEA" w:rsidRDefault="00093408" w:rsidP="00F53AEA">
          <w:pPr>
            <w:pStyle w:val="Sidfot"/>
            <w:spacing w:line="276" w:lineRule="auto"/>
          </w:pPr>
        </w:p>
      </w:tc>
    </w:tr>
  </w:tbl>
  <w:p w14:paraId="0088F67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FC096" w14:textId="77777777" w:rsidR="00B743E7" w:rsidRDefault="00B743E7" w:rsidP="00A87A54">
      <w:pPr>
        <w:spacing w:after="0" w:line="240" w:lineRule="auto"/>
      </w:pPr>
      <w:r>
        <w:separator/>
      </w:r>
    </w:p>
  </w:footnote>
  <w:footnote w:type="continuationSeparator" w:id="0">
    <w:p w14:paraId="4A7AB7A7" w14:textId="77777777" w:rsidR="00B743E7" w:rsidRDefault="00B743E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743E7" w14:paraId="0F4E2BE7" w14:textId="77777777" w:rsidTr="00C93EBA">
      <w:trPr>
        <w:trHeight w:val="227"/>
      </w:trPr>
      <w:tc>
        <w:tcPr>
          <w:tcW w:w="5534" w:type="dxa"/>
        </w:tcPr>
        <w:p w14:paraId="48065382" w14:textId="77777777" w:rsidR="00B743E7" w:rsidRPr="007D73AB" w:rsidRDefault="00B743E7">
          <w:pPr>
            <w:pStyle w:val="Sidhuvud"/>
          </w:pPr>
        </w:p>
      </w:tc>
      <w:tc>
        <w:tcPr>
          <w:tcW w:w="3170" w:type="dxa"/>
          <w:vAlign w:val="bottom"/>
        </w:tcPr>
        <w:p w14:paraId="35BE8AAD" w14:textId="77777777" w:rsidR="00B743E7" w:rsidRPr="007D73AB" w:rsidRDefault="00B743E7" w:rsidP="00340DE0">
          <w:pPr>
            <w:pStyle w:val="Sidhuvud"/>
          </w:pPr>
        </w:p>
      </w:tc>
      <w:tc>
        <w:tcPr>
          <w:tcW w:w="1134" w:type="dxa"/>
        </w:tcPr>
        <w:p w14:paraId="69DAF0A0" w14:textId="77777777" w:rsidR="00B743E7" w:rsidRDefault="00B743E7" w:rsidP="005A703A">
          <w:pPr>
            <w:pStyle w:val="Sidhuvud"/>
          </w:pPr>
        </w:p>
      </w:tc>
    </w:tr>
    <w:tr w:rsidR="00B743E7" w14:paraId="7599BFA4" w14:textId="77777777" w:rsidTr="00C93EBA">
      <w:trPr>
        <w:trHeight w:val="1928"/>
      </w:trPr>
      <w:tc>
        <w:tcPr>
          <w:tcW w:w="5534" w:type="dxa"/>
        </w:tcPr>
        <w:p w14:paraId="44F70779" w14:textId="77777777" w:rsidR="00B743E7" w:rsidRPr="00340DE0" w:rsidRDefault="00B743E7" w:rsidP="00340DE0">
          <w:pPr>
            <w:pStyle w:val="Sidhuvud"/>
          </w:pPr>
          <w:r>
            <w:rPr>
              <w:noProof/>
            </w:rPr>
            <w:drawing>
              <wp:inline distT="0" distB="0" distL="0" distR="0" wp14:anchorId="0B7FE736" wp14:editId="44D5B06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53E67C88" w14:textId="77777777" w:rsidR="00B743E7" w:rsidRPr="00710A6C" w:rsidRDefault="00B743E7" w:rsidP="00EE3C0F">
          <w:pPr>
            <w:pStyle w:val="Sidhuvud"/>
            <w:rPr>
              <w:b/>
            </w:rPr>
          </w:pPr>
        </w:p>
        <w:p w14:paraId="4C444380" w14:textId="77777777" w:rsidR="00B743E7" w:rsidRDefault="00B743E7" w:rsidP="00EE3C0F">
          <w:pPr>
            <w:pStyle w:val="Sidhuvud"/>
          </w:pPr>
        </w:p>
        <w:p w14:paraId="71DE5406" w14:textId="77777777" w:rsidR="00B743E7" w:rsidRDefault="00B743E7" w:rsidP="00EE3C0F">
          <w:pPr>
            <w:pStyle w:val="Sidhuvud"/>
          </w:pPr>
        </w:p>
        <w:p w14:paraId="794A51CD" w14:textId="77777777" w:rsidR="00B743E7" w:rsidRDefault="00B743E7" w:rsidP="00EE3C0F">
          <w:pPr>
            <w:pStyle w:val="Sidhuvud"/>
          </w:pPr>
        </w:p>
        <w:sdt>
          <w:sdtPr>
            <w:alias w:val="Dnr"/>
            <w:tag w:val="ccRKShow_Dnr"/>
            <w:id w:val="-829283628"/>
            <w:placeholder>
              <w:docPart w:val="50A2F8F3CA3944E88C3CC21C7DAC3E9B"/>
            </w:placeholder>
            <w:dataBinding w:prefixMappings="xmlns:ns0='http://lp/documentinfo/RK' " w:xpath="/ns0:DocumentInfo[1]/ns0:BaseInfo[1]/ns0:Dnr[1]" w:storeItemID="{6EF1637C-2ACB-441C-A0FD-6F888CD2C95B}"/>
            <w:text/>
          </w:sdtPr>
          <w:sdtEndPr/>
          <w:sdtContent>
            <w:p w14:paraId="33312DC5" w14:textId="78172197" w:rsidR="00B743E7" w:rsidRDefault="00B743E7" w:rsidP="00EE3C0F">
              <w:pPr>
                <w:pStyle w:val="Sidhuvud"/>
              </w:pPr>
              <w:r>
                <w:t>Ju2018/01475</w:t>
              </w:r>
              <w:r w:rsidR="000204DA">
                <w:t>/POL</w:t>
              </w:r>
            </w:p>
          </w:sdtContent>
        </w:sdt>
        <w:sdt>
          <w:sdtPr>
            <w:alias w:val="DocNumber"/>
            <w:tag w:val="DocNumber"/>
            <w:id w:val="1726028884"/>
            <w:placeholder>
              <w:docPart w:val="91046AB9797E4E2FAA21ED715D2349E5"/>
            </w:placeholder>
            <w:showingPlcHdr/>
            <w:dataBinding w:prefixMappings="xmlns:ns0='http://lp/documentinfo/RK' " w:xpath="/ns0:DocumentInfo[1]/ns0:BaseInfo[1]/ns0:DocNumber[1]" w:storeItemID="{6EF1637C-2ACB-441C-A0FD-6F888CD2C95B}"/>
            <w:text/>
          </w:sdtPr>
          <w:sdtEndPr/>
          <w:sdtContent>
            <w:p w14:paraId="00B5A1A2" w14:textId="77777777" w:rsidR="00B743E7" w:rsidRDefault="00B743E7" w:rsidP="00EE3C0F">
              <w:pPr>
                <w:pStyle w:val="Sidhuvud"/>
              </w:pPr>
              <w:r>
                <w:rPr>
                  <w:rStyle w:val="Platshllartext"/>
                </w:rPr>
                <w:t xml:space="preserve"> </w:t>
              </w:r>
            </w:p>
          </w:sdtContent>
        </w:sdt>
        <w:p w14:paraId="530666C4" w14:textId="77777777" w:rsidR="00B743E7" w:rsidRDefault="00B743E7" w:rsidP="00EE3C0F">
          <w:pPr>
            <w:pStyle w:val="Sidhuvud"/>
          </w:pPr>
        </w:p>
      </w:tc>
      <w:tc>
        <w:tcPr>
          <w:tcW w:w="1134" w:type="dxa"/>
        </w:tcPr>
        <w:p w14:paraId="37A15FC5" w14:textId="77777777" w:rsidR="00B743E7" w:rsidRDefault="00B743E7" w:rsidP="0094502D">
          <w:pPr>
            <w:pStyle w:val="Sidhuvud"/>
          </w:pPr>
        </w:p>
        <w:p w14:paraId="44E3E374" w14:textId="77777777" w:rsidR="00B743E7" w:rsidRPr="0094502D" w:rsidRDefault="00B743E7" w:rsidP="00EC71A6">
          <w:pPr>
            <w:pStyle w:val="Sidhuvud"/>
          </w:pPr>
        </w:p>
      </w:tc>
    </w:tr>
    <w:tr w:rsidR="00B743E7" w14:paraId="23A26A94" w14:textId="77777777" w:rsidTr="00C93EBA">
      <w:trPr>
        <w:trHeight w:val="2268"/>
      </w:trPr>
      <w:sdt>
        <w:sdtPr>
          <w:rPr>
            <w:rFonts w:asciiTheme="minorHAnsi" w:hAnsiTheme="minorHAnsi"/>
            <w:b/>
            <w:sz w:val="25"/>
          </w:rPr>
          <w:alias w:val="SenderText"/>
          <w:tag w:val="ccRKShow_SenderText"/>
          <w:id w:val="1374046025"/>
          <w:placeholder>
            <w:docPart w:val="ABE22AD839F7469BAB4288811331FCED"/>
          </w:placeholder>
        </w:sdtPr>
        <w:sdtEndPr>
          <w:rPr>
            <w:b w:val="0"/>
          </w:rPr>
        </w:sdtEndPr>
        <w:sdtContent>
          <w:tc>
            <w:tcPr>
              <w:tcW w:w="5534" w:type="dxa"/>
              <w:tcMar>
                <w:right w:w="1134" w:type="dxa"/>
              </w:tcMar>
            </w:tcPr>
            <w:p w14:paraId="2659E300" w14:textId="77777777" w:rsidR="00B743E7" w:rsidRPr="00B743E7" w:rsidRDefault="00B743E7" w:rsidP="00340DE0">
              <w:pPr>
                <w:pStyle w:val="Sidhuvud"/>
                <w:rPr>
                  <w:b/>
                </w:rPr>
              </w:pPr>
              <w:r w:rsidRPr="00B743E7">
                <w:rPr>
                  <w:b/>
                </w:rPr>
                <w:t>Justitiedepartementet</w:t>
              </w:r>
            </w:p>
            <w:p w14:paraId="61664A8B" w14:textId="77777777" w:rsidR="003042FA" w:rsidRDefault="00B743E7" w:rsidP="00340DE0">
              <w:pPr>
                <w:pStyle w:val="Sidhuvud"/>
              </w:pPr>
              <w:r w:rsidRPr="00B743E7">
                <w:t>Migrationsministern och biträdande justitieministern</w:t>
              </w:r>
            </w:p>
            <w:sdt>
              <w:sdtPr>
                <w:rPr>
                  <w:b/>
                </w:rPr>
                <w:alias w:val="SenderText"/>
                <w:tag w:val="ccRKShow_SenderText"/>
                <w:id w:val="-564729261"/>
                <w:placeholder>
                  <w:docPart w:val="15FCFC59F1824AFDB1EBCEF0AB290A99"/>
                </w:placeholder>
                <w:showingPlcHdr/>
              </w:sdtPr>
              <w:sdtEndPr>
                <w:rPr>
                  <w:b w:val="0"/>
                </w:rPr>
              </w:sdtEndPr>
              <w:sdtContent>
                <w:p w14:paraId="2C46A4A4" w14:textId="77777777" w:rsidR="00FB03DC" w:rsidRDefault="00FB03DC" w:rsidP="00FB03DC">
                  <w:pPr>
                    <w:pStyle w:val="Sidhuvud"/>
                    <w:rPr>
                      <w:rFonts w:ascii="TradeGothic" w:eastAsia="Times New Roman" w:hAnsi="TradeGothic" w:cs="Times New Roman"/>
                      <w:i/>
                      <w:sz w:val="18"/>
                      <w:szCs w:val="20"/>
                    </w:rPr>
                  </w:pPr>
                  <w:r>
                    <w:rPr>
                      <w:rStyle w:val="Platshllartext"/>
                    </w:rPr>
                    <w:t xml:space="preserve"> </w:t>
                  </w:r>
                </w:p>
              </w:sdtContent>
            </w:sdt>
            <w:p w14:paraId="2D2701DE" w14:textId="77777777" w:rsidR="00FB03DC" w:rsidRDefault="00FB03DC" w:rsidP="00FB03DC"/>
            <w:p w14:paraId="4C7F76C4" w14:textId="77777777" w:rsidR="00FB03DC" w:rsidRDefault="00FB03DC" w:rsidP="00FB03DC"/>
            <w:p w14:paraId="50FC243B" w14:textId="77777777" w:rsidR="00B743E7" w:rsidRPr="00FB03DC" w:rsidRDefault="00FB03DC" w:rsidP="00FB03DC">
              <w:pPr>
                <w:tabs>
                  <w:tab w:val="left" w:pos="3360"/>
                </w:tabs>
              </w:pPr>
              <w:r>
                <w:tab/>
              </w:r>
            </w:p>
          </w:tc>
        </w:sdtContent>
      </w:sdt>
      <w:sdt>
        <w:sdtPr>
          <w:alias w:val="Recipient"/>
          <w:tag w:val="ccRKShow_Recipient"/>
          <w:id w:val="-28344517"/>
          <w:placeholder>
            <w:docPart w:val="1968B92667CF4215A776FCC3FF6AE369"/>
          </w:placeholder>
          <w:dataBinding w:prefixMappings="xmlns:ns0='http://lp/documentinfo/RK' " w:xpath="/ns0:DocumentInfo[1]/ns0:BaseInfo[1]/ns0:Recipient[1]" w:storeItemID="{6EF1637C-2ACB-441C-A0FD-6F888CD2C95B}"/>
          <w:text w:multiLine="1"/>
        </w:sdtPr>
        <w:sdtEndPr/>
        <w:sdtContent>
          <w:tc>
            <w:tcPr>
              <w:tcW w:w="3170" w:type="dxa"/>
            </w:tcPr>
            <w:p w14:paraId="7406BBE7" w14:textId="77777777" w:rsidR="00B743E7" w:rsidRDefault="00B743E7" w:rsidP="00547B89">
              <w:pPr>
                <w:pStyle w:val="Sidhuvud"/>
              </w:pPr>
              <w:r>
                <w:t>Till riksdagen</w:t>
              </w:r>
            </w:p>
          </w:tc>
        </w:sdtContent>
      </w:sdt>
      <w:tc>
        <w:tcPr>
          <w:tcW w:w="1134" w:type="dxa"/>
        </w:tcPr>
        <w:p w14:paraId="41639044" w14:textId="77777777" w:rsidR="00B743E7" w:rsidRDefault="00B743E7" w:rsidP="003E6020">
          <w:pPr>
            <w:pStyle w:val="Sidhuvud"/>
          </w:pPr>
        </w:p>
      </w:tc>
    </w:tr>
  </w:tbl>
  <w:p w14:paraId="28DF7C7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E7"/>
    <w:rsid w:val="00000290"/>
    <w:rsid w:val="00004D5C"/>
    <w:rsid w:val="00005F68"/>
    <w:rsid w:val="00006CA7"/>
    <w:rsid w:val="00012B00"/>
    <w:rsid w:val="00014EF6"/>
    <w:rsid w:val="00017197"/>
    <w:rsid w:val="0001725B"/>
    <w:rsid w:val="000203B0"/>
    <w:rsid w:val="000204DA"/>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1F78"/>
    <w:rsid w:val="000A456A"/>
    <w:rsid w:val="000A5E43"/>
    <w:rsid w:val="000C61D1"/>
    <w:rsid w:val="000D31A9"/>
    <w:rsid w:val="000E12D9"/>
    <w:rsid w:val="000E59A9"/>
    <w:rsid w:val="000E638A"/>
    <w:rsid w:val="000F00B8"/>
    <w:rsid w:val="000F023B"/>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1B65"/>
    <w:rsid w:val="001A2A61"/>
    <w:rsid w:val="001B4824"/>
    <w:rsid w:val="001C4980"/>
    <w:rsid w:val="001C5DC9"/>
    <w:rsid w:val="001C71A9"/>
    <w:rsid w:val="001D4106"/>
    <w:rsid w:val="001E1A13"/>
    <w:rsid w:val="001E20CC"/>
    <w:rsid w:val="001E3D0D"/>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457D"/>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42FA"/>
    <w:rsid w:val="003050DB"/>
    <w:rsid w:val="00310561"/>
    <w:rsid w:val="00310770"/>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6586"/>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25A8"/>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64D99"/>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E6047"/>
    <w:rsid w:val="006F2588"/>
    <w:rsid w:val="00710A6C"/>
    <w:rsid w:val="00710D98"/>
    <w:rsid w:val="00711CE9"/>
    <w:rsid w:val="00712266"/>
    <w:rsid w:val="00712593"/>
    <w:rsid w:val="00712D82"/>
    <w:rsid w:val="007171AB"/>
    <w:rsid w:val="007213D0"/>
    <w:rsid w:val="00732599"/>
    <w:rsid w:val="007418F7"/>
    <w:rsid w:val="00743E09"/>
    <w:rsid w:val="00744FCC"/>
    <w:rsid w:val="00750C93"/>
    <w:rsid w:val="00754E24"/>
    <w:rsid w:val="00757B3B"/>
    <w:rsid w:val="00773075"/>
    <w:rsid w:val="00773F36"/>
    <w:rsid w:val="00775D83"/>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1271"/>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55C85"/>
    <w:rsid w:val="00973084"/>
    <w:rsid w:val="00984EA2"/>
    <w:rsid w:val="00986CC3"/>
    <w:rsid w:val="0099068E"/>
    <w:rsid w:val="009920AA"/>
    <w:rsid w:val="00992943"/>
    <w:rsid w:val="009A0866"/>
    <w:rsid w:val="009A4D0A"/>
    <w:rsid w:val="009B2F70"/>
    <w:rsid w:val="009C22C9"/>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14D3"/>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484B"/>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112"/>
    <w:rsid w:val="00B41F72"/>
    <w:rsid w:val="00B44E90"/>
    <w:rsid w:val="00B45324"/>
    <w:rsid w:val="00B47956"/>
    <w:rsid w:val="00B517E1"/>
    <w:rsid w:val="00B55E70"/>
    <w:rsid w:val="00B60238"/>
    <w:rsid w:val="00B64962"/>
    <w:rsid w:val="00B66AC0"/>
    <w:rsid w:val="00B71634"/>
    <w:rsid w:val="00B73091"/>
    <w:rsid w:val="00B743E7"/>
    <w:rsid w:val="00B80840"/>
    <w:rsid w:val="00B815FC"/>
    <w:rsid w:val="00B82A05"/>
    <w:rsid w:val="00B84409"/>
    <w:rsid w:val="00B84E2D"/>
    <w:rsid w:val="00B927C9"/>
    <w:rsid w:val="00B96EFA"/>
    <w:rsid w:val="00BA7C63"/>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57D13"/>
    <w:rsid w:val="00C63EC4"/>
    <w:rsid w:val="00C64CD9"/>
    <w:rsid w:val="00C670F8"/>
    <w:rsid w:val="00C80AD4"/>
    <w:rsid w:val="00C83458"/>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C7618"/>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B74DF"/>
    <w:rsid w:val="00DC10F6"/>
    <w:rsid w:val="00DC3E45"/>
    <w:rsid w:val="00DC4598"/>
    <w:rsid w:val="00DD0722"/>
    <w:rsid w:val="00DD212F"/>
    <w:rsid w:val="00DF1A6B"/>
    <w:rsid w:val="00DF5BFB"/>
    <w:rsid w:val="00DF5CD6"/>
    <w:rsid w:val="00E022DA"/>
    <w:rsid w:val="00E03BCB"/>
    <w:rsid w:val="00E124DC"/>
    <w:rsid w:val="00E20C52"/>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792"/>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B03DC"/>
    <w:rsid w:val="00FC069A"/>
    <w:rsid w:val="00FC7C3C"/>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0CE07"/>
  <w15:docId w15:val="{8E98342C-1E5A-488D-ADB9-80A79353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basedOn w:val="Standardstycketeckensnitt"/>
    <w:link w:val="RKnormal"/>
    <w:rsid w:val="00F04792"/>
    <w:rPr>
      <w:rFonts w:ascii="OrigGarmnd BT" w:eastAsia="Times New Roman" w:hAnsi="OrigGarmnd BT" w:cs="Times New Roman"/>
      <w:sz w:val="24"/>
      <w:szCs w:val="20"/>
    </w:rPr>
  </w:style>
  <w:style w:type="paragraph" w:customStyle="1" w:styleId="Avsndare">
    <w:name w:val="Avsändare"/>
    <w:basedOn w:val="Normal"/>
    <w:rsid w:val="003042FA"/>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A2F8F3CA3944E88C3CC21C7DAC3E9B"/>
        <w:category>
          <w:name w:val="Allmänt"/>
          <w:gallery w:val="placeholder"/>
        </w:category>
        <w:types>
          <w:type w:val="bbPlcHdr"/>
        </w:types>
        <w:behaviors>
          <w:behavior w:val="content"/>
        </w:behaviors>
        <w:guid w:val="{017AFC04-5DE0-43FE-98F4-96151E2B01CA}"/>
      </w:docPartPr>
      <w:docPartBody>
        <w:p w:rsidR="00C43D24" w:rsidRDefault="00601315" w:rsidP="00601315">
          <w:pPr>
            <w:pStyle w:val="50A2F8F3CA3944E88C3CC21C7DAC3E9B"/>
          </w:pPr>
          <w:r>
            <w:rPr>
              <w:rStyle w:val="Platshllartext"/>
            </w:rPr>
            <w:t xml:space="preserve"> </w:t>
          </w:r>
        </w:p>
      </w:docPartBody>
    </w:docPart>
    <w:docPart>
      <w:docPartPr>
        <w:name w:val="91046AB9797E4E2FAA21ED715D2349E5"/>
        <w:category>
          <w:name w:val="Allmänt"/>
          <w:gallery w:val="placeholder"/>
        </w:category>
        <w:types>
          <w:type w:val="bbPlcHdr"/>
        </w:types>
        <w:behaviors>
          <w:behavior w:val="content"/>
        </w:behaviors>
        <w:guid w:val="{293868AD-29B2-47E2-AFEF-CF7F1608496F}"/>
      </w:docPartPr>
      <w:docPartBody>
        <w:p w:rsidR="00C43D24" w:rsidRDefault="00601315" w:rsidP="00601315">
          <w:pPr>
            <w:pStyle w:val="91046AB9797E4E2FAA21ED715D2349E5"/>
          </w:pPr>
          <w:r>
            <w:rPr>
              <w:rStyle w:val="Platshllartext"/>
            </w:rPr>
            <w:t xml:space="preserve"> </w:t>
          </w:r>
        </w:p>
      </w:docPartBody>
    </w:docPart>
    <w:docPart>
      <w:docPartPr>
        <w:name w:val="ABE22AD839F7469BAB4288811331FCED"/>
        <w:category>
          <w:name w:val="Allmänt"/>
          <w:gallery w:val="placeholder"/>
        </w:category>
        <w:types>
          <w:type w:val="bbPlcHdr"/>
        </w:types>
        <w:behaviors>
          <w:behavior w:val="content"/>
        </w:behaviors>
        <w:guid w:val="{BAB91E75-3789-4E4B-ACF0-366B41FBAA85}"/>
      </w:docPartPr>
      <w:docPartBody>
        <w:p w:rsidR="00C43D24" w:rsidRDefault="00601315" w:rsidP="00601315">
          <w:pPr>
            <w:pStyle w:val="ABE22AD839F7469BAB4288811331FCED"/>
          </w:pPr>
          <w:r>
            <w:rPr>
              <w:rStyle w:val="Platshllartext"/>
            </w:rPr>
            <w:t xml:space="preserve"> </w:t>
          </w:r>
        </w:p>
      </w:docPartBody>
    </w:docPart>
    <w:docPart>
      <w:docPartPr>
        <w:name w:val="1968B92667CF4215A776FCC3FF6AE369"/>
        <w:category>
          <w:name w:val="Allmänt"/>
          <w:gallery w:val="placeholder"/>
        </w:category>
        <w:types>
          <w:type w:val="bbPlcHdr"/>
        </w:types>
        <w:behaviors>
          <w:behavior w:val="content"/>
        </w:behaviors>
        <w:guid w:val="{84DEA7DA-EE19-4D68-A1EF-B6262E175E25}"/>
      </w:docPartPr>
      <w:docPartBody>
        <w:p w:rsidR="00C43D24" w:rsidRDefault="00601315" w:rsidP="00601315">
          <w:pPr>
            <w:pStyle w:val="1968B92667CF4215A776FCC3FF6AE369"/>
          </w:pPr>
          <w:r>
            <w:rPr>
              <w:rStyle w:val="Platshllartext"/>
            </w:rPr>
            <w:t xml:space="preserve"> </w:t>
          </w:r>
        </w:p>
      </w:docPartBody>
    </w:docPart>
    <w:docPart>
      <w:docPartPr>
        <w:name w:val="37FAC0ADD22348B4A7584179632809ED"/>
        <w:category>
          <w:name w:val="Allmänt"/>
          <w:gallery w:val="placeholder"/>
        </w:category>
        <w:types>
          <w:type w:val="bbPlcHdr"/>
        </w:types>
        <w:behaviors>
          <w:behavior w:val="content"/>
        </w:behaviors>
        <w:guid w:val="{7114AD44-DEDE-4D11-A8B1-D0EB4DB840FC}"/>
      </w:docPartPr>
      <w:docPartBody>
        <w:p w:rsidR="00C43D24" w:rsidRDefault="00601315" w:rsidP="00601315">
          <w:pPr>
            <w:pStyle w:val="37FAC0ADD22348B4A7584179632809E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2D81C56EDE78426FBAB2E3581E2B7314"/>
        <w:category>
          <w:name w:val="Allmänt"/>
          <w:gallery w:val="placeholder"/>
        </w:category>
        <w:types>
          <w:type w:val="bbPlcHdr"/>
        </w:types>
        <w:behaviors>
          <w:behavior w:val="content"/>
        </w:behaviors>
        <w:guid w:val="{98DB1776-0ECC-4BA8-9BAA-9EF61779744E}"/>
      </w:docPartPr>
      <w:docPartBody>
        <w:p w:rsidR="00C43D24" w:rsidRDefault="00601315" w:rsidP="00601315">
          <w:pPr>
            <w:pStyle w:val="2D81C56EDE78426FBAB2E3581E2B7314"/>
          </w:pPr>
          <w:r>
            <w:t xml:space="preserve"> </w:t>
          </w:r>
          <w:r>
            <w:rPr>
              <w:rStyle w:val="Platshllartext"/>
            </w:rPr>
            <w:t>Välj ett parti.</w:t>
          </w:r>
        </w:p>
      </w:docPartBody>
    </w:docPart>
    <w:docPart>
      <w:docPartPr>
        <w:name w:val="6A4500EB73944979AEB2549FBF08A1CD"/>
        <w:category>
          <w:name w:val="Allmänt"/>
          <w:gallery w:val="placeholder"/>
        </w:category>
        <w:types>
          <w:type w:val="bbPlcHdr"/>
        </w:types>
        <w:behaviors>
          <w:behavior w:val="content"/>
        </w:behaviors>
        <w:guid w:val="{C5D92591-EE92-4F69-9B6B-44128AE34653}"/>
      </w:docPartPr>
      <w:docPartBody>
        <w:p w:rsidR="00C43D24" w:rsidRDefault="00601315" w:rsidP="00601315">
          <w:pPr>
            <w:pStyle w:val="6A4500EB73944979AEB2549FBF08A1C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B6F2ADED1E04987A6982DA21CACEA7E"/>
        <w:category>
          <w:name w:val="Allmänt"/>
          <w:gallery w:val="placeholder"/>
        </w:category>
        <w:types>
          <w:type w:val="bbPlcHdr"/>
        </w:types>
        <w:behaviors>
          <w:behavior w:val="content"/>
        </w:behaviors>
        <w:guid w:val="{18007DBE-C479-4CC5-9588-33AC1AE63211}"/>
      </w:docPartPr>
      <w:docPartBody>
        <w:p w:rsidR="00C43D24" w:rsidRDefault="00601315" w:rsidP="00601315">
          <w:pPr>
            <w:pStyle w:val="EB6F2ADED1E04987A6982DA21CACEA7E"/>
          </w:pPr>
          <w:r>
            <w:rPr>
              <w:rStyle w:val="Platshllartext"/>
            </w:rPr>
            <w:t>Klicka här för att ange datum.</w:t>
          </w:r>
        </w:p>
      </w:docPartBody>
    </w:docPart>
    <w:docPart>
      <w:docPartPr>
        <w:name w:val="3B75178222664EFCBDD42608E06106F3"/>
        <w:category>
          <w:name w:val="Allmänt"/>
          <w:gallery w:val="placeholder"/>
        </w:category>
        <w:types>
          <w:type w:val="bbPlcHdr"/>
        </w:types>
        <w:behaviors>
          <w:behavior w:val="content"/>
        </w:behaviors>
        <w:guid w:val="{A9E32006-401A-41C2-AEA3-7103D60BEF07}"/>
      </w:docPartPr>
      <w:docPartBody>
        <w:p w:rsidR="00C43D24" w:rsidRDefault="00601315" w:rsidP="00601315">
          <w:pPr>
            <w:pStyle w:val="3B75178222664EFCBDD42608E06106F3"/>
          </w:pPr>
          <w:r>
            <w:rPr>
              <w:rStyle w:val="Platshllartext"/>
            </w:rPr>
            <w:t>Välj undertecknare</w:t>
          </w:r>
          <w:r w:rsidRPr="00AC4EF6">
            <w:rPr>
              <w:rStyle w:val="Platshllartext"/>
            </w:rPr>
            <w:t>.</w:t>
          </w:r>
        </w:p>
      </w:docPartBody>
    </w:docPart>
    <w:docPart>
      <w:docPartPr>
        <w:name w:val="15FCFC59F1824AFDB1EBCEF0AB290A99"/>
        <w:category>
          <w:name w:val="Allmänt"/>
          <w:gallery w:val="placeholder"/>
        </w:category>
        <w:types>
          <w:type w:val="bbPlcHdr"/>
        </w:types>
        <w:behaviors>
          <w:behavior w:val="content"/>
        </w:behaviors>
        <w:guid w:val="{0CCE37DB-3589-4F57-8542-7FE9A1705E18}"/>
      </w:docPartPr>
      <w:docPartBody>
        <w:p w:rsidR="005106A2" w:rsidRDefault="00C43D24" w:rsidP="00C43D24">
          <w:pPr>
            <w:pStyle w:val="15FCFC59F1824AFDB1EBCEF0AB290A99"/>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altName w:val="Trade 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5"/>
    <w:rsid w:val="005106A2"/>
    <w:rsid w:val="00601315"/>
    <w:rsid w:val="00C43D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5AB5AB221624C92AACC7266F646B75A">
    <w:name w:val="15AB5AB221624C92AACC7266F646B75A"/>
    <w:rsid w:val="00601315"/>
  </w:style>
  <w:style w:type="character" w:styleId="Platshllartext">
    <w:name w:val="Placeholder Text"/>
    <w:basedOn w:val="Standardstycketeckensnitt"/>
    <w:uiPriority w:val="99"/>
    <w:semiHidden/>
    <w:rsid w:val="00C43D24"/>
    <w:rPr>
      <w:noProof w:val="0"/>
      <w:color w:val="808080"/>
    </w:rPr>
  </w:style>
  <w:style w:type="paragraph" w:customStyle="1" w:styleId="F3439F9002B7477BBDF5F7CF59DE0656">
    <w:name w:val="F3439F9002B7477BBDF5F7CF59DE0656"/>
    <w:rsid w:val="00601315"/>
  </w:style>
  <w:style w:type="paragraph" w:customStyle="1" w:styleId="40C189559B2046AC9C7F0121BB40C786">
    <w:name w:val="40C189559B2046AC9C7F0121BB40C786"/>
    <w:rsid w:val="00601315"/>
  </w:style>
  <w:style w:type="paragraph" w:customStyle="1" w:styleId="721CDDE064804A46A3E5A687048DBFAB">
    <w:name w:val="721CDDE064804A46A3E5A687048DBFAB"/>
    <w:rsid w:val="00601315"/>
  </w:style>
  <w:style w:type="paragraph" w:customStyle="1" w:styleId="50A2F8F3CA3944E88C3CC21C7DAC3E9B">
    <w:name w:val="50A2F8F3CA3944E88C3CC21C7DAC3E9B"/>
    <w:rsid w:val="00601315"/>
  </w:style>
  <w:style w:type="paragraph" w:customStyle="1" w:styleId="91046AB9797E4E2FAA21ED715D2349E5">
    <w:name w:val="91046AB9797E4E2FAA21ED715D2349E5"/>
    <w:rsid w:val="00601315"/>
  </w:style>
  <w:style w:type="paragraph" w:customStyle="1" w:styleId="CB020929F19A46CDA247D4DF93E8A9CA">
    <w:name w:val="CB020929F19A46CDA247D4DF93E8A9CA"/>
    <w:rsid w:val="00601315"/>
  </w:style>
  <w:style w:type="paragraph" w:customStyle="1" w:styleId="C003BB60C16E40FEB51A11201230AB30">
    <w:name w:val="C003BB60C16E40FEB51A11201230AB30"/>
    <w:rsid w:val="00601315"/>
  </w:style>
  <w:style w:type="paragraph" w:customStyle="1" w:styleId="F15805836DE04C9A9126282996E4E327">
    <w:name w:val="F15805836DE04C9A9126282996E4E327"/>
    <w:rsid w:val="00601315"/>
  </w:style>
  <w:style w:type="paragraph" w:customStyle="1" w:styleId="ABE22AD839F7469BAB4288811331FCED">
    <w:name w:val="ABE22AD839F7469BAB4288811331FCED"/>
    <w:rsid w:val="00601315"/>
  </w:style>
  <w:style w:type="paragraph" w:customStyle="1" w:styleId="1968B92667CF4215A776FCC3FF6AE369">
    <w:name w:val="1968B92667CF4215A776FCC3FF6AE369"/>
    <w:rsid w:val="00601315"/>
  </w:style>
  <w:style w:type="paragraph" w:customStyle="1" w:styleId="37FAC0ADD22348B4A7584179632809ED">
    <w:name w:val="37FAC0ADD22348B4A7584179632809ED"/>
    <w:rsid w:val="00601315"/>
  </w:style>
  <w:style w:type="paragraph" w:customStyle="1" w:styleId="2D81C56EDE78426FBAB2E3581E2B7314">
    <w:name w:val="2D81C56EDE78426FBAB2E3581E2B7314"/>
    <w:rsid w:val="00601315"/>
  </w:style>
  <w:style w:type="paragraph" w:customStyle="1" w:styleId="771060B299674BDEA7B49B58706CDB63">
    <w:name w:val="771060B299674BDEA7B49B58706CDB63"/>
    <w:rsid w:val="00601315"/>
  </w:style>
  <w:style w:type="paragraph" w:customStyle="1" w:styleId="C68EE7F7EEF745B3BA195DC829D33BC6">
    <w:name w:val="C68EE7F7EEF745B3BA195DC829D33BC6"/>
    <w:rsid w:val="00601315"/>
  </w:style>
  <w:style w:type="paragraph" w:customStyle="1" w:styleId="6A4500EB73944979AEB2549FBF08A1CD">
    <w:name w:val="6A4500EB73944979AEB2549FBF08A1CD"/>
    <w:rsid w:val="00601315"/>
  </w:style>
  <w:style w:type="paragraph" w:customStyle="1" w:styleId="EB6F2ADED1E04987A6982DA21CACEA7E">
    <w:name w:val="EB6F2ADED1E04987A6982DA21CACEA7E"/>
    <w:rsid w:val="00601315"/>
  </w:style>
  <w:style w:type="paragraph" w:customStyle="1" w:styleId="3B75178222664EFCBDD42608E06106F3">
    <w:name w:val="3B75178222664EFCBDD42608E06106F3"/>
    <w:rsid w:val="00601315"/>
  </w:style>
  <w:style w:type="paragraph" w:customStyle="1" w:styleId="F6F5F89C49B34DE09C4617083358F9AA">
    <w:name w:val="F6F5F89C49B34DE09C4617083358F9AA"/>
    <w:rsid w:val="00C43D24"/>
  </w:style>
  <w:style w:type="paragraph" w:customStyle="1" w:styleId="15FCFC59F1824AFDB1EBCEF0AB290A99">
    <w:name w:val="15FCFC59F1824AFDB1EBCEF0AB290A99"/>
    <w:rsid w:val="00C43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a9cc2bd7-73a6-4c25-b4f4-052410a11319</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2018-03-07T00:00:00</HeaderDate>
    <Office/>
    <Dnr>Ju2018/01475/POL</Dnr>
    <ParagrafNr/>
    <DocumentTitle/>
    <VisitingAddress/>
    <Extra1/>
    <Extra2/>
    <Extra3>Lars Beckman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DA408-DA42-43E0-BCE9-4B8D21B5F49B}"/>
</file>

<file path=customXml/itemProps2.xml><?xml version="1.0" encoding="utf-8"?>
<ds:datastoreItem xmlns:ds="http://schemas.openxmlformats.org/officeDocument/2006/customXml" ds:itemID="{C46E8C5C-666C-4B71-BF34-E9315BC63E5E}"/>
</file>

<file path=customXml/itemProps3.xml><?xml version="1.0" encoding="utf-8"?>
<ds:datastoreItem xmlns:ds="http://schemas.openxmlformats.org/officeDocument/2006/customXml" ds:itemID="{D8545176-E9EF-402D-B1C3-D98033EFF2F5}"/>
</file>

<file path=customXml/itemProps4.xml><?xml version="1.0" encoding="utf-8"?>
<ds:datastoreItem xmlns:ds="http://schemas.openxmlformats.org/officeDocument/2006/customXml" ds:itemID="{3A9C4669-F0C6-49E7-9313-0CF8B978EB3E}"/>
</file>

<file path=customXml/itemProps5.xml><?xml version="1.0" encoding="utf-8"?>
<ds:datastoreItem xmlns:ds="http://schemas.openxmlformats.org/officeDocument/2006/customXml" ds:itemID="{A12B0C04-8FEA-4158-8DFF-026B25A7D993}"/>
</file>

<file path=customXml/itemProps6.xml><?xml version="1.0" encoding="utf-8"?>
<ds:datastoreItem xmlns:ds="http://schemas.openxmlformats.org/officeDocument/2006/customXml" ds:itemID="{3A9C4669-F0C6-49E7-9313-0CF8B978EB3E}"/>
</file>

<file path=customXml/itemProps7.xml><?xml version="1.0" encoding="utf-8"?>
<ds:datastoreItem xmlns:ds="http://schemas.openxmlformats.org/officeDocument/2006/customXml" ds:itemID="{6EF1637C-2ACB-441C-A0FD-6F888CD2C95B}"/>
</file>

<file path=customXml/itemProps8.xml><?xml version="1.0" encoding="utf-8"?>
<ds:datastoreItem xmlns:ds="http://schemas.openxmlformats.org/officeDocument/2006/customXml" ds:itemID="{FFC3D07A-DF76-4D7E-85F5-87003311CD18}"/>
</file>

<file path=docProps/app.xml><?xml version="1.0" encoding="utf-8"?>
<Properties xmlns="http://schemas.openxmlformats.org/officeDocument/2006/extended-properties" xmlns:vt="http://schemas.openxmlformats.org/officeDocument/2006/docPropsVTypes">
  <Template>RK Basmall</Template>
  <TotalTime>0</TotalTime>
  <Pages>1</Pages>
  <Words>182</Words>
  <Characters>968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Jansson</dc:creator>
  <cp:keywords/>
  <dc:description/>
  <cp:lastModifiedBy>Gunilla Hansson-Böe</cp:lastModifiedBy>
  <cp:revision>3</cp:revision>
  <cp:lastPrinted>2018-03-05T09:57:00Z</cp:lastPrinted>
  <dcterms:created xsi:type="dcterms:W3CDTF">2018-03-06T14:42:00Z</dcterms:created>
  <dcterms:modified xsi:type="dcterms:W3CDTF">2018-03-06T14:42:00Z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5" name="Aktivitetskategori">
    <vt:lpwstr/>
  </property>
  <property fmtid="{D5CDD505-2E9C-101B-9397-08002B2CF9AE}" pid="6" name="_dlc_DocIdItemGuid">
    <vt:lpwstr>506c974c-4ecf-4f49-857a-b9cc6233b4bd</vt:lpwstr>
  </property>
</Properties>
</file>