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2394" w14:textId="19C12B23" w:rsidR="00C33804" w:rsidRDefault="00C33804" w:rsidP="0023028C">
      <w:pPr>
        <w:pStyle w:val="Rubrik"/>
      </w:pPr>
      <w:r>
        <w:t xml:space="preserve">Svar på fråga </w:t>
      </w:r>
      <w:r w:rsidRPr="00C33804">
        <w:t>2020/21:</w:t>
      </w:r>
      <w:r w:rsidR="00BB12C0">
        <w:t>1</w:t>
      </w:r>
      <w:r w:rsidR="00A60556">
        <w:t>60</w:t>
      </w:r>
      <w:bookmarkStart w:id="0" w:name="_GoBack"/>
      <w:bookmarkEnd w:id="0"/>
      <w:r w:rsidR="00BB12C0">
        <w:t xml:space="preserve">2 </w:t>
      </w:r>
      <w:r w:rsidR="0077457A">
        <w:t xml:space="preserve">av </w:t>
      </w:r>
      <w:r w:rsidR="00BB12C0">
        <w:t>Lotta Olsson (M)</w:t>
      </w:r>
      <w:r w:rsidR="0077457A">
        <w:t xml:space="preserve"> Brinnande soptippar</w:t>
      </w:r>
    </w:p>
    <w:p w14:paraId="50A66DEB" w14:textId="65AA39C6" w:rsidR="003A10ED" w:rsidRDefault="00BB12C0" w:rsidP="006C568A">
      <w:pPr>
        <w:pStyle w:val="Brdtext"/>
      </w:pPr>
      <w:bookmarkStart w:id="1" w:name="Start"/>
      <w:bookmarkEnd w:id="1"/>
      <w:r>
        <w:t>Lotta Olsson</w:t>
      </w:r>
      <w:r w:rsidR="00C33804">
        <w:t xml:space="preserve"> har frågat </w:t>
      </w:r>
      <w:r w:rsidR="00FA2D72">
        <w:t xml:space="preserve">tidigare miljö- och klimatministern </w:t>
      </w:r>
      <w:r w:rsidR="00F5635C">
        <w:t xml:space="preserve">på vilket sätt </w:t>
      </w:r>
      <w:r w:rsidR="00FA2D72">
        <w:t xml:space="preserve">hon </w:t>
      </w:r>
      <w:r>
        <w:t xml:space="preserve">avser att stoppa bränderna på landets soptippar. </w:t>
      </w:r>
      <w:r w:rsidR="00FA2D72">
        <w:t xml:space="preserve">Jag svarar på frågan i min egenskap av ny </w:t>
      </w:r>
      <w:r w:rsidR="0095723B">
        <w:t>miljö- och klimatminister.</w:t>
      </w:r>
    </w:p>
    <w:p w14:paraId="23115F2C" w14:textId="2B7DE6ED" w:rsidR="004E0137" w:rsidRDefault="004E0137" w:rsidP="004E0137">
      <w:pPr>
        <w:pStyle w:val="Brdtext"/>
        <w:rPr>
          <w:rFonts w:ascii="Garamond" w:eastAsia="Times New Roman" w:cs="Arial"/>
        </w:rPr>
      </w:pPr>
      <w:r>
        <w:rPr>
          <w:rFonts w:ascii="Garamond" w:eastAsia="Times New Roman" w:cs="Arial"/>
        </w:rPr>
        <w:t xml:space="preserve">Utan att uttala mig </w:t>
      </w:r>
      <w:r w:rsidR="005C29BF">
        <w:rPr>
          <w:rFonts w:ascii="Garamond" w:eastAsia="Times New Roman" w:cs="Arial"/>
        </w:rPr>
        <w:t>om</w:t>
      </w:r>
      <w:r>
        <w:rPr>
          <w:rFonts w:ascii="Garamond" w:eastAsia="Times New Roman" w:cs="Arial"/>
        </w:rPr>
        <w:t xml:space="preserve"> enskilda fall vill jag understryka att regeringen ser allvarligt på miljöbrottslighet</w:t>
      </w:r>
      <w:r w:rsidR="000218A3">
        <w:rPr>
          <w:rFonts w:ascii="Garamond" w:eastAsia="Times New Roman" w:cs="Arial"/>
        </w:rPr>
        <w:t xml:space="preserve"> och </w:t>
      </w:r>
      <w:r w:rsidR="000150D4">
        <w:rPr>
          <w:rFonts w:ascii="Garamond" w:eastAsia="Times New Roman" w:cs="Arial"/>
        </w:rPr>
        <w:t>verksamheter som skadar miljön</w:t>
      </w:r>
      <w:r>
        <w:rPr>
          <w:rFonts w:ascii="Garamond" w:eastAsia="Times New Roman" w:cs="Arial"/>
        </w:rPr>
        <w:t xml:space="preserve">. </w:t>
      </w:r>
    </w:p>
    <w:p w14:paraId="75E735CF" w14:textId="596FFABF" w:rsidR="00F50497" w:rsidRDefault="00F50497" w:rsidP="00BB12C0">
      <w:pPr>
        <w:pStyle w:val="Brdtext"/>
      </w:pPr>
      <w:r>
        <w:t xml:space="preserve">Det finns flera fall där verksamhetsutövare hanterat avfall bristfälligt där fastighetsägare eller kommuner får ansvaret när bolagen går i konkurs. Det är oacceptabelt att det förekommer fall där avfall överges med såväl negativa effekter på miljön som stora kostnader som följd. </w:t>
      </w:r>
    </w:p>
    <w:p w14:paraId="33DF812A" w14:textId="63743B0F" w:rsidR="00BB12C0" w:rsidRDefault="00BB12C0" w:rsidP="005C29BF">
      <w:pPr>
        <w:pStyle w:val="Brdtext"/>
      </w:pPr>
      <w:r w:rsidRPr="00F56622">
        <w:t xml:space="preserve">Miljödepartementet har </w:t>
      </w:r>
      <w:r w:rsidR="005C29BF">
        <w:t>därför nylig</w:t>
      </w:r>
      <w:r w:rsidR="00214B3E">
        <w:t>en</w:t>
      </w:r>
      <w:r w:rsidR="005C29BF">
        <w:t xml:space="preserve"> </w:t>
      </w:r>
      <w:r>
        <w:t>remitterat</w:t>
      </w:r>
      <w:r w:rsidRPr="00F56622">
        <w:t xml:space="preserve"> </w:t>
      </w:r>
      <w:r w:rsidR="009D12C2">
        <w:t xml:space="preserve">flera </w:t>
      </w:r>
      <w:r w:rsidRPr="00F56622">
        <w:t>förslag som syftar till att öka tillsynsmyndigheternas möjligheter att agera mot illegal verksamhet</w:t>
      </w:r>
      <w:r>
        <w:t xml:space="preserve"> </w:t>
      </w:r>
      <w:r w:rsidR="00F169CC">
        <w:t xml:space="preserve">och till </w:t>
      </w:r>
      <w:r>
        <w:t>att förbättra avfallshanteringen</w:t>
      </w:r>
      <w:r w:rsidRPr="00F56622">
        <w:t xml:space="preserve">. </w:t>
      </w:r>
    </w:p>
    <w:p w14:paraId="6790491A" w14:textId="356131EA" w:rsidR="009D12C2" w:rsidRDefault="009D12C2" w:rsidP="009D12C2">
      <w:r>
        <w:t xml:space="preserve">I promemorian föreslås att den som ansvarar för avfall ska se till att </w:t>
      </w:r>
      <w:r w:rsidR="00F50497">
        <w:t xml:space="preserve">avfallet </w:t>
      </w:r>
      <w:r>
        <w:t xml:space="preserve">blir behandlat när fortsatt lagring som en del av insamling inte är motiverad. Det föreslås också ändringar som innebär att avfallshantering som riskerar att medföra större negativa miljöeffekter ska vara tillståndspliktig. </w:t>
      </w:r>
      <w:r w:rsidR="00112DD4">
        <w:t>Slutligen föreslås krav på ekonomisk säkerhet för anmälnings</w:t>
      </w:r>
      <w:r w:rsidR="00112DD4">
        <w:softHyphen/>
        <w:t>pliktiga verksamheter vilket skulle förebygga att kostnader vältras över på skattebetalarna om aktörer går i konkurs.</w:t>
      </w:r>
    </w:p>
    <w:p w14:paraId="5C68A858" w14:textId="63C44B6D" w:rsidR="00D36081" w:rsidRPr="00852811" w:rsidRDefault="00112DD4" w:rsidP="006C568A">
      <w:pPr>
        <w:pStyle w:val="Brdtext"/>
        <w:rPr>
          <w:rFonts w:ascii="Garamond" w:eastAsia="Times New Roman" w:cs="Arial"/>
        </w:rPr>
      </w:pPr>
      <w:r>
        <w:rPr>
          <w:rFonts w:ascii="Garamond" w:eastAsia="Times New Roman" w:cs="Arial"/>
        </w:rPr>
        <w:t xml:space="preserve">Vi behöver kontinuerligt arbeta för att förbättra möjligheterna att upptäcka sådana verksamheter, se till att de uppfyller gällande miljökrav och straffa </w:t>
      </w:r>
      <w:r>
        <w:rPr>
          <w:rFonts w:ascii="Garamond" w:eastAsia="Times New Roman" w:cs="Arial"/>
        </w:rPr>
        <w:lastRenderedPageBreak/>
        <w:t>dem som har begått brott. Vi behöver också arbeta för att förebygga skador på miljön.</w:t>
      </w:r>
    </w:p>
    <w:p w14:paraId="0D0EB5AD" w14:textId="7C8E7986" w:rsidR="00C33804" w:rsidRDefault="00C33804" w:rsidP="00852811">
      <w:pPr>
        <w:pStyle w:val="Brdtext"/>
      </w:pPr>
      <w:r>
        <w:t xml:space="preserve">Stockholm den </w:t>
      </w:r>
      <w:sdt>
        <w:sdtPr>
          <w:id w:val="-1225218591"/>
          <w:placeholder>
            <w:docPart w:val="BD612858335846A69B7DF3E5088CB49A"/>
          </w:placeholder>
          <w:dataBinding w:prefixMappings="xmlns:ns0='http://lp/documentinfo/RK' " w:xpath="/ns0:DocumentInfo[1]/ns0:BaseInfo[1]/ns0:HeaderDate[1]" w:storeItemID="{8A45DCF6-1746-49B4-AAAF-282F83DB225E}"/>
          <w:date w:fullDate="2021-02-10T00:00:00Z">
            <w:dateFormat w:val="d MMMM yyyy"/>
            <w:lid w:val="sv-SE"/>
            <w:storeMappedDataAs w:val="dateTime"/>
            <w:calendar w:val="gregorian"/>
          </w:date>
        </w:sdtPr>
        <w:sdtEndPr/>
        <w:sdtContent>
          <w:r w:rsidR="005C29BF">
            <w:t>10 februari 2021</w:t>
          </w:r>
        </w:sdtContent>
      </w:sdt>
    </w:p>
    <w:p w14:paraId="5CD78A43" w14:textId="44A525C0" w:rsidR="00C33804" w:rsidRPr="00DB48AB" w:rsidRDefault="00F02CD3" w:rsidP="0023028C">
      <w:pPr>
        <w:pStyle w:val="Brdtext"/>
      </w:pPr>
      <w:r>
        <w:t>Per Bolund</w:t>
      </w:r>
    </w:p>
    <w:sectPr w:rsidR="00C33804"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4A7B" w14:textId="77777777" w:rsidR="00121A75" w:rsidRDefault="00121A75" w:rsidP="00A87A54">
      <w:pPr>
        <w:spacing w:after="0" w:line="240" w:lineRule="auto"/>
      </w:pPr>
      <w:r>
        <w:separator/>
      </w:r>
    </w:p>
  </w:endnote>
  <w:endnote w:type="continuationSeparator" w:id="0">
    <w:p w14:paraId="5B09285A" w14:textId="77777777" w:rsidR="00121A75" w:rsidRDefault="00121A75" w:rsidP="00A87A54">
      <w:pPr>
        <w:spacing w:after="0" w:line="240" w:lineRule="auto"/>
      </w:pPr>
      <w:r>
        <w:continuationSeparator/>
      </w:r>
    </w:p>
  </w:endnote>
  <w:endnote w:type="continuationNotice" w:id="1">
    <w:p w14:paraId="711DC037" w14:textId="77777777" w:rsidR="00121A75" w:rsidRDefault="00121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50753" w:rsidRPr="00347E11" w14:paraId="5F503C74" w14:textId="77777777" w:rsidTr="0023028C">
      <w:trPr>
        <w:trHeight w:val="227"/>
        <w:jc w:val="right"/>
      </w:trPr>
      <w:tc>
        <w:tcPr>
          <w:tcW w:w="708" w:type="dxa"/>
          <w:vAlign w:val="bottom"/>
        </w:tcPr>
        <w:p w14:paraId="4D195149" w14:textId="77777777" w:rsidR="00950753" w:rsidRPr="00B62610" w:rsidRDefault="0095075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950753" w:rsidRPr="00347E11" w14:paraId="490710AC" w14:textId="77777777" w:rsidTr="0023028C">
      <w:trPr>
        <w:trHeight w:val="850"/>
        <w:jc w:val="right"/>
      </w:trPr>
      <w:tc>
        <w:tcPr>
          <w:tcW w:w="708" w:type="dxa"/>
          <w:vAlign w:val="bottom"/>
        </w:tcPr>
        <w:p w14:paraId="242C0D4D" w14:textId="77777777" w:rsidR="00950753" w:rsidRPr="00347E11" w:rsidRDefault="00950753" w:rsidP="005606BC">
          <w:pPr>
            <w:pStyle w:val="Sidfot"/>
            <w:spacing w:line="276" w:lineRule="auto"/>
            <w:jc w:val="right"/>
          </w:pPr>
        </w:p>
      </w:tc>
    </w:tr>
  </w:tbl>
  <w:p w14:paraId="2F177E30" w14:textId="77777777" w:rsidR="00950753" w:rsidRPr="005606BC" w:rsidRDefault="00950753"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50753" w:rsidRPr="00347E11" w14:paraId="5A6BCDCD" w14:textId="77777777" w:rsidTr="001F4302">
      <w:trPr>
        <w:trHeight w:val="510"/>
      </w:trPr>
      <w:tc>
        <w:tcPr>
          <w:tcW w:w="8525" w:type="dxa"/>
          <w:gridSpan w:val="2"/>
          <w:vAlign w:val="bottom"/>
        </w:tcPr>
        <w:p w14:paraId="741811B2" w14:textId="77777777" w:rsidR="00950753" w:rsidRPr="00347E11" w:rsidRDefault="00950753" w:rsidP="00347E11">
          <w:pPr>
            <w:pStyle w:val="Sidfot"/>
            <w:rPr>
              <w:sz w:val="8"/>
            </w:rPr>
          </w:pPr>
        </w:p>
      </w:tc>
    </w:tr>
    <w:tr w:rsidR="00950753" w:rsidRPr="00EE3C0F" w14:paraId="20065039" w14:textId="77777777" w:rsidTr="00C26068">
      <w:trPr>
        <w:trHeight w:val="227"/>
      </w:trPr>
      <w:tc>
        <w:tcPr>
          <w:tcW w:w="4074" w:type="dxa"/>
        </w:tcPr>
        <w:p w14:paraId="74C3204A" w14:textId="77777777" w:rsidR="00950753" w:rsidRPr="00F53AEA" w:rsidRDefault="00950753" w:rsidP="00C26068">
          <w:pPr>
            <w:pStyle w:val="Sidfot"/>
            <w:spacing w:line="276" w:lineRule="auto"/>
          </w:pPr>
        </w:p>
      </w:tc>
      <w:tc>
        <w:tcPr>
          <w:tcW w:w="4451" w:type="dxa"/>
        </w:tcPr>
        <w:p w14:paraId="7CBAA985" w14:textId="77777777" w:rsidR="00950753" w:rsidRPr="00F53AEA" w:rsidRDefault="00950753" w:rsidP="00F53AEA">
          <w:pPr>
            <w:pStyle w:val="Sidfot"/>
            <w:spacing w:line="276" w:lineRule="auto"/>
          </w:pPr>
        </w:p>
      </w:tc>
    </w:tr>
  </w:tbl>
  <w:p w14:paraId="2D406CC1" w14:textId="77777777" w:rsidR="00950753" w:rsidRPr="00EE3C0F" w:rsidRDefault="0095075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DD0C" w14:textId="77777777" w:rsidR="00121A75" w:rsidRDefault="00121A75" w:rsidP="00A87A54">
      <w:pPr>
        <w:spacing w:after="0" w:line="240" w:lineRule="auto"/>
      </w:pPr>
      <w:r>
        <w:separator/>
      </w:r>
    </w:p>
  </w:footnote>
  <w:footnote w:type="continuationSeparator" w:id="0">
    <w:p w14:paraId="46A22C1E" w14:textId="77777777" w:rsidR="00121A75" w:rsidRDefault="00121A75" w:rsidP="00A87A54">
      <w:pPr>
        <w:spacing w:after="0" w:line="240" w:lineRule="auto"/>
      </w:pPr>
      <w:r>
        <w:continuationSeparator/>
      </w:r>
    </w:p>
  </w:footnote>
  <w:footnote w:type="continuationNotice" w:id="1">
    <w:p w14:paraId="074B28DA" w14:textId="77777777" w:rsidR="00121A75" w:rsidRDefault="00121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50753" w14:paraId="69DC3F89" w14:textId="77777777" w:rsidTr="00C93EBA">
      <w:trPr>
        <w:trHeight w:val="227"/>
      </w:trPr>
      <w:tc>
        <w:tcPr>
          <w:tcW w:w="5534" w:type="dxa"/>
        </w:tcPr>
        <w:p w14:paraId="3AF88AD1" w14:textId="77777777" w:rsidR="00950753" w:rsidRPr="007D73AB" w:rsidRDefault="00950753">
          <w:pPr>
            <w:pStyle w:val="Sidhuvud"/>
          </w:pPr>
        </w:p>
      </w:tc>
      <w:tc>
        <w:tcPr>
          <w:tcW w:w="3170" w:type="dxa"/>
          <w:vAlign w:val="bottom"/>
        </w:tcPr>
        <w:p w14:paraId="6BF23ABB" w14:textId="77777777" w:rsidR="00950753" w:rsidRPr="007D73AB" w:rsidRDefault="00950753" w:rsidP="00340DE0">
          <w:pPr>
            <w:pStyle w:val="Sidhuvud"/>
          </w:pPr>
        </w:p>
      </w:tc>
      <w:tc>
        <w:tcPr>
          <w:tcW w:w="1134" w:type="dxa"/>
        </w:tcPr>
        <w:p w14:paraId="46C40AB9" w14:textId="77777777" w:rsidR="00950753" w:rsidRDefault="00950753" w:rsidP="0023028C">
          <w:pPr>
            <w:pStyle w:val="Sidhuvud"/>
          </w:pPr>
        </w:p>
      </w:tc>
    </w:tr>
    <w:tr w:rsidR="00950753" w14:paraId="42B7848B" w14:textId="77777777" w:rsidTr="00C93EBA">
      <w:trPr>
        <w:trHeight w:val="1928"/>
      </w:trPr>
      <w:tc>
        <w:tcPr>
          <w:tcW w:w="5534" w:type="dxa"/>
        </w:tcPr>
        <w:p w14:paraId="417E4CED" w14:textId="77777777" w:rsidR="00950753" w:rsidRPr="00340DE0" w:rsidRDefault="00950753" w:rsidP="00340DE0">
          <w:pPr>
            <w:pStyle w:val="Sidhuvud"/>
          </w:pPr>
          <w:r>
            <w:rPr>
              <w:noProof/>
            </w:rPr>
            <w:drawing>
              <wp:inline distT="0" distB="0" distL="0" distR="0" wp14:anchorId="71BE8B3A" wp14:editId="35F0243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559F7FE" w14:textId="77777777" w:rsidR="00950753" w:rsidRPr="00710A6C" w:rsidRDefault="00950753" w:rsidP="00EE3C0F">
          <w:pPr>
            <w:pStyle w:val="Sidhuvud"/>
            <w:rPr>
              <w:b/>
            </w:rPr>
          </w:pPr>
        </w:p>
        <w:p w14:paraId="078B813A" w14:textId="77777777" w:rsidR="00950753" w:rsidRDefault="00950753" w:rsidP="00EE3C0F">
          <w:pPr>
            <w:pStyle w:val="Sidhuvud"/>
          </w:pPr>
        </w:p>
        <w:p w14:paraId="0DE93928" w14:textId="77777777" w:rsidR="00950753" w:rsidRDefault="00950753" w:rsidP="00EE3C0F">
          <w:pPr>
            <w:pStyle w:val="Sidhuvud"/>
          </w:pPr>
        </w:p>
        <w:p w14:paraId="47427804" w14:textId="77777777" w:rsidR="00950753" w:rsidRDefault="00950753" w:rsidP="00EE3C0F">
          <w:pPr>
            <w:pStyle w:val="Sidhuvud"/>
          </w:pPr>
        </w:p>
        <w:sdt>
          <w:sdtPr>
            <w:alias w:val="Dnr"/>
            <w:tag w:val="ccRKShow_Dnr"/>
            <w:id w:val="-829283628"/>
            <w:placeholder>
              <w:docPart w:val="EDEF1386C0A0456BAC520E4E79BDE095"/>
            </w:placeholder>
            <w:dataBinding w:prefixMappings="xmlns:ns0='http://lp/documentinfo/RK' " w:xpath="/ns0:DocumentInfo[1]/ns0:BaseInfo[1]/ns0:Dnr[1]" w:storeItemID="{8A45DCF6-1746-49B4-AAAF-282F83DB225E}"/>
            <w:text/>
          </w:sdtPr>
          <w:sdtEndPr/>
          <w:sdtContent>
            <w:p w14:paraId="5C030C0A" w14:textId="4500A511" w:rsidR="00950753" w:rsidRDefault="00852811" w:rsidP="00EE3C0F">
              <w:pPr>
                <w:pStyle w:val="Sidhuvud"/>
              </w:pPr>
              <w:r>
                <w:t>M2020/00231</w:t>
              </w:r>
            </w:p>
          </w:sdtContent>
        </w:sdt>
        <w:sdt>
          <w:sdtPr>
            <w:alias w:val="DocNumber"/>
            <w:tag w:val="DocNumber"/>
            <w:id w:val="1726028884"/>
            <w:placeholder>
              <w:docPart w:val="C6C64FFA2FB2462ABD06DD2FFFEF506A"/>
            </w:placeholder>
            <w:showingPlcHdr/>
            <w:dataBinding w:prefixMappings="xmlns:ns0='http://lp/documentinfo/RK' " w:xpath="/ns0:DocumentInfo[1]/ns0:BaseInfo[1]/ns0:DocNumber[1]" w:storeItemID="{8A45DCF6-1746-49B4-AAAF-282F83DB225E}"/>
            <w:text/>
          </w:sdtPr>
          <w:sdtEndPr/>
          <w:sdtContent>
            <w:p w14:paraId="7BF1CC9F" w14:textId="77777777" w:rsidR="00950753" w:rsidRDefault="00950753" w:rsidP="00EE3C0F">
              <w:pPr>
                <w:pStyle w:val="Sidhuvud"/>
              </w:pPr>
              <w:r>
                <w:rPr>
                  <w:rStyle w:val="Platshllartext"/>
                </w:rPr>
                <w:t xml:space="preserve"> </w:t>
              </w:r>
            </w:p>
          </w:sdtContent>
        </w:sdt>
        <w:p w14:paraId="0643ECAC" w14:textId="77777777" w:rsidR="00950753" w:rsidRDefault="00950753" w:rsidP="00EE3C0F">
          <w:pPr>
            <w:pStyle w:val="Sidhuvud"/>
          </w:pPr>
        </w:p>
      </w:tc>
      <w:tc>
        <w:tcPr>
          <w:tcW w:w="1134" w:type="dxa"/>
        </w:tcPr>
        <w:p w14:paraId="76DB2E2A" w14:textId="77777777" w:rsidR="00950753" w:rsidRDefault="00950753" w:rsidP="0094502D">
          <w:pPr>
            <w:pStyle w:val="Sidhuvud"/>
          </w:pPr>
        </w:p>
        <w:p w14:paraId="5186FD7D" w14:textId="77777777" w:rsidR="00950753" w:rsidRPr="0094502D" w:rsidRDefault="00950753" w:rsidP="00EC71A6">
          <w:pPr>
            <w:pStyle w:val="Sidhuvud"/>
          </w:pPr>
        </w:p>
      </w:tc>
    </w:tr>
    <w:tr w:rsidR="00950753" w14:paraId="00B4CBF3" w14:textId="77777777" w:rsidTr="00C93EBA">
      <w:trPr>
        <w:trHeight w:val="2268"/>
      </w:trPr>
      <w:sdt>
        <w:sdtPr>
          <w:rPr>
            <w:rFonts w:asciiTheme="minorHAnsi" w:hAnsiTheme="minorHAnsi"/>
            <w:b/>
            <w:sz w:val="25"/>
          </w:rPr>
          <w:alias w:val="SenderText"/>
          <w:tag w:val="ccRKShow_SenderText"/>
          <w:id w:val="1374046025"/>
          <w:placeholder>
            <w:docPart w:val="0E63324C06194D6CB91FB64E321BA3FD"/>
          </w:placeholder>
        </w:sdtPr>
        <w:sdtEndPr>
          <w:rPr>
            <w:b w:val="0"/>
          </w:rPr>
        </w:sdtEndPr>
        <w:sdtContent>
          <w:tc>
            <w:tcPr>
              <w:tcW w:w="5534" w:type="dxa"/>
              <w:tcMar>
                <w:right w:w="1134" w:type="dxa"/>
              </w:tcMar>
            </w:tcPr>
            <w:p w14:paraId="00699CFD" w14:textId="77777777" w:rsidR="00852811" w:rsidRPr="00852811" w:rsidRDefault="00852811" w:rsidP="00340DE0">
              <w:pPr>
                <w:pStyle w:val="Sidhuvud"/>
                <w:rPr>
                  <w:b/>
                </w:rPr>
              </w:pPr>
              <w:r w:rsidRPr="00852811">
                <w:rPr>
                  <w:b/>
                </w:rPr>
                <w:t>Miljödepartementet</w:t>
              </w:r>
            </w:p>
            <w:p w14:paraId="1774AB2A" w14:textId="77777777" w:rsidR="00950753" w:rsidRDefault="00852811" w:rsidP="00340DE0">
              <w:pPr>
                <w:pStyle w:val="Sidhuvud"/>
              </w:pPr>
              <w:r w:rsidRPr="00852811">
                <w:t>Miljö- och klimatministern samt vice statsministern</w:t>
              </w:r>
            </w:p>
            <w:p w14:paraId="15775A6A" w14:textId="77777777" w:rsidR="00852811" w:rsidRDefault="00852811" w:rsidP="00852811">
              <w:pPr>
                <w:rPr>
                  <w:rFonts w:asciiTheme="majorHAnsi" w:hAnsiTheme="majorHAnsi"/>
                  <w:sz w:val="19"/>
                </w:rPr>
              </w:pPr>
            </w:p>
            <w:p w14:paraId="511F5D1D" w14:textId="77777777" w:rsidR="00852811" w:rsidRDefault="00852811" w:rsidP="00852811">
              <w:pPr>
                <w:rPr>
                  <w:rFonts w:asciiTheme="majorHAnsi" w:hAnsiTheme="majorHAnsi"/>
                  <w:sz w:val="19"/>
                </w:rPr>
              </w:pPr>
            </w:p>
            <w:p w14:paraId="1564A410" w14:textId="75B90B9A" w:rsidR="00852811" w:rsidRPr="00852811" w:rsidRDefault="00852811" w:rsidP="00852811"/>
          </w:tc>
        </w:sdtContent>
      </w:sdt>
      <w:sdt>
        <w:sdtPr>
          <w:alias w:val="Recipient"/>
          <w:tag w:val="ccRKShow_Recipient"/>
          <w:id w:val="-28344517"/>
          <w:placeholder>
            <w:docPart w:val="5A8B53E55E144FC09BF2DA14A8A6311E"/>
          </w:placeholder>
          <w:dataBinding w:prefixMappings="xmlns:ns0='http://lp/documentinfo/RK' " w:xpath="/ns0:DocumentInfo[1]/ns0:BaseInfo[1]/ns0:Recipient[1]" w:storeItemID="{8A45DCF6-1746-49B4-AAAF-282F83DB225E}"/>
          <w:text w:multiLine="1"/>
        </w:sdtPr>
        <w:sdtEndPr/>
        <w:sdtContent>
          <w:tc>
            <w:tcPr>
              <w:tcW w:w="3170" w:type="dxa"/>
            </w:tcPr>
            <w:p w14:paraId="50F6ABF0" w14:textId="7F2F6940" w:rsidR="00950753" w:rsidRDefault="00852811" w:rsidP="00547B89">
              <w:pPr>
                <w:pStyle w:val="Sidhuvud"/>
              </w:pPr>
              <w:r>
                <w:t>Till riksdagen</w:t>
              </w:r>
            </w:p>
          </w:tc>
        </w:sdtContent>
      </w:sdt>
      <w:tc>
        <w:tcPr>
          <w:tcW w:w="1134" w:type="dxa"/>
        </w:tcPr>
        <w:p w14:paraId="222F03E2" w14:textId="77777777" w:rsidR="00950753" w:rsidRDefault="00950753" w:rsidP="003E6020">
          <w:pPr>
            <w:pStyle w:val="Sidhuvud"/>
          </w:pPr>
        </w:p>
      </w:tc>
    </w:tr>
  </w:tbl>
  <w:p w14:paraId="3300CA66" w14:textId="77777777" w:rsidR="00950753" w:rsidRDefault="0095075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EDA5443"/>
    <w:multiLevelType w:val="hybridMultilevel"/>
    <w:tmpl w:val="8AC057FA"/>
    <w:lvl w:ilvl="0" w:tplc="4B3EF2B4">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04"/>
    <w:rsid w:val="00000290"/>
    <w:rsid w:val="00001068"/>
    <w:rsid w:val="0000412C"/>
    <w:rsid w:val="0000489D"/>
    <w:rsid w:val="00004D5C"/>
    <w:rsid w:val="00005F68"/>
    <w:rsid w:val="00006CA7"/>
    <w:rsid w:val="000128EB"/>
    <w:rsid w:val="00012B00"/>
    <w:rsid w:val="00014EF6"/>
    <w:rsid w:val="000150D4"/>
    <w:rsid w:val="00016730"/>
    <w:rsid w:val="00017197"/>
    <w:rsid w:val="0001725B"/>
    <w:rsid w:val="000203B0"/>
    <w:rsid w:val="000205ED"/>
    <w:rsid w:val="000218A3"/>
    <w:rsid w:val="000241FA"/>
    <w:rsid w:val="00024935"/>
    <w:rsid w:val="00025992"/>
    <w:rsid w:val="00026711"/>
    <w:rsid w:val="0002708E"/>
    <w:rsid w:val="0002763D"/>
    <w:rsid w:val="0003679E"/>
    <w:rsid w:val="00041BE4"/>
    <w:rsid w:val="00041EDC"/>
    <w:rsid w:val="00042CE5"/>
    <w:rsid w:val="0004352E"/>
    <w:rsid w:val="00051341"/>
    <w:rsid w:val="00053CAA"/>
    <w:rsid w:val="000543FC"/>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65DC"/>
    <w:rsid w:val="000873C3"/>
    <w:rsid w:val="00090286"/>
    <w:rsid w:val="00093408"/>
    <w:rsid w:val="00093BBF"/>
    <w:rsid w:val="0009435C"/>
    <w:rsid w:val="000A13CA"/>
    <w:rsid w:val="000A456A"/>
    <w:rsid w:val="000A5E43"/>
    <w:rsid w:val="000B08C2"/>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2DD4"/>
    <w:rsid w:val="00113168"/>
    <w:rsid w:val="0011413E"/>
    <w:rsid w:val="00116BC4"/>
    <w:rsid w:val="00117EB5"/>
    <w:rsid w:val="0012033A"/>
    <w:rsid w:val="00121002"/>
    <w:rsid w:val="0012194B"/>
    <w:rsid w:val="00121A75"/>
    <w:rsid w:val="00121EA2"/>
    <w:rsid w:val="00121FFC"/>
    <w:rsid w:val="00122D16"/>
    <w:rsid w:val="001235D9"/>
    <w:rsid w:val="0012582E"/>
    <w:rsid w:val="00125B5E"/>
    <w:rsid w:val="00126E6B"/>
    <w:rsid w:val="00130EC3"/>
    <w:rsid w:val="001318F5"/>
    <w:rsid w:val="001331B1"/>
    <w:rsid w:val="00134837"/>
    <w:rsid w:val="00135111"/>
    <w:rsid w:val="001428E2"/>
    <w:rsid w:val="00152050"/>
    <w:rsid w:val="00153060"/>
    <w:rsid w:val="00161811"/>
    <w:rsid w:val="0016294F"/>
    <w:rsid w:val="00167FA8"/>
    <w:rsid w:val="0017099B"/>
    <w:rsid w:val="00170CE4"/>
    <w:rsid w:val="00170E3E"/>
    <w:rsid w:val="00172952"/>
    <w:rsid w:val="0017300E"/>
    <w:rsid w:val="00173126"/>
    <w:rsid w:val="00176A26"/>
    <w:rsid w:val="001774F8"/>
    <w:rsid w:val="001803E8"/>
    <w:rsid w:val="00180BE1"/>
    <w:rsid w:val="001813DF"/>
    <w:rsid w:val="001857B5"/>
    <w:rsid w:val="00187E1F"/>
    <w:rsid w:val="0019051C"/>
    <w:rsid w:val="0019127B"/>
    <w:rsid w:val="00192350"/>
    <w:rsid w:val="00192E34"/>
    <w:rsid w:val="0019308B"/>
    <w:rsid w:val="001941B9"/>
    <w:rsid w:val="00196C02"/>
    <w:rsid w:val="00197A8A"/>
    <w:rsid w:val="001A0800"/>
    <w:rsid w:val="001A1B33"/>
    <w:rsid w:val="001A2A61"/>
    <w:rsid w:val="001A2B1E"/>
    <w:rsid w:val="001B4824"/>
    <w:rsid w:val="001C1C7D"/>
    <w:rsid w:val="001C4566"/>
    <w:rsid w:val="001C4980"/>
    <w:rsid w:val="001C5DC9"/>
    <w:rsid w:val="001C6B85"/>
    <w:rsid w:val="001C71A9"/>
    <w:rsid w:val="001D12FC"/>
    <w:rsid w:val="001D512F"/>
    <w:rsid w:val="001D761A"/>
    <w:rsid w:val="001D7F61"/>
    <w:rsid w:val="001E0BD5"/>
    <w:rsid w:val="001E1A13"/>
    <w:rsid w:val="001E20CC"/>
    <w:rsid w:val="001E3D83"/>
    <w:rsid w:val="001E5DF7"/>
    <w:rsid w:val="001E6477"/>
    <w:rsid w:val="001E72EE"/>
    <w:rsid w:val="001F0629"/>
    <w:rsid w:val="001F0736"/>
    <w:rsid w:val="001F4302"/>
    <w:rsid w:val="001F50A3"/>
    <w:rsid w:val="001F50BE"/>
    <w:rsid w:val="001F525B"/>
    <w:rsid w:val="001F6BBE"/>
    <w:rsid w:val="00201498"/>
    <w:rsid w:val="00204079"/>
    <w:rsid w:val="002102FD"/>
    <w:rsid w:val="002116FE"/>
    <w:rsid w:val="00211B4E"/>
    <w:rsid w:val="00213204"/>
    <w:rsid w:val="00213258"/>
    <w:rsid w:val="00214B3E"/>
    <w:rsid w:val="002161F5"/>
    <w:rsid w:val="0021657C"/>
    <w:rsid w:val="0022187E"/>
    <w:rsid w:val="00222258"/>
    <w:rsid w:val="00223AD6"/>
    <w:rsid w:val="0022666A"/>
    <w:rsid w:val="00227E43"/>
    <w:rsid w:val="0023028C"/>
    <w:rsid w:val="002315F5"/>
    <w:rsid w:val="00232EC3"/>
    <w:rsid w:val="00233D52"/>
    <w:rsid w:val="002346D4"/>
    <w:rsid w:val="00237147"/>
    <w:rsid w:val="00242AD1"/>
    <w:rsid w:val="0024412C"/>
    <w:rsid w:val="0024537C"/>
    <w:rsid w:val="00246110"/>
    <w:rsid w:val="0025351D"/>
    <w:rsid w:val="00260D2D"/>
    <w:rsid w:val="00261975"/>
    <w:rsid w:val="00264503"/>
    <w:rsid w:val="002675C9"/>
    <w:rsid w:val="00271D00"/>
    <w:rsid w:val="00274AA3"/>
    <w:rsid w:val="00275872"/>
    <w:rsid w:val="0027675C"/>
    <w:rsid w:val="00281106"/>
    <w:rsid w:val="00282263"/>
    <w:rsid w:val="00282417"/>
    <w:rsid w:val="00282D27"/>
    <w:rsid w:val="00287F0D"/>
    <w:rsid w:val="00292420"/>
    <w:rsid w:val="00296B7A"/>
    <w:rsid w:val="002974DC"/>
    <w:rsid w:val="002A0CB3"/>
    <w:rsid w:val="002A39EF"/>
    <w:rsid w:val="002A628E"/>
    <w:rsid w:val="002A6820"/>
    <w:rsid w:val="002B00E5"/>
    <w:rsid w:val="002B6849"/>
    <w:rsid w:val="002C0A7B"/>
    <w:rsid w:val="002C1D37"/>
    <w:rsid w:val="002C2A30"/>
    <w:rsid w:val="002C4348"/>
    <w:rsid w:val="002C476F"/>
    <w:rsid w:val="002C5B48"/>
    <w:rsid w:val="002D014F"/>
    <w:rsid w:val="002D2647"/>
    <w:rsid w:val="002D4298"/>
    <w:rsid w:val="002D4829"/>
    <w:rsid w:val="002D6541"/>
    <w:rsid w:val="002E150B"/>
    <w:rsid w:val="002E2C89"/>
    <w:rsid w:val="002E2DAB"/>
    <w:rsid w:val="002E3609"/>
    <w:rsid w:val="002E4D3F"/>
    <w:rsid w:val="002E5668"/>
    <w:rsid w:val="002E61A5"/>
    <w:rsid w:val="002F3675"/>
    <w:rsid w:val="002F59E0"/>
    <w:rsid w:val="002F66A6"/>
    <w:rsid w:val="002F75B5"/>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2A7"/>
    <w:rsid w:val="00341F47"/>
    <w:rsid w:val="0034210D"/>
    <w:rsid w:val="00342327"/>
    <w:rsid w:val="0034250B"/>
    <w:rsid w:val="00342E8A"/>
    <w:rsid w:val="00344234"/>
    <w:rsid w:val="0034750A"/>
    <w:rsid w:val="00347C69"/>
    <w:rsid w:val="00347E11"/>
    <w:rsid w:val="003503DD"/>
    <w:rsid w:val="00350696"/>
    <w:rsid w:val="00350C92"/>
    <w:rsid w:val="003542C5"/>
    <w:rsid w:val="00356394"/>
    <w:rsid w:val="00360397"/>
    <w:rsid w:val="00365461"/>
    <w:rsid w:val="00370311"/>
    <w:rsid w:val="00380663"/>
    <w:rsid w:val="00382C87"/>
    <w:rsid w:val="003853E3"/>
    <w:rsid w:val="0038587E"/>
    <w:rsid w:val="00392ED4"/>
    <w:rsid w:val="00393680"/>
    <w:rsid w:val="00394D4C"/>
    <w:rsid w:val="00395D9F"/>
    <w:rsid w:val="00397242"/>
    <w:rsid w:val="003A10ED"/>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035"/>
    <w:rsid w:val="00404DB4"/>
    <w:rsid w:val="004060B1"/>
    <w:rsid w:val="0041093C"/>
    <w:rsid w:val="0041223B"/>
    <w:rsid w:val="004137EE"/>
    <w:rsid w:val="00413A4E"/>
    <w:rsid w:val="00415163"/>
    <w:rsid w:val="00415273"/>
    <w:rsid w:val="004157BE"/>
    <w:rsid w:val="0042068E"/>
    <w:rsid w:val="00422030"/>
    <w:rsid w:val="00422A7F"/>
    <w:rsid w:val="00426213"/>
    <w:rsid w:val="00427E2A"/>
    <w:rsid w:val="00431A7B"/>
    <w:rsid w:val="0043536D"/>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0E99"/>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137"/>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5A8A"/>
    <w:rsid w:val="00511A1B"/>
    <w:rsid w:val="00511A68"/>
    <w:rsid w:val="005121C0"/>
    <w:rsid w:val="00513E7D"/>
    <w:rsid w:val="00514A67"/>
    <w:rsid w:val="00520A46"/>
    <w:rsid w:val="00521192"/>
    <w:rsid w:val="0052127C"/>
    <w:rsid w:val="00526AEB"/>
    <w:rsid w:val="005302E0"/>
    <w:rsid w:val="00544738"/>
    <w:rsid w:val="005456E4"/>
    <w:rsid w:val="005467D6"/>
    <w:rsid w:val="00547B89"/>
    <w:rsid w:val="00551027"/>
    <w:rsid w:val="005568AF"/>
    <w:rsid w:val="00556AF5"/>
    <w:rsid w:val="00557C1F"/>
    <w:rsid w:val="005606BC"/>
    <w:rsid w:val="00563E73"/>
    <w:rsid w:val="0056426C"/>
    <w:rsid w:val="00565792"/>
    <w:rsid w:val="00565A07"/>
    <w:rsid w:val="00567799"/>
    <w:rsid w:val="005710DE"/>
    <w:rsid w:val="00571A0B"/>
    <w:rsid w:val="00573DFD"/>
    <w:rsid w:val="005747D0"/>
    <w:rsid w:val="005827D5"/>
    <w:rsid w:val="00582918"/>
    <w:rsid w:val="00583465"/>
    <w:rsid w:val="005849E3"/>
    <w:rsid w:val="005850D7"/>
    <w:rsid w:val="0058522F"/>
    <w:rsid w:val="00585282"/>
    <w:rsid w:val="00586266"/>
    <w:rsid w:val="0058703B"/>
    <w:rsid w:val="00595EDE"/>
    <w:rsid w:val="00596E2B"/>
    <w:rsid w:val="005A0CBA"/>
    <w:rsid w:val="005A2022"/>
    <w:rsid w:val="005A3272"/>
    <w:rsid w:val="005A5193"/>
    <w:rsid w:val="005A6034"/>
    <w:rsid w:val="005A785A"/>
    <w:rsid w:val="005A7AC1"/>
    <w:rsid w:val="005B115A"/>
    <w:rsid w:val="005B537F"/>
    <w:rsid w:val="005C120D"/>
    <w:rsid w:val="005C15B3"/>
    <w:rsid w:val="005C29BF"/>
    <w:rsid w:val="005C6F80"/>
    <w:rsid w:val="005D07C2"/>
    <w:rsid w:val="005E2F29"/>
    <w:rsid w:val="005E3C7F"/>
    <w:rsid w:val="005E400D"/>
    <w:rsid w:val="005E49D4"/>
    <w:rsid w:val="005E4E79"/>
    <w:rsid w:val="005E5CE7"/>
    <w:rsid w:val="005E790C"/>
    <w:rsid w:val="005F0865"/>
    <w:rsid w:val="005F08C5"/>
    <w:rsid w:val="00604782"/>
    <w:rsid w:val="00605718"/>
    <w:rsid w:val="00605C66"/>
    <w:rsid w:val="00606310"/>
    <w:rsid w:val="00607814"/>
    <w:rsid w:val="00610D87"/>
    <w:rsid w:val="00610E88"/>
    <w:rsid w:val="00613827"/>
    <w:rsid w:val="006175D7"/>
    <w:rsid w:val="006208E5"/>
    <w:rsid w:val="00622BAB"/>
    <w:rsid w:val="00622F82"/>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D59"/>
    <w:rsid w:val="0069523C"/>
    <w:rsid w:val="006962CA"/>
    <w:rsid w:val="00696A95"/>
    <w:rsid w:val="006A09DA"/>
    <w:rsid w:val="006A1835"/>
    <w:rsid w:val="006A2625"/>
    <w:rsid w:val="006B17A8"/>
    <w:rsid w:val="006B4A30"/>
    <w:rsid w:val="006B608A"/>
    <w:rsid w:val="006B7569"/>
    <w:rsid w:val="006C28EE"/>
    <w:rsid w:val="006C4FF1"/>
    <w:rsid w:val="006C568A"/>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21D9"/>
    <w:rsid w:val="00754E24"/>
    <w:rsid w:val="00757B3B"/>
    <w:rsid w:val="007618C5"/>
    <w:rsid w:val="00764FA6"/>
    <w:rsid w:val="00765294"/>
    <w:rsid w:val="00773075"/>
    <w:rsid w:val="00773F36"/>
    <w:rsid w:val="0077457A"/>
    <w:rsid w:val="00775BF6"/>
    <w:rsid w:val="00776254"/>
    <w:rsid w:val="007769FC"/>
    <w:rsid w:val="00777CFF"/>
    <w:rsid w:val="00780897"/>
    <w:rsid w:val="007815BC"/>
    <w:rsid w:val="00782B3F"/>
    <w:rsid w:val="00782E3C"/>
    <w:rsid w:val="007900CC"/>
    <w:rsid w:val="007918D1"/>
    <w:rsid w:val="0079641B"/>
    <w:rsid w:val="00797A90"/>
    <w:rsid w:val="007A1856"/>
    <w:rsid w:val="007A1887"/>
    <w:rsid w:val="007A629C"/>
    <w:rsid w:val="007A6348"/>
    <w:rsid w:val="007B023C"/>
    <w:rsid w:val="007B03CC"/>
    <w:rsid w:val="007B2F08"/>
    <w:rsid w:val="007C139F"/>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4B00"/>
    <w:rsid w:val="00814FC4"/>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0F5"/>
    <w:rsid w:val="00845137"/>
    <w:rsid w:val="008504F6"/>
    <w:rsid w:val="0085240E"/>
    <w:rsid w:val="00852484"/>
    <w:rsid w:val="00852811"/>
    <w:rsid w:val="008573B9"/>
    <w:rsid w:val="0085782D"/>
    <w:rsid w:val="00863BB7"/>
    <w:rsid w:val="008666E8"/>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3607"/>
    <w:rsid w:val="008C4538"/>
    <w:rsid w:val="008C4BFD"/>
    <w:rsid w:val="008C562B"/>
    <w:rsid w:val="008C6717"/>
    <w:rsid w:val="008D0305"/>
    <w:rsid w:val="008D0A21"/>
    <w:rsid w:val="008D2D6B"/>
    <w:rsid w:val="008D3090"/>
    <w:rsid w:val="008D4306"/>
    <w:rsid w:val="008D4508"/>
    <w:rsid w:val="008D4DC4"/>
    <w:rsid w:val="008D7CAF"/>
    <w:rsid w:val="008E02EE"/>
    <w:rsid w:val="008E65A8"/>
    <w:rsid w:val="008E77D6"/>
    <w:rsid w:val="00901611"/>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0753"/>
    <w:rsid w:val="00956EA9"/>
    <w:rsid w:val="0095723B"/>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3537"/>
    <w:rsid w:val="00996279"/>
    <w:rsid w:val="009965F7"/>
    <w:rsid w:val="009A0866"/>
    <w:rsid w:val="009A44CF"/>
    <w:rsid w:val="009A4D0A"/>
    <w:rsid w:val="009A759C"/>
    <w:rsid w:val="009B2F70"/>
    <w:rsid w:val="009B4594"/>
    <w:rsid w:val="009B4DEC"/>
    <w:rsid w:val="009B65C2"/>
    <w:rsid w:val="009C2459"/>
    <w:rsid w:val="009C255A"/>
    <w:rsid w:val="009C2B46"/>
    <w:rsid w:val="009C4448"/>
    <w:rsid w:val="009C610D"/>
    <w:rsid w:val="009D10E5"/>
    <w:rsid w:val="009D12C2"/>
    <w:rsid w:val="009D28C7"/>
    <w:rsid w:val="009D43F3"/>
    <w:rsid w:val="009D4E9F"/>
    <w:rsid w:val="009D5D40"/>
    <w:rsid w:val="009D6B1B"/>
    <w:rsid w:val="009E107B"/>
    <w:rsid w:val="009E18D6"/>
    <w:rsid w:val="009E4DCA"/>
    <w:rsid w:val="009E53C8"/>
    <w:rsid w:val="009E7B92"/>
    <w:rsid w:val="009E7FD6"/>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556"/>
    <w:rsid w:val="00A60D45"/>
    <w:rsid w:val="00A61F6D"/>
    <w:rsid w:val="00A65996"/>
    <w:rsid w:val="00A67276"/>
    <w:rsid w:val="00A67588"/>
    <w:rsid w:val="00A67840"/>
    <w:rsid w:val="00A67A55"/>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040"/>
    <w:rsid w:val="00AE2F87"/>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48"/>
    <w:rsid w:val="00B149E2"/>
    <w:rsid w:val="00B2131A"/>
    <w:rsid w:val="00B2169D"/>
    <w:rsid w:val="00B21CBB"/>
    <w:rsid w:val="00B22EB8"/>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3358"/>
    <w:rsid w:val="00B96EFA"/>
    <w:rsid w:val="00B97CCF"/>
    <w:rsid w:val="00BA61AC"/>
    <w:rsid w:val="00BB12C0"/>
    <w:rsid w:val="00BB17B0"/>
    <w:rsid w:val="00BB28BF"/>
    <w:rsid w:val="00BB2F42"/>
    <w:rsid w:val="00BB318B"/>
    <w:rsid w:val="00BB4AC0"/>
    <w:rsid w:val="00BB5683"/>
    <w:rsid w:val="00BC0382"/>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17C5F"/>
    <w:rsid w:val="00C2071A"/>
    <w:rsid w:val="00C20ACB"/>
    <w:rsid w:val="00C23703"/>
    <w:rsid w:val="00C26068"/>
    <w:rsid w:val="00C26DF9"/>
    <w:rsid w:val="00C271A8"/>
    <w:rsid w:val="00C3050C"/>
    <w:rsid w:val="00C31F15"/>
    <w:rsid w:val="00C32067"/>
    <w:rsid w:val="00C33804"/>
    <w:rsid w:val="00C36E3A"/>
    <w:rsid w:val="00C37A77"/>
    <w:rsid w:val="00C41141"/>
    <w:rsid w:val="00C449AD"/>
    <w:rsid w:val="00C44E30"/>
    <w:rsid w:val="00C461E6"/>
    <w:rsid w:val="00C50045"/>
    <w:rsid w:val="00C50771"/>
    <w:rsid w:val="00C508BE"/>
    <w:rsid w:val="00C55FE8"/>
    <w:rsid w:val="00C60BBD"/>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736B"/>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CF7D0D"/>
    <w:rsid w:val="00D00E9E"/>
    <w:rsid w:val="00D0106A"/>
    <w:rsid w:val="00D021D2"/>
    <w:rsid w:val="00D061BB"/>
    <w:rsid w:val="00D07BE1"/>
    <w:rsid w:val="00D116C0"/>
    <w:rsid w:val="00D13433"/>
    <w:rsid w:val="00D13D8A"/>
    <w:rsid w:val="00D20DA7"/>
    <w:rsid w:val="00D249A5"/>
    <w:rsid w:val="00D27238"/>
    <w:rsid w:val="00D2793F"/>
    <w:rsid w:val="00D279D8"/>
    <w:rsid w:val="00D27C8E"/>
    <w:rsid w:val="00D3026A"/>
    <w:rsid w:val="00D320CC"/>
    <w:rsid w:val="00D32D62"/>
    <w:rsid w:val="00D36081"/>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63B9"/>
    <w:rsid w:val="00DB34D8"/>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5E57"/>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92D"/>
    <w:rsid w:val="00E82DF1"/>
    <w:rsid w:val="00E8345D"/>
    <w:rsid w:val="00E84654"/>
    <w:rsid w:val="00E90CAA"/>
    <w:rsid w:val="00E93339"/>
    <w:rsid w:val="00E96532"/>
    <w:rsid w:val="00E973A0"/>
    <w:rsid w:val="00EA1688"/>
    <w:rsid w:val="00EA1AFC"/>
    <w:rsid w:val="00EA2317"/>
    <w:rsid w:val="00EA2E89"/>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03A1"/>
    <w:rsid w:val="00F02867"/>
    <w:rsid w:val="00F02CD3"/>
    <w:rsid w:val="00F03EAC"/>
    <w:rsid w:val="00F04B7C"/>
    <w:rsid w:val="00F078B5"/>
    <w:rsid w:val="00F14024"/>
    <w:rsid w:val="00F14FA3"/>
    <w:rsid w:val="00F15DB1"/>
    <w:rsid w:val="00F169CC"/>
    <w:rsid w:val="00F24297"/>
    <w:rsid w:val="00F2564A"/>
    <w:rsid w:val="00F25761"/>
    <w:rsid w:val="00F259D7"/>
    <w:rsid w:val="00F30016"/>
    <w:rsid w:val="00F32D05"/>
    <w:rsid w:val="00F34E39"/>
    <w:rsid w:val="00F35263"/>
    <w:rsid w:val="00F35E34"/>
    <w:rsid w:val="00F403BF"/>
    <w:rsid w:val="00F4342F"/>
    <w:rsid w:val="00F45227"/>
    <w:rsid w:val="00F5045C"/>
    <w:rsid w:val="00F50497"/>
    <w:rsid w:val="00F520C7"/>
    <w:rsid w:val="00F53AEA"/>
    <w:rsid w:val="00F55AC7"/>
    <w:rsid w:val="00F55FC9"/>
    <w:rsid w:val="00F5635C"/>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2D72"/>
    <w:rsid w:val="00FA41B4"/>
    <w:rsid w:val="00FA5DDD"/>
    <w:rsid w:val="00FA6255"/>
    <w:rsid w:val="00FA7644"/>
    <w:rsid w:val="00FB0647"/>
    <w:rsid w:val="00FB1FA3"/>
    <w:rsid w:val="00FB43A8"/>
    <w:rsid w:val="00FB4D12"/>
    <w:rsid w:val="00FB5279"/>
    <w:rsid w:val="00FC069A"/>
    <w:rsid w:val="00FC08A9"/>
    <w:rsid w:val="00FC0BA0"/>
    <w:rsid w:val="00FC47B0"/>
    <w:rsid w:val="00FC7600"/>
    <w:rsid w:val="00FD0B7B"/>
    <w:rsid w:val="00FD1A46"/>
    <w:rsid w:val="00FD4C08"/>
    <w:rsid w:val="00FD61A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9F412"/>
  <w15:docId w15:val="{D2D29B74-2F44-442E-B48F-9E9F26AD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18058">
      <w:bodyDiv w:val="1"/>
      <w:marLeft w:val="0"/>
      <w:marRight w:val="0"/>
      <w:marTop w:val="0"/>
      <w:marBottom w:val="0"/>
      <w:divBdr>
        <w:top w:val="none" w:sz="0" w:space="0" w:color="auto"/>
        <w:left w:val="none" w:sz="0" w:space="0" w:color="auto"/>
        <w:bottom w:val="none" w:sz="0" w:space="0" w:color="auto"/>
        <w:right w:val="none" w:sz="0" w:space="0" w:color="auto"/>
      </w:divBdr>
      <w:divsChild>
        <w:div w:id="795103779">
          <w:marLeft w:val="0"/>
          <w:marRight w:val="0"/>
          <w:marTop w:val="0"/>
          <w:marBottom w:val="0"/>
          <w:divBdr>
            <w:top w:val="none" w:sz="0" w:space="0" w:color="auto"/>
            <w:left w:val="none" w:sz="0" w:space="0" w:color="auto"/>
            <w:bottom w:val="none" w:sz="0" w:space="0" w:color="auto"/>
            <w:right w:val="none" w:sz="0" w:space="0" w:color="auto"/>
          </w:divBdr>
          <w:divsChild>
            <w:div w:id="1627076730">
              <w:marLeft w:val="0"/>
              <w:marRight w:val="0"/>
              <w:marTop w:val="0"/>
              <w:marBottom w:val="0"/>
              <w:divBdr>
                <w:top w:val="none" w:sz="0" w:space="0" w:color="auto"/>
                <w:left w:val="none" w:sz="0" w:space="0" w:color="auto"/>
                <w:bottom w:val="none" w:sz="0" w:space="0" w:color="auto"/>
                <w:right w:val="none" w:sz="0" w:space="0" w:color="auto"/>
              </w:divBdr>
            </w:div>
          </w:divsChild>
        </w:div>
        <w:div w:id="810291196">
          <w:marLeft w:val="0"/>
          <w:marRight w:val="0"/>
          <w:marTop w:val="0"/>
          <w:marBottom w:val="0"/>
          <w:divBdr>
            <w:top w:val="none" w:sz="0" w:space="0" w:color="auto"/>
            <w:left w:val="none" w:sz="0" w:space="0" w:color="auto"/>
            <w:bottom w:val="none" w:sz="0" w:space="0" w:color="auto"/>
            <w:right w:val="none" w:sz="0" w:space="0" w:color="auto"/>
          </w:divBdr>
        </w:div>
      </w:divsChild>
    </w:div>
    <w:div w:id="1469013969">
      <w:bodyDiv w:val="1"/>
      <w:marLeft w:val="0"/>
      <w:marRight w:val="0"/>
      <w:marTop w:val="0"/>
      <w:marBottom w:val="0"/>
      <w:divBdr>
        <w:top w:val="none" w:sz="0" w:space="0" w:color="auto"/>
        <w:left w:val="none" w:sz="0" w:space="0" w:color="auto"/>
        <w:bottom w:val="none" w:sz="0" w:space="0" w:color="auto"/>
        <w:right w:val="none" w:sz="0" w:space="0" w:color="auto"/>
      </w:divBdr>
    </w:div>
    <w:div w:id="20309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EF1386C0A0456BAC520E4E79BDE095"/>
        <w:category>
          <w:name w:val="Allmänt"/>
          <w:gallery w:val="placeholder"/>
        </w:category>
        <w:types>
          <w:type w:val="bbPlcHdr"/>
        </w:types>
        <w:behaviors>
          <w:behavior w:val="content"/>
        </w:behaviors>
        <w:guid w:val="{B70F4C2E-3FAE-49E4-AC72-BE31681DC21B}"/>
      </w:docPartPr>
      <w:docPartBody>
        <w:p w:rsidR="007449D5" w:rsidRDefault="007449D5" w:rsidP="007449D5">
          <w:pPr>
            <w:pStyle w:val="EDEF1386C0A0456BAC520E4E79BDE095"/>
          </w:pPr>
          <w:r>
            <w:rPr>
              <w:rStyle w:val="Platshllartext"/>
            </w:rPr>
            <w:t xml:space="preserve"> </w:t>
          </w:r>
        </w:p>
      </w:docPartBody>
    </w:docPart>
    <w:docPart>
      <w:docPartPr>
        <w:name w:val="C6C64FFA2FB2462ABD06DD2FFFEF506A"/>
        <w:category>
          <w:name w:val="Allmänt"/>
          <w:gallery w:val="placeholder"/>
        </w:category>
        <w:types>
          <w:type w:val="bbPlcHdr"/>
        </w:types>
        <w:behaviors>
          <w:behavior w:val="content"/>
        </w:behaviors>
        <w:guid w:val="{DCE2DD79-2A56-45C3-80CB-751A828EE98C}"/>
      </w:docPartPr>
      <w:docPartBody>
        <w:p w:rsidR="007449D5" w:rsidRDefault="007449D5" w:rsidP="007449D5">
          <w:pPr>
            <w:pStyle w:val="C6C64FFA2FB2462ABD06DD2FFFEF506A1"/>
          </w:pPr>
          <w:r>
            <w:rPr>
              <w:rStyle w:val="Platshllartext"/>
            </w:rPr>
            <w:t xml:space="preserve"> </w:t>
          </w:r>
        </w:p>
      </w:docPartBody>
    </w:docPart>
    <w:docPart>
      <w:docPartPr>
        <w:name w:val="0E63324C06194D6CB91FB64E321BA3FD"/>
        <w:category>
          <w:name w:val="Allmänt"/>
          <w:gallery w:val="placeholder"/>
        </w:category>
        <w:types>
          <w:type w:val="bbPlcHdr"/>
        </w:types>
        <w:behaviors>
          <w:behavior w:val="content"/>
        </w:behaviors>
        <w:guid w:val="{4DC2A199-15C6-4452-ABD0-3A83E80795DB}"/>
      </w:docPartPr>
      <w:docPartBody>
        <w:p w:rsidR="007449D5" w:rsidRDefault="007449D5" w:rsidP="007449D5">
          <w:pPr>
            <w:pStyle w:val="0E63324C06194D6CB91FB64E321BA3FD1"/>
          </w:pPr>
          <w:r>
            <w:rPr>
              <w:rStyle w:val="Platshllartext"/>
            </w:rPr>
            <w:t xml:space="preserve"> </w:t>
          </w:r>
        </w:p>
      </w:docPartBody>
    </w:docPart>
    <w:docPart>
      <w:docPartPr>
        <w:name w:val="5A8B53E55E144FC09BF2DA14A8A6311E"/>
        <w:category>
          <w:name w:val="Allmänt"/>
          <w:gallery w:val="placeholder"/>
        </w:category>
        <w:types>
          <w:type w:val="bbPlcHdr"/>
        </w:types>
        <w:behaviors>
          <w:behavior w:val="content"/>
        </w:behaviors>
        <w:guid w:val="{0F4C92B5-6F87-4303-AE6F-C6D660C8F614}"/>
      </w:docPartPr>
      <w:docPartBody>
        <w:p w:rsidR="007449D5" w:rsidRDefault="007449D5" w:rsidP="007449D5">
          <w:pPr>
            <w:pStyle w:val="5A8B53E55E144FC09BF2DA14A8A6311E"/>
          </w:pPr>
          <w:r>
            <w:rPr>
              <w:rStyle w:val="Platshllartext"/>
            </w:rPr>
            <w:t xml:space="preserve"> </w:t>
          </w:r>
        </w:p>
      </w:docPartBody>
    </w:docPart>
    <w:docPart>
      <w:docPartPr>
        <w:name w:val="BD612858335846A69B7DF3E5088CB49A"/>
        <w:category>
          <w:name w:val="Allmänt"/>
          <w:gallery w:val="placeholder"/>
        </w:category>
        <w:types>
          <w:type w:val="bbPlcHdr"/>
        </w:types>
        <w:behaviors>
          <w:behavior w:val="content"/>
        </w:behaviors>
        <w:guid w:val="{EA3F622F-8CD0-402B-A8E7-9A82F9B8318F}"/>
      </w:docPartPr>
      <w:docPartBody>
        <w:p w:rsidR="007449D5" w:rsidRDefault="007449D5" w:rsidP="007449D5">
          <w:pPr>
            <w:pStyle w:val="BD612858335846A69B7DF3E5088CB49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altName w:val="Cambr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D5"/>
    <w:rsid w:val="001E3089"/>
    <w:rsid w:val="003400E5"/>
    <w:rsid w:val="00631DFE"/>
    <w:rsid w:val="007449D5"/>
    <w:rsid w:val="0096033E"/>
    <w:rsid w:val="00CC28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037276C39F345CD8C16211E6E92AC7F">
    <w:name w:val="7037276C39F345CD8C16211E6E92AC7F"/>
    <w:rsid w:val="007449D5"/>
  </w:style>
  <w:style w:type="character" w:styleId="Platshllartext">
    <w:name w:val="Placeholder Text"/>
    <w:basedOn w:val="Standardstycketeckensnitt"/>
    <w:uiPriority w:val="99"/>
    <w:semiHidden/>
    <w:rsid w:val="007449D5"/>
    <w:rPr>
      <w:noProof w:val="0"/>
      <w:color w:val="808080"/>
    </w:rPr>
  </w:style>
  <w:style w:type="paragraph" w:customStyle="1" w:styleId="3AE75879EB354A139E44FE06D6A3809F">
    <w:name w:val="3AE75879EB354A139E44FE06D6A3809F"/>
    <w:rsid w:val="007449D5"/>
  </w:style>
  <w:style w:type="paragraph" w:customStyle="1" w:styleId="89BBB8F01AF64FB0A4AC1384FE237086">
    <w:name w:val="89BBB8F01AF64FB0A4AC1384FE237086"/>
    <w:rsid w:val="007449D5"/>
  </w:style>
  <w:style w:type="paragraph" w:customStyle="1" w:styleId="B89D1DA47F3B4024AA537450E5887954">
    <w:name w:val="B89D1DA47F3B4024AA537450E5887954"/>
    <w:rsid w:val="007449D5"/>
  </w:style>
  <w:style w:type="paragraph" w:customStyle="1" w:styleId="EDEF1386C0A0456BAC520E4E79BDE095">
    <w:name w:val="EDEF1386C0A0456BAC520E4E79BDE095"/>
    <w:rsid w:val="007449D5"/>
  </w:style>
  <w:style w:type="paragraph" w:customStyle="1" w:styleId="C6C64FFA2FB2462ABD06DD2FFFEF506A">
    <w:name w:val="C6C64FFA2FB2462ABD06DD2FFFEF506A"/>
    <w:rsid w:val="007449D5"/>
  </w:style>
  <w:style w:type="paragraph" w:customStyle="1" w:styleId="7DC322A0E0C04D9D8B5616751B0007D0">
    <w:name w:val="7DC322A0E0C04D9D8B5616751B0007D0"/>
    <w:rsid w:val="007449D5"/>
  </w:style>
  <w:style w:type="paragraph" w:customStyle="1" w:styleId="7F335E6711C541BFBF5F107C49011E3D">
    <w:name w:val="7F335E6711C541BFBF5F107C49011E3D"/>
    <w:rsid w:val="007449D5"/>
  </w:style>
  <w:style w:type="paragraph" w:customStyle="1" w:styleId="DBD71C727A06495997E521023B84C730">
    <w:name w:val="DBD71C727A06495997E521023B84C730"/>
    <w:rsid w:val="007449D5"/>
  </w:style>
  <w:style w:type="paragraph" w:customStyle="1" w:styleId="0E63324C06194D6CB91FB64E321BA3FD">
    <w:name w:val="0E63324C06194D6CB91FB64E321BA3FD"/>
    <w:rsid w:val="007449D5"/>
  </w:style>
  <w:style w:type="paragraph" w:customStyle="1" w:styleId="5A8B53E55E144FC09BF2DA14A8A6311E">
    <w:name w:val="5A8B53E55E144FC09BF2DA14A8A6311E"/>
    <w:rsid w:val="007449D5"/>
  </w:style>
  <w:style w:type="paragraph" w:customStyle="1" w:styleId="C6C64FFA2FB2462ABD06DD2FFFEF506A1">
    <w:name w:val="C6C64FFA2FB2462ABD06DD2FFFEF506A1"/>
    <w:rsid w:val="007449D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63324C06194D6CB91FB64E321BA3FD1">
    <w:name w:val="0E63324C06194D6CB91FB64E321BA3FD1"/>
    <w:rsid w:val="007449D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EFE6873AFC84309A088EED8774BFBFA">
    <w:name w:val="6EFE6873AFC84309A088EED8774BFBFA"/>
    <w:rsid w:val="007449D5"/>
  </w:style>
  <w:style w:type="paragraph" w:customStyle="1" w:styleId="25EF1A29C54B4D1E8F31DD0C0ECF1904">
    <w:name w:val="25EF1A29C54B4D1E8F31DD0C0ECF1904"/>
    <w:rsid w:val="007449D5"/>
  </w:style>
  <w:style w:type="paragraph" w:customStyle="1" w:styleId="5AC0FAC3FC274C86A824ADBF51E02D0F">
    <w:name w:val="5AC0FAC3FC274C86A824ADBF51E02D0F"/>
    <w:rsid w:val="007449D5"/>
  </w:style>
  <w:style w:type="paragraph" w:customStyle="1" w:styleId="BE8BD0B32C0041C49CB227F979649063">
    <w:name w:val="BE8BD0B32C0041C49CB227F979649063"/>
    <w:rsid w:val="007449D5"/>
  </w:style>
  <w:style w:type="paragraph" w:customStyle="1" w:styleId="A9F30426A4BB4995987026822EBFBAED">
    <w:name w:val="A9F30426A4BB4995987026822EBFBAED"/>
    <w:rsid w:val="007449D5"/>
  </w:style>
  <w:style w:type="paragraph" w:customStyle="1" w:styleId="BD612858335846A69B7DF3E5088CB49A">
    <w:name w:val="BD612858335846A69B7DF3E5088CB49A"/>
    <w:rsid w:val="007449D5"/>
  </w:style>
  <w:style w:type="paragraph" w:customStyle="1" w:styleId="CDF0B3326D824D92B5A0592661B79D4C">
    <w:name w:val="CDF0B3326D824D92B5A0592661B79D4C"/>
    <w:rsid w:val="00744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2021-02-10T00:00:00</HeaderDate>
    <Office/>
    <Dnr>M2020/00231</Dnr>
    <ParagrafNr/>
    <DocumentTitle/>
    <VisitingAddress/>
    <Extra1/>
    <Extra2/>
    <Extra3>asmine Eriksson (SD)</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8108ba58-417b-4c46-88d9-aecb3d53881c</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2021-02-10T00:00:00</HeaderDate>
    <Office/>
    <Dnr>M2020/00231</Dnr>
    <ParagrafNr/>
    <DocumentTitle/>
    <VisitingAddress/>
    <Extra1/>
    <Extra2/>
    <Extra3>asmine Eriksson (SD)</Extra3>
    <Number/>
    <Recipient>Till riksdagen</Recipient>
    <SenderText/>
    <DocNumber/>
    <Doclanguage>1053</Doclanguage>
    <Appendix/>
    <LogotypeName>RK_LOGO_SV_BW.emf</LogotypeName>
  </BaseInfo>
</DocumentInfo>
</file>

<file path=customXml/item5.xml><?xml version="1.0" encoding="utf-8"?>
<?mso-contentType ?>
<SharedContentType xmlns="Microsoft.SharePoint.Taxonomy.ContentTypeSync" SourceId="d07acfae-4dfa-4949-99a8-259efd31a6ae" ContentTypeId="0x010100BBA312BF02777149882D207184EC35C0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6BE1C-D7B0-4C9E-B375-5226F8286A30}"/>
</file>

<file path=customXml/itemProps2.xml><?xml version="1.0" encoding="utf-8"?>
<ds:datastoreItem xmlns:ds="http://schemas.openxmlformats.org/officeDocument/2006/customXml" ds:itemID="{8A45DCF6-1746-49B4-AAAF-282F83DB225E}"/>
</file>

<file path=customXml/itemProps3.xml><?xml version="1.0" encoding="utf-8"?>
<ds:datastoreItem xmlns:ds="http://schemas.openxmlformats.org/officeDocument/2006/customXml" ds:itemID="{6F2F64FB-25FB-4A1D-88A0-5B005560A82B}"/>
</file>

<file path=customXml/itemProps4.xml><?xml version="1.0" encoding="utf-8"?>
<ds:datastoreItem xmlns:ds="http://schemas.openxmlformats.org/officeDocument/2006/customXml" ds:itemID="{8A45DCF6-1746-49B4-AAAF-282F83DB225E}">
  <ds:schemaRefs>
    <ds:schemaRef ds:uri="http://lp/documentinfo/RK"/>
  </ds:schemaRefs>
</ds:datastoreItem>
</file>

<file path=customXml/itemProps5.xml><?xml version="1.0" encoding="utf-8"?>
<ds:datastoreItem xmlns:ds="http://schemas.openxmlformats.org/officeDocument/2006/customXml" ds:itemID="{49113844-AA0F-4AB5-BE6A-0EA4F8F4FB52}">
  <ds:schemaRefs>
    <ds:schemaRef ds:uri="Microsoft.SharePoint.Taxonomy.ContentTypeSync"/>
  </ds:schemaRefs>
</ds:datastoreItem>
</file>

<file path=customXml/itemProps6.xml><?xml version="1.0" encoding="utf-8"?>
<ds:datastoreItem xmlns:ds="http://schemas.openxmlformats.org/officeDocument/2006/customXml" ds:itemID="{A4A1A382-7557-4D6F-9C9C-0E32DFB5ACC3}">
  <ds:schemaRefs>
    <ds:schemaRef ds:uri="http://schemas.microsoft.com/sharepoint/v3/contenttype/forms"/>
  </ds:schemaRefs>
</ds:datastoreItem>
</file>

<file path=customXml/itemProps7.xml><?xml version="1.0" encoding="utf-8"?>
<ds:datastoreItem xmlns:ds="http://schemas.openxmlformats.org/officeDocument/2006/customXml" ds:itemID="{A4A1A382-7557-4D6F-9C9C-0E32DFB5ACC3}"/>
</file>

<file path=customXml/itemProps8.xml><?xml version="1.0" encoding="utf-8"?>
<ds:datastoreItem xmlns:ds="http://schemas.openxmlformats.org/officeDocument/2006/customXml" ds:itemID="{04799187-56FD-427B-96DA-9A997C6005F9}"/>
</file>

<file path=docProps/app.xml><?xml version="1.0" encoding="utf-8"?>
<Properties xmlns="http://schemas.openxmlformats.org/officeDocument/2006/extended-properties" xmlns:vt="http://schemas.openxmlformats.org/officeDocument/2006/docPropsVTypes">
  <Template>RK Basmall</Template>
  <TotalTime>0</TotalTime>
  <Pages>2</Pages>
  <Words>229</Words>
  <Characters>1428</Characters>
  <Application>Microsoft Office Word</Application>
  <DocSecurity>0</DocSecurity>
  <Lines>62</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1602.docx</dc:title>
  <dc:subject/>
  <dc:creator>Sofia Tingstorp</dc:creator>
  <cp:keywords/>
  <dc:description/>
  <cp:lastModifiedBy>Sofie Annerfalk</cp:lastModifiedBy>
  <cp:revision>2</cp:revision>
  <dcterms:created xsi:type="dcterms:W3CDTF">2021-02-10T15:35:00Z</dcterms:created>
  <dcterms:modified xsi:type="dcterms:W3CDTF">2021-02-10T15:35:00Z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c9cd366cc722410295b9eacffbd73909">
    <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bd7e9795-fe7b-462d-aad3-49dccbb5be97</vt:lpwstr>
  </property>
  <property fmtid="{D5CDD505-2E9C-101B-9397-08002B2CF9AE}" pid="10" name="_dlc_DocId">
    <vt:lpwstr>A5R4NF7SHQ5A-1523611957-15030</vt:lpwstr>
  </property>
  <property fmtid="{D5CDD505-2E9C-101B-9397-08002B2CF9AE}" pid="11" name="_dlc_DocIdUrl">
    <vt:lpwstr>https://dhs.sp.regeringskansliet.se/dep/m/bereda/_layouts/15/DocIdRedir.aspx?ID=A5R4NF7SHQ5A-1523611957-15030, A5R4NF7SHQ5A-1523611957-15030</vt:lpwstr>
  </property>
  <property fmtid="{D5CDD505-2E9C-101B-9397-08002B2CF9AE}" pid="12" name="MåndagIveckan">
    <vt:filetime>2099-12-30T23:00:00Z</vt:filetime>
  </property>
  <property fmtid="{D5CDD505-2E9C-101B-9397-08002B2CF9AE}" pid="13" name="RKAktivitetskategori">
    <vt:lpwstr/>
  </property>
</Properties>
</file>