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D7A4" w14:textId="2969BF6A" w:rsidR="00CA1B28" w:rsidRPr="00CA1B28" w:rsidRDefault="0008414A" w:rsidP="00D57A07">
      <w:pPr>
        <w:pStyle w:val="Brdtext"/>
        <w:rPr>
          <w:rFonts w:asciiTheme="majorHAnsi" w:hAnsiTheme="majorHAnsi" w:cstheme="majorHAnsi"/>
          <w:sz w:val="26"/>
          <w:szCs w:val="26"/>
        </w:rPr>
      </w:pPr>
      <w:r w:rsidRPr="00CA1B28">
        <w:rPr>
          <w:rFonts w:asciiTheme="majorHAnsi" w:eastAsiaTheme="majorEastAsia" w:hAnsiTheme="majorHAnsi" w:cstheme="majorHAnsi"/>
          <w:kern w:val="28"/>
          <w:sz w:val="26"/>
          <w:szCs w:val="26"/>
        </w:rPr>
        <w:t xml:space="preserve">Svar på fråga </w:t>
      </w:r>
      <w:r w:rsidR="00CA1B28" w:rsidRPr="00CA1B28">
        <w:rPr>
          <w:rFonts w:asciiTheme="majorHAnsi" w:hAnsiTheme="majorHAnsi" w:cstheme="majorHAnsi"/>
          <w:sz w:val="26"/>
          <w:szCs w:val="26"/>
        </w:rPr>
        <w:t>2020/21:</w:t>
      </w:r>
      <w:r w:rsidR="003F40D2">
        <w:rPr>
          <w:rFonts w:asciiTheme="majorHAnsi" w:hAnsiTheme="majorHAnsi" w:cstheme="majorHAnsi"/>
          <w:sz w:val="26"/>
          <w:szCs w:val="26"/>
        </w:rPr>
        <w:t xml:space="preserve">2910 av Niklas </w:t>
      </w:r>
      <w:proofErr w:type="spellStart"/>
      <w:r w:rsidR="003F40D2">
        <w:rPr>
          <w:rFonts w:asciiTheme="majorHAnsi" w:hAnsiTheme="majorHAnsi" w:cstheme="majorHAnsi"/>
          <w:sz w:val="26"/>
          <w:szCs w:val="26"/>
        </w:rPr>
        <w:t>Wykman</w:t>
      </w:r>
      <w:proofErr w:type="spellEnd"/>
      <w:r w:rsidR="003F40D2">
        <w:rPr>
          <w:rFonts w:asciiTheme="majorHAnsi" w:hAnsiTheme="majorHAnsi" w:cstheme="majorHAnsi"/>
          <w:sz w:val="26"/>
          <w:szCs w:val="26"/>
        </w:rPr>
        <w:t xml:space="preserve"> (M)</w:t>
      </w:r>
      <w:r w:rsidR="0034286A">
        <w:rPr>
          <w:rFonts w:asciiTheme="majorHAnsi" w:hAnsiTheme="majorHAnsi" w:cstheme="majorHAnsi"/>
          <w:sz w:val="26"/>
          <w:szCs w:val="26"/>
        </w:rPr>
        <w:t xml:space="preserve"> </w:t>
      </w:r>
      <w:r w:rsidR="0041096F">
        <w:rPr>
          <w:rFonts w:asciiTheme="majorHAnsi" w:hAnsiTheme="majorHAnsi" w:cstheme="majorHAnsi"/>
          <w:sz w:val="26"/>
          <w:szCs w:val="26"/>
        </w:rPr>
        <w:t>Bistånd till Palestina</w:t>
      </w:r>
    </w:p>
    <w:p w14:paraId="3A759A83" w14:textId="40DC78EF" w:rsidR="003F40D2" w:rsidRDefault="003F40D2" w:rsidP="00D57A07">
      <w:pPr>
        <w:autoSpaceDE w:val="0"/>
        <w:autoSpaceDN w:val="0"/>
        <w:adjustRightInd w:val="0"/>
        <w:spacing w:after="0"/>
      </w:pPr>
      <w:r>
        <w:t xml:space="preserve">Niklas </w:t>
      </w:r>
      <w:proofErr w:type="spellStart"/>
      <w:r>
        <w:t>Wykman</w:t>
      </w:r>
      <w:proofErr w:type="spellEnd"/>
      <w:r w:rsidR="00CA1B28">
        <w:t xml:space="preserve"> </w:t>
      </w:r>
      <w:r w:rsidR="003B3B65">
        <w:t xml:space="preserve">har frågat </w:t>
      </w:r>
      <w:r w:rsidR="00CA1B28">
        <w:t xml:space="preserve">mig </w:t>
      </w:r>
      <w:r>
        <w:t xml:space="preserve">hur jag arbetar med att säkerställa att biståndet inte i något avseende finansierar terrorister eller extremister i Palestina på Västbanken eller i Gaza, eller kommer terrorister och extremister till del.  </w:t>
      </w:r>
    </w:p>
    <w:p w14:paraId="39075F3D" w14:textId="77777777" w:rsidR="006063A3" w:rsidRDefault="006063A3" w:rsidP="00D57A07">
      <w:pPr>
        <w:autoSpaceDE w:val="0"/>
        <w:autoSpaceDN w:val="0"/>
        <w:adjustRightInd w:val="0"/>
        <w:spacing w:after="0"/>
      </w:pPr>
    </w:p>
    <w:p w14:paraId="2F7F5E76" w14:textId="0FD3478A" w:rsidR="006063A3" w:rsidRDefault="006063A3" w:rsidP="00D57A07">
      <w:pPr>
        <w:autoSpaceDE w:val="0"/>
        <w:autoSpaceDN w:val="0"/>
        <w:adjustRightInd w:val="0"/>
        <w:spacing w:after="0"/>
      </w:pPr>
      <w:r>
        <w:t xml:space="preserve">Sveriges bistånd i Palestina syftar till </w:t>
      </w:r>
      <w:r w:rsidR="00357590">
        <w:t xml:space="preserve">att främja </w:t>
      </w:r>
      <w:r>
        <w:t>demokrati</w:t>
      </w:r>
      <w:r w:rsidR="001C5D2D">
        <w:t xml:space="preserve"> och</w:t>
      </w:r>
      <w:r>
        <w:t xml:space="preserve"> mänskliga rättigheter,</w:t>
      </w:r>
      <w:r w:rsidR="00357590">
        <w:t xml:space="preserve"> miljö</w:t>
      </w:r>
      <w:r w:rsidR="00F861AD">
        <w:t>,</w:t>
      </w:r>
      <w:r w:rsidR="00357590">
        <w:t xml:space="preserve"> en inklu</w:t>
      </w:r>
      <w:r w:rsidR="00F861AD">
        <w:t xml:space="preserve">derande </w:t>
      </w:r>
      <w:r w:rsidR="00357590">
        <w:t>ekonomisk utveckling</w:t>
      </w:r>
      <w:r w:rsidR="00F861AD">
        <w:t xml:space="preserve"> och fred.</w:t>
      </w:r>
      <w:r w:rsidR="00357590">
        <w:t xml:space="preserve"> </w:t>
      </w:r>
    </w:p>
    <w:p w14:paraId="65185039" w14:textId="1FDFBB0B" w:rsidR="003F40D2" w:rsidRDefault="003F40D2" w:rsidP="00D57A07">
      <w:pPr>
        <w:autoSpaceDE w:val="0"/>
        <w:autoSpaceDN w:val="0"/>
        <w:adjustRightInd w:val="0"/>
        <w:spacing w:after="0"/>
      </w:pPr>
      <w:r>
        <w:t>Sverige har system för</w:t>
      </w:r>
      <w:r w:rsidR="006063A3">
        <w:t xml:space="preserve"> granskning och revision av biståndsinsatser</w:t>
      </w:r>
      <w:r w:rsidR="00357590">
        <w:t xml:space="preserve"> för att säkerställa att med</w:t>
      </w:r>
      <w:r w:rsidR="00F861AD">
        <w:t>el</w:t>
      </w:r>
      <w:r w:rsidR="00357590">
        <w:t xml:space="preserve"> inte används för andra syften än de avsedda</w:t>
      </w:r>
      <w:r w:rsidR="006063A3">
        <w:t xml:space="preserve">.  </w:t>
      </w:r>
    </w:p>
    <w:p w14:paraId="73E04BE7" w14:textId="7ECCDA1F" w:rsidR="00357590" w:rsidRDefault="00357590" w:rsidP="00D57A07">
      <w:pPr>
        <w:autoSpaceDE w:val="0"/>
        <w:autoSpaceDN w:val="0"/>
        <w:adjustRightInd w:val="0"/>
        <w:spacing w:after="0"/>
      </w:pPr>
    </w:p>
    <w:p w14:paraId="4B4D0A02" w14:textId="2DACD538" w:rsidR="004010A1" w:rsidRDefault="004010A1" w:rsidP="00D57A07">
      <w:pPr>
        <w:autoSpaceDE w:val="0"/>
        <w:autoSpaceDN w:val="0"/>
        <w:adjustRightInd w:val="0"/>
        <w:spacing w:after="0"/>
      </w:pPr>
      <w:r>
        <w:t xml:space="preserve">Regeringen </w:t>
      </w:r>
      <w:r w:rsidR="001C5D2D">
        <w:t xml:space="preserve">står bakom EU:s </w:t>
      </w:r>
      <w:r w:rsidR="00C76EDE">
        <w:t xml:space="preserve">och FN:s </w:t>
      </w:r>
      <w:r w:rsidR="001C5D2D">
        <w:t>sanktion</w:t>
      </w:r>
      <w:r w:rsidR="00C76EDE">
        <w:t>er</w:t>
      </w:r>
      <w:r w:rsidR="001C5D2D">
        <w:t xml:space="preserve"> </w:t>
      </w:r>
      <w:r w:rsidR="005B65F3">
        <w:t xml:space="preserve">mot terrorism </w:t>
      </w:r>
      <w:r w:rsidR="001C5D2D">
        <w:t xml:space="preserve">som </w:t>
      </w:r>
      <w:r w:rsidR="00C76EDE">
        <w:t>bl</w:t>
      </w:r>
      <w:r w:rsidR="00AF7CEE">
        <w:t>and</w:t>
      </w:r>
      <w:r w:rsidR="00C76EDE">
        <w:t xml:space="preserve"> a</w:t>
      </w:r>
      <w:r w:rsidR="00AF7CEE">
        <w:t>nnat</w:t>
      </w:r>
      <w:r w:rsidR="00C76EDE">
        <w:t xml:space="preserve"> </w:t>
      </w:r>
      <w:r w:rsidR="001C5D2D">
        <w:t>innebär förbud mot att tillhandahålla medel till personer</w:t>
      </w:r>
      <w:r w:rsidR="00C76EDE">
        <w:t>,</w:t>
      </w:r>
      <w:r w:rsidR="001C5D2D">
        <w:t xml:space="preserve"> grupper </w:t>
      </w:r>
      <w:r w:rsidR="00C76EDE">
        <w:t xml:space="preserve">eller enheter </w:t>
      </w:r>
      <w:r w:rsidR="001C5D2D">
        <w:t xml:space="preserve">som </w:t>
      </w:r>
      <w:r w:rsidR="00C76EDE">
        <w:t>är listade under dessa sanktionsregimer</w:t>
      </w:r>
      <w:r w:rsidR="001C5D2D">
        <w:t xml:space="preserve">. </w:t>
      </w:r>
    </w:p>
    <w:p w14:paraId="59CDC470" w14:textId="77777777" w:rsidR="004010A1" w:rsidRDefault="004010A1" w:rsidP="00D57A07">
      <w:pPr>
        <w:autoSpaceDE w:val="0"/>
        <w:autoSpaceDN w:val="0"/>
        <w:adjustRightInd w:val="0"/>
        <w:spacing w:after="0"/>
      </w:pPr>
    </w:p>
    <w:p w14:paraId="09BE0BDF" w14:textId="07A8F760" w:rsidR="001C5D2D" w:rsidRDefault="004010A1" w:rsidP="00D57A07">
      <w:pPr>
        <w:autoSpaceDE w:val="0"/>
        <w:autoSpaceDN w:val="0"/>
        <w:adjustRightInd w:val="0"/>
        <w:spacing w:after="0"/>
      </w:pPr>
      <w:r>
        <w:t>Sverige har aldrig och kommer aldrig att acceptera terrorism.</w:t>
      </w:r>
    </w:p>
    <w:p w14:paraId="7E5662CF" w14:textId="7A6B1E14" w:rsidR="001C5D2D" w:rsidRDefault="001C5D2D" w:rsidP="00D57A07">
      <w:pPr>
        <w:autoSpaceDE w:val="0"/>
        <w:autoSpaceDN w:val="0"/>
        <w:adjustRightInd w:val="0"/>
        <w:spacing w:after="0"/>
      </w:pPr>
    </w:p>
    <w:p w14:paraId="446745D9" w14:textId="4D916631" w:rsidR="00C740D7" w:rsidRPr="00BD5B41" w:rsidRDefault="00C740D7" w:rsidP="00D57A07">
      <w:pPr>
        <w:pStyle w:val="Brdtext"/>
        <w:rPr>
          <w:rFonts w:ascii="Garamond" w:eastAsia="Times New Roman" w:hAnsi="Garamond" w:cs="Arial"/>
        </w:rPr>
      </w:pPr>
      <w:r w:rsidRPr="005C5D65">
        <w:t xml:space="preserve">Stockholm den </w:t>
      </w:r>
      <w:r w:rsidR="003F40D2">
        <w:t>26 maj 2021</w:t>
      </w:r>
    </w:p>
    <w:p w14:paraId="5B0648E1" w14:textId="77777777" w:rsidR="004D1496" w:rsidRPr="005C5D65" w:rsidRDefault="004D1496" w:rsidP="00D57A07">
      <w:pPr>
        <w:pStyle w:val="Brdtextutanavstnd"/>
      </w:pPr>
    </w:p>
    <w:p w14:paraId="593E2168" w14:textId="31037746" w:rsidR="00C740D7" w:rsidRDefault="00D73CD1" w:rsidP="00D57A07">
      <w:pPr>
        <w:pStyle w:val="Brdtext"/>
      </w:pPr>
      <w:sdt>
        <w:sdtPr>
          <w:alias w:val="Klicka på listpilen"/>
          <w:tag w:val="run-loadAllMinistersFromDep_delete"/>
          <w:id w:val="-122627287"/>
          <w:placeholder>
            <w:docPart w:val="C96D1E5247DA4AAE8D1B1FA6AA4C6BF3"/>
          </w:placeholder>
          <w:dataBinding w:prefixMappings="xmlns:ns0='http://lp/documentinfo/RK' " w:xpath="/ns0:DocumentInfo[1]/ns0:BaseInfo[1]/ns0:TopSender[1]" w:storeItemID="{9745F4B8-8423-4F74-9BAE-7B66FF27C5CA}"/>
          <w:comboBox w:lastValue="Per Olsson Fridh">
            <w:listItem w:displayText="Ann Linde" w:value="Utrikesministern"/>
            <w:listItem w:displayText="Peter Eriksson" w:value="Minister för internationellt utvecklingssamarbete"/>
            <w:listItem w:displayText="Anna Hallberg" w:value="Utrikeshandelsministern och ministern med ansvar för nordiska frågor"/>
          </w:comboBox>
        </w:sdtPr>
        <w:sdtEndPr/>
        <w:sdtContent>
          <w:r w:rsidR="003F40D2">
            <w:t>Per Ol</w:t>
          </w:r>
          <w:r w:rsidR="00162443">
            <w:t>s</w:t>
          </w:r>
          <w:r w:rsidR="003F40D2">
            <w:t>son Fridh</w:t>
          </w:r>
        </w:sdtContent>
      </w:sdt>
    </w:p>
    <w:p w14:paraId="23A73C70" w14:textId="61C6690E" w:rsidR="001B7236" w:rsidRDefault="001B7236" w:rsidP="00D57A07">
      <w:pPr>
        <w:pStyle w:val="Brdtext"/>
      </w:pPr>
    </w:p>
    <w:p w14:paraId="13B92C29" w14:textId="77777777" w:rsidR="001B7236" w:rsidRPr="00F13B6B" w:rsidRDefault="001B7236" w:rsidP="00D57A07">
      <w:pPr>
        <w:pStyle w:val="Brdtext"/>
      </w:pPr>
    </w:p>
    <w:sectPr w:rsidR="001B7236" w:rsidRPr="00F13B6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D34B5" w14:textId="77777777" w:rsidR="007F407C" w:rsidRDefault="007F407C" w:rsidP="00A87A54">
      <w:pPr>
        <w:spacing w:after="0" w:line="240" w:lineRule="auto"/>
      </w:pPr>
      <w:r>
        <w:separator/>
      </w:r>
    </w:p>
  </w:endnote>
  <w:endnote w:type="continuationSeparator" w:id="0">
    <w:p w14:paraId="2B2B645E" w14:textId="77777777" w:rsidR="007F407C" w:rsidRDefault="007F407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6F5F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2CBD8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407B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A8BB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C7212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63CB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6BA9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08DDB2" w14:textId="77777777" w:rsidTr="00C26068">
      <w:trPr>
        <w:trHeight w:val="227"/>
      </w:trPr>
      <w:tc>
        <w:tcPr>
          <w:tcW w:w="4074" w:type="dxa"/>
        </w:tcPr>
        <w:p w14:paraId="3190C19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6086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2DAB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A06B7" w14:textId="77777777" w:rsidR="007F407C" w:rsidRDefault="007F407C" w:rsidP="00A87A54">
      <w:pPr>
        <w:spacing w:after="0" w:line="240" w:lineRule="auto"/>
      </w:pPr>
      <w:r>
        <w:separator/>
      </w:r>
    </w:p>
  </w:footnote>
  <w:footnote w:type="continuationSeparator" w:id="0">
    <w:p w14:paraId="09164EDF" w14:textId="77777777" w:rsidR="007F407C" w:rsidRDefault="007F407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40D7" w14:paraId="3E250AB3" w14:textId="77777777" w:rsidTr="00C93EBA">
      <w:trPr>
        <w:trHeight w:val="227"/>
      </w:trPr>
      <w:tc>
        <w:tcPr>
          <w:tcW w:w="5534" w:type="dxa"/>
        </w:tcPr>
        <w:p w14:paraId="0FBEE34E" w14:textId="77777777" w:rsidR="00C740D7" w:rsidRPr="007D73AB" w:rsidRDefault="00C740D7">
          <w:pPr>
            <w:pStyle w:val="Sidhuvud"/>
          </w:pPr>
        </w:p>
      </w:tc>
      <w:tc>
        <w:tcPr>
          <w:tcW w:w="3170" w:type="dxa"/>
          <w:vAlign w:val="bottom"/>
        </w:tcPr>
        <w:p w14:paraId="2922F065" w14:textId="77777777" w:rsidR="00C740D7" w:rsidRPr="007D73AB" w:rsidRDefault="00C740D7" w:rsidP="00340DE0">
          <w:pPr>
            <w:pStyle w:val="Sidhuvud"/>
          </w:pPr>
        </w:p>
      </w:tc>
      <w:tc>
        <w:tcPr>
          <w:tcW w:w="1134" w:type="dxa"/>
        </w:tcPr>
        <w:p w14:paraId="3C6D09FD" w14:textId="77777777" w:rsidR="00C740D7" w:rsidRDefault="00C740D7" w:rsidP="005A703A">
          <w:pPr>
            <w:pStyle w:val="Sidhuvud"/>
          </w:pPr>
        </w:p>
      </w:tc>
    </w:tr>
    <w:tr w:rsidR="00C740D7" w14:paraId="040F7333" w14:textId="77777777" w:rsidTr="00C93EBA">
      <w:trPr>
        <w:trHeight w:val="1928"/>
      </w:trPr>
      <w:tc>
        <w:tcPr>
          <w:tcW w:w="5534" w:type="dxa"/>
        </w:tcPr>
        <w:p w14:paraId="2E183C10" w14:textId="77777777" w:rsidR="00C740D7" w:rsidRPr="00340DE0" w:rsidRDefault="00C740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09A6D0" wp14:editId="455142E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C4ECC7" w14:textId="77777777" w:rsidR="00C740D7" w:rsidRPr="00710A6C" w:rsidRDefault="00C740D7" w:rsidP="00EE3C0F">
          <w:pPr>
            <w:pStyle w:val="Sidhuvud"/>
            <w:rPr>
              <w:b/>
            </w:rPr>
          </w:pPr>
        </w:p>
        <w:p w14:paraId="07BC8CA0" w14:textId="77777777" w:rsidR="00C740D7" w:rsidRDefault="00C740D7" w:rsidP="00EE3C0F">
          <w:pPr>
            <w:pStyle w:val="Sidhuvud"/>
          </w:pPr>
        </w:p>
        <w:p w14:paraId="676B9331" w14:textId="77777777" w:rsidR="00C740D7" w:rsidRDefault="00C740D7" w:rsidP="00EE3C0F">
          <w:pPr>
            <w:pStyle w:val="Sidhuvud"/>
          </w:pPr>
        </w:p>
        <w:p w14:paraId="24FA9A11" w14:textId="77777777" w:rsidR="00C740D7" w:rsidRDefault="00C740D7" w:rsidP="00EE3C0F">
          <w:pPr>
            <w:pStyle w:val="Sidhuvud"/>
          </w:pPr>
        </w:p>
        <w:p w14:paraId="3CF53ACB" w14:textId="2110192B" w:rsidR="00C740D7" w:rsidRDefault="00C740D7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45A4D613D2FE45029069B803EF3972F4"/>
            </w:placeholder>
            <w:dataBinding w:prefixMappings="xmlns:ns0='http://lp/documentinfo/RK' " w:xpath="/ns0:DocumentInfo[1]/ns0:BaseInfo[1]/ns0:DocNumber[1]" w:storeItemID="{9745F4B8-8423-4F74-9BAE-7B66FF27C5CA}"/>
            <w:text/>
          </w:sdtPr>
          <w:sdtEndPr/>
          <w:sdtContent>
            <w:p w14:paraId="26DD5590" w14:textId="589BE665" w:rsidR="00C740D7" w:rsidRDefault="00D57A07" w:rsidP="00EE3C0F">
              <w:pPr>
                <w:pStyle w:val="Sidhuvud"/>
              </w:pPr>
              <w:r>
                <w:t>UD2021/</w:t>
              </w:r>
              <w:r w:rsidR="00D73CD1">
                <w:t>07613</w:t>
              </w:r>
            </w:p>
          </w:sdtContent>
        </w:sdt>
        <w:p w14:paraId="14284AA9" w14:textId="77777777" w:rsidR="00C740D7" w:rsidRDefault="00C740D7" w:rsidP="00EE3C0F">
          <w:pPr>
            <w:pStyle w:val="Sidhuvud"/>
          </w:pPr>
        </w:p>
      </w:tc>
      <w:tc>
        <w:tcPr>
          <w:tcW w:w="1134" w:type="dxa"/>
        </w:tcPr>
        <w:p w14:paraId="68C4E499" w14:textId="77777777" w:rsidR="00C740D7" w:rsidRDefault="00C740D7" w:rsidP="0094502D">
          <w:pPr>
            <w:pStyle w:val="Sidhuvud"/>
          </w:pPr>
        </w:p>
        <w:p w14:paraId="6482AC0E" w14:textId="77777777" w:rsidR="00C740D7" w:rsidRPr="0094502D" w:rsidRDefault="00C740D7" w:rsidP="00EC71A6">
          <w:pPr>
            <w:pStyle w:val="Sidhuvud"/>
          </w:pPr>
        </w:p>
      </w:tc>
    </w:tr>
    <w:tr w:rsidR="00C740D7" w14:paraId="25F698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DF3154E1FD4A2393F2DA827096FD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C32465" w14:textId="77777777" w:rsidR="00C740D7" w:rsidRPr="00C740D7" w:rsidRDefault="00C740D7" w:rsidP="00340DE0">
              <w:pPr>
                <w:pStyle w:val="Sidhuvud"/>
                <w:rPr>
                  <w:b/>
                </w:rPr>
              </w:pPr>
              <w:r w:rsidRPr="00C740D7">
                <w:rPr>
                  <w:b/>
                </w:rPr>
                <w:t>Utrikesdepartementet</w:t>
              </w:r>
            </w:p>
            <w:p w14:paraId="392ECBF1" w14:textId="4A10462F" w:rsidR="0021723C" w:rsidRDefault="0041096F" w:rsidP="00340DE0">
              <w:pPr>
                <w:pStyle w:val="Sidhuvud"/>
              </w:pPr>
              <w:r>
                <w:t>Statsrådet Olsson Fridh</w:t>
              </w:r>
            </w:p>
            <w:p w14:paraId="4D8B6773" w14:textId="780C8928" w:rsidR="00D57A07" w:rsidRDefault="00D57A07" w:rsidP="00340DE0">
              <w:pPr>
                <w:pStyle w:val="Sidhuvud"/>
              </w:pPr>
            </w:p>
            <w:p w14:paraId="5C5831B9" w14:textId="58F67ECC" w:rsidR="00C740D7" w:rsidRPr="00340DE0" w:rsidRDefault="00C740D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93F6BCA0134D9AB9E5CA693F46DCBE"/>
          </w:placeholder>
          <w:dataBinding w:prefixMappings="xmlns:ns0='http://lp/documentinfo/RK' " w:xpath="/ns0:DocumentInfo[1]/ns0:BaseInfo[1]/ns0:Recipient[1]" w:storeItemID="{9745F4B8-8423-4F74-9BAE-7B66FF27C5CA}"/>
          <w:text w:multiLine="1"/>
        </w:sdtPr>
        <w:sdtEndPr/>
        <w:sdtContent>
          <w:tc>
            <w:tcPr>
              <w:tcW w:w="3170" w:type="dxa"/>
            </w:tcPr>
            <w:p w14:paraId="3E7869CA" w14:textId="6FE29910" w:rsidR="00C740D7" w:rsidRDefault="00D938AB" w:rsidP="00547B89">
              <w:pPr>
                <w:pStyle w:val="Sidhuvud"/>
              </w:pPr>
              <w:r>
                <w:t>Till riksdagen</w:t>
              </w:r>
              <w:r w:rsidR="00D57A07">
                <w:br/>
              </w:r>
              <w:r w:rsidR="00D57A07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C7F2D38" w14:textId="77777777" w:rsidR="00C740D7" w:rsidRDefault="00C740D7" w:rsidP="003E6020">
          <w:pPr>
            <w:pStyle w:val="Sidhuvud"/>
          </w:pPr>
        </w:p>
      </w:tc>
    </w:tr>
  </w:tbl>
  <w:p w14:paraId="003536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D4222A8"/>
    <w:multiLevelType w:val="hybridMultilevel"/>
    <w:tmpl w:val="D7A67DC4"/>
    <w:lvl w:ilvl="0" w:tplc="24D8E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67636D6"/>
    <w:multiLevelType w:val="hybridMultilevel"/>
    <w:tmpl w:val="37F2A4F6"/>
    <w:lvl w:ilvl="0" w:tplc="5662444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0FF6246"/>
    <w:multiLevelType w:val="hybridMultilevel"/>
    <w:tmpl w:val="D90C3E38"/>
    <w:lvl w:ilvl="0" w:tplc="24D6A622">
      <w:numFmt w:val="bullet"/>
      <w:lvlText w:val="-"/>
      <w:lvlJc w:val="left"/>
      <w:pPr>
        <w:ind w:left="720" w:hanging="360"/>
      </w:pPr>
      <w:rPr>
        <w:rFonts w:ascii="Garamond" w:eastAsia="Calibri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0A2CF1"/>
    <w:multiLevelType w:val="hybridMultilevel"/>
    <w:tmpl w:val="8604DE32"/>
    <w:lvl w:ilvl="0" w:tplc="A6327BFA">
      <w:start w:val="20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9"/>
  </w:num>
  <w:num w:numId="11">
    <w:abstractNumId w:val="23"/>
  </w:num>
  <w:num w:numId="12">
    <w:abstractNumId w:val="40"/>
  </w:num>
  <w:num w:numId="13">
    <w:abstractNumId w:val="32"/>
  </w:num>
  <w:num w:numId="14">
    <w:abstractNumId w:val="13"/>
  </w:num>
  <w:num w:numId="15">
    <w:abstractNumId w:val="11"/>
  </w:num>
  <w:num w:numId="16">
    <w:abstractNumId w:val="37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6"/>
  </w:num>
  <w:num w:numId="32">
    <w:abstractNumId w:val="31"/>
  </w:num>
  <w:num w:numId="33">
    <w:abstractNumId w:val="36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17"/>
  </w:num>
  <w:num w:numId="46">
    <w:abstractNumId w:val="4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7"/>
    <w:rsid w:val="00000290"/>
    <w:rsid w:val="00001068"/>
    <w:rsid w:val="00002DE4"/>
    <w:rsid w:val="0000412C"/>
    <w:rsid w:val="00004D5C"/>
    <w:rsid w:val="000059CF"/>
    <w:rsid w:val="00005F68"/>
    <w:rsid w:val="00006CA7"/>
    <w:rsid w:val="000119C0"/>
    <w:rsid w:val="000128EB"/>
    <w:rsid w:val="00012B00"/>
    <w:rsid w:val="0001365A"/>
    <w:rsid w:val="00014EF6"/>
    <w:rsid w:val="00015E9E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4B0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D65"/>
    <w:rsid w:val="00080631"/>
    <w:rsid w:val="00082374"/>
    <w:rsid w:val="0008414A"/>
    <w:rsid w:val="000862E0"/>
    <w:rsid w:val="000873C3"/>
    <w:rsid w:val="000921E5"/>
    <w:rsid w:val="00093408"/>
    <w:rsid w:val="00093BBF"/>
    <w:rsid w:val="0009435C"/>
    <w:rsid w:val="000A13CA"/>
    <w:rsid w:val="000A456A"/>
    <w:rsid w:val="000A5E43"/>
    <w:rsid w:val="000B56A9"/>
    <w:rsid w:val="000B6A65"/>
    <w:rsid w:val="000C5D08"/>
    <w:rsid w:val="000C61D1"/>
    <w:rsid w:val="000D31A9"/>
    <w:rsid w:val="000D370F"/>
    <w:rsid w:val="000D5449"/>
    <w:rsid w:val="000D7110"/>
    <w:rsid w:val="000D7A3E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B4C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1734"/>
    <w:rsid w:val="00160922"/>
    <w:rsid w:val="00162443"/>
    <w:rsid w:val="001625FD"/>
    <w:rsid w:val="0016294F"/>
    <w:rsid w:val="001677E4"/>
    <w:rsid w:val="00167FA8"/>
    <w:rsid w:val="0017099B"/>
    <w:rsid w:val="00170CE4"/>
    <w:rsid w:val="00170E3E"/>
    <w:rsid w:val="001727CB"/>
    <w:rsid w:val="0017300E"/>
    <w:rsid w:val="00173126"/>
    <w:rsid w:val="00174B8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439"/>
    <w:rsid w:val="00196C02"/>
    <w:rsid w:val="00197A8A"/>
    <w:rsid w:val="001A15F3"/>
    <w:rsid w:val="001A1B33"/>
    <w:rsid w:val="001A2A61"/>
    <w:rsid w:val="001A7F2F"/>
    <w:rsid w:val="001B4824"/>
    <w:rsid w:val="001B7236"/>
    <w:rsid w:val="001C1C7D"/>
    <w:rsid w:val="001C4566"/>
    <w:rsid w:val="001C4980"/>
    <w:rsid w:val="001C5D2D"/>
    <w:rsid w:val="001C5DC9"/>
    <w:rsid w:val="001C6B85"/>
    <w:rsid w:val="001C71A9"/>
    <w:rsid w:val="001D12FC"/>
    <w:rsid w:val="001D452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376"/>
    <w:rsid w:val="001F0629"/>
    <w:rsid w:val="001F0736"/>
    <w:rsid w:val="001F4302"/>
    <w:rsid w:val="001F50BE"/>
    <w:rsid w:val="001F525B"/>
    <w:rsid w:val="001F6BBE"/>
    <w:rsid w:val="0020068E"/>
    <w:rsid w:val="00200B7C"/>
    <w:rsid w:val="00201498"/>
    <w:rsid w:val="00204079"/>
    <w:rsid w:val="0020635B"/>
    <w:rsid w:val="002102FD"/>
    <w:rsid w:val="002116FE"/>
    <w:rsid w:val="00211B4E"/>
    <w:rsid w:val="00213174"/>
    <w:rsid w:val="00213204"/>
    <w:rsid w:val="00213258"/>
    <w:rsid w:val="00215F93"/>
    <w:rsid w:val="002161F5"/>
    <w:rsid w:val="0021657C"/>
    <w:rsid w:val="0021723C"/>
    <w:rsid w:val="0022187E"/>
    <w:rsid w:val="00222258"/>
    <w:rsid w:val="00223AD6"/>
    <w:rsid w:val="0022666A"/>
    <w:rsid w:val="00226AEF"/>
    <w:rsid w:val="00227E43"/>
    <w:rsid w:val="002315F5"/>
    <w:rsid w:val="00232730"/>
    <w:rsid w:val="00232EC3"/>
    <w:rsid w:val="00233D52"/>
    <w:rsid w:val="00234D5C"/>
    <w:rsid w:val="00237147"/>
    <w:rsid w:val="00240796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AF8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28C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450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286A"/>
    <w:rsid w:val="00344234"/>
    <w:rsid w:val="0034750A"/>
    <w:rsid w:val="00347C69"/>
    <w:rsid w:val="00347E11"/>
    <w:rsid w:val="003503DD"/>
    <w:rsid w:val="00350696"/>
    <w:rsid w:val="00350C92"/>
    <w:rsid w:val="003542C5"/>
    <w:rsid w:val="00357590"/>
    <w:rsid w:val="00360397"/>
    <w:rsid w:val="003618A2"/>
    <w:rsid w:val="0036319E"/>
    <w:rsid w:val="00365461"/>
    <w:rsid w:val="00370311"/>
    <w:rsid w:val="00380663"/>
    <w:rsid w:val="00381C0E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B65"/>
    <w:rsid w:val="003C36FA"/>
    <w:rsid w:val="003C6DD6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96C"/>
    <w:rsid w:val="003E7CA0"/>
    <w:rsid w:val="003F1F1F"/>
    <w:rsid w:val="003F299F"/>
    <w:rsid w:val="003F2F1D"/>
    <w:rsid w:val="003F40D2"/>
    <w:rsid w:val="003F59B4"/>
    <w:rsid w:val="003F6B92"/>
    <w:rsid w:val="004008FB"/>
    <w:rsid w:val="0040090E"/>
    <w:rsid w:val="004010A1"/>
    <w:rsid w:val="00403D11"/>
    <w:rsid w:val="00404DB4"/>
    <w:rsid w:val="004060B1"/>
    <w:rsid w:val="0041093C"/>
    <w:rsid w:val="0041096F"/>
    <w:rsid w:val="0041223B"/>
    <w:rsid w:val="00412284"/>
    <w:rsid w:val="004137EE"/>
    <w:rsid w:val="00413A4E"/>
    <w:rsid w:val="00415163"/>
    <w:rsid w:val="00415273"/>
    <w:rsid w:val="004157BE"/>
    <w:rsid w:val="00415E1F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879"/>
    <w:rsid w:val="00446BAE"/>
    <w:rsid w:val="004508BA"/>
    <w:rsid w:val="004557F3"/>
    <w:rsid w:val="0045607E"/>
    <w:rsid w:val="004566BD"/>
    <w:rsid w:val="00456DC3"/>
    <w:rsid w:val="0046337E"/>
    <w:rsid w:val="00464CA1"/>
    <w:rsid w:val="00465312"/>
    <w:rsid w:val="004660C8"/>
    <w:rsid w:val="00466C9A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AC3"/>
    <w:rsid w:val="004A7DC4"/>
    <w:rsid w:val="004B1E7B"/>
    <w:rsid w:val="004B3029"/>
    <w:rsid w:val="004B352B"/>
    <w:rsid w:val="004B35E7"/>
    <w:rsid w:val="004B4B73"/>
    <w:rsid w:val="004B530A"/>
    <w:rsid w:val="004B63BF"/>
    <w:rsid w:val="004B66DA"/>
    <w:rsid w:val="004B696B"/>
    <w:rsid w:val="004B7DFF"/>
    <w:rsid w:val="004C3A3F"/>
    <w:rsid w:val="004C4750"/>
    <w:rsid w:val="004C52AA"/>
    <w:rsid w:val="004C5686"/>
    <w:rsid w:val="004C70EE"/>
    <w:rsid w:val="004D1496"/>
    <w:rsid w:val="004D32DE"/>
    <w:rsid w:val="004D3524"/>
    <w:rsid w:val="004D766C"/>
    <w:rsid w:val="004E04B6"/>
    <w:rsid w:val="004E0FA8"/>
    <w:rsid w:val="004E1DE3"/>
    <w:rsid w:val="004E251B"/>
    <w:rsid w:val="004E25CD"/>
    <w:rsid w:val="004E2A4B"/>
    <w:rsid w:val="004E4419"/>
    <w:rsid w:val="004E6D22"/>
    <w:rsid w:val="004F0448"/>
    <w:rsid w:val="004F198B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4017"/>
    <w:rsid w:val="00526AEB"/>
    <w:rsid w:val="005302E0"/>
    <w:rsid w:val="00532592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5F3"/>
    <w:rsid w:val="005C120D"/>
    <w:rsid w:val="005C15B3"/>
    <w:rsid w:val="005C5D65"/>
    <w:rsid w:val="005C6F80"/>
    <w:rsid w:val="005D051B"/>
    <w:rsid w:val="005D07C2"/>
    <w:rsid w:val="005E2F29"/>
    <w:rsid w:val="005E400D"/>
    <w:rsid w:val="005E49D4"/>
    <w:rsid w:val="005E4E79"/>
    <w:rsid w:val="005E5CE7"/>
    <w:rsid w:val="005E790C"/>
    <w:rsid w:val="005F08C5"/>
    <w:rsid w:val="00602417"/>
    <w:rsid w:val="00604782"/>
    <w:rsid w:val="00605718"/>
    <w:rsid w:val="00605C66"/>
    <w:rsid w:val="00606310"/>
    <w:rsid w:val="006063A3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760"/>
    <w:rsid w:val="006B3F96"/>
    <w:rsid w:val="006B4A30"/>
    <w:rsid w:val="006B7569"/>
    <w:rsid w:val="006C28EE"/>
    <w:rsid w:val="006C4FF1"/>
    <w:rsid w:val="006C7AEE"/>
    <w:rsid w:val="006D2998"/>
    <w:rsid w:val="006D3188"/>
    <w:rsid w:val="006D5159"/>
    <w:rsid w:val="006D54FC"/>
    <w:rsid w:val="006D6779"/>
    <w:rsid w:val="006E08FC"/>
    <w:rsid w:val="006F1BC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35D"/>
    <w:rsid w:val="00731C75"/>
    <w:rsid w:val="00732599"/>
    <w:rsid w:val="0073622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FDA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3CA"/>
    <w:rsid w:val="007C014F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30E8"/>
    <w:rsid w:val="007F407C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4F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63E"/>
    <w:rsid w:val="0087547E"/>
    <w:rsid w:val="00875DDD"/>
    <w:rsid w:val="00875E0D"/>
    <w:rsid w:val="00881BC6"/>
    <w:rsid w:val="00884833"/>
    <w:rsid w:val="008860CC"/>
    <w:rsid w:val="00886EEE"/>
    <w:rsid w:val="00887F86"/>
    <w:rsid w:val="00890876"/>
    <w:rsid w:val="00891929"/>
    <w:rsid w:val="00893029"/>
    <w:rsid w:val="0089514A"/>
    <w:rsid w:val="00895C2A"/>
    <w:rsid w:val="00897E47"/>
    <w:rsid w:val="008A03E9"/>
    <w:rsid w:val="008A0A0D"/>
    <w:rsid w:val="008A38F4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3E9"/>
    <w:rsid w:val="008E65A8"/>
    <w:rsid w:val="008E77D6"/>
    <w:rsid w:val="008F6653"/>
    <w:rsid w:val="009036E7"/>
    <w:rsid w:val="0090584A"/>
    <w:rsid w:val="0090605F"/>
    <w:rsid w:val="0091053B"/>
    <w:rsid w:val="00912158"/>
    <w:rsid w:val="00912945"/>
    <w:rsid w:val="009144EE"/>
    <w:rsid w:val="00915D4C"/>
    <w:rsid w:val="00922AF0"/>
    <w:rsid w:val="00922F1F"/>
    <w:rsid w:val="009279B2"/>
    <w:rsid w:val="00935814"/>
    <w:rsid w:val="009437E9"/>
    <w:rsid w:val="0094502D"/>
    <w:rsid w:val="00946561"/>
    <w:rsid w:val="00946B39"/>
    <w:rsid w:val="00947013"/>
    <w:rsid w:val="0095062C"/>
    <w:rsid w:val="00956EA9"/>
    <w:rsid w:val="00960BDF"/>
    <w:rsid w:val="00966E40"/>
    <w:rsid w:val="00971BC4"/>
    <w:rsid w:val="00973084"/>
    <w:rsid w:val="00973CBD"/>
    <w:rsid w:val="00974520"/>
    <w:rsid w:val="00974B59"/>
    <w:rsid w:val="00974B5B"/>
    <w:rsid w:val="00975341"/>
    <w:rsid w:val="0097653D"/>
    <w:rsid w:val="00984EA2"/>
    <w:rsid w:val="00986CC3"/>
    <w:rsid w:val="0099068E"/>
    <w:rsid w:val="00991065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957"/>
    <w:rsid w:val="00A23493"/>
    <w:rsid w:val="00A2416A"/>
    <w:rsid w:val="00A27EB4"/>
    <w:rsid w:val="00A30E06"/>
    <w:rsid w:val="00A3270B"/>
    <w:rsid w:val="00A333A9"/>
    <w:rsid w:val="00A379E4"/>
    <w:rsid w:val="00A42F07"/>
    <w:rsid w:val="00A43B02"/>
    <w:rsid w:val="00A44627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E93"/>
    <w:rsid w:val="00A75AB7"/>
    <w:rsid w:val="00A83436"/>
    <w:rsid w:val="00A8483F"/>
    <w:rsid w:val="00A870B0"/>
    <w:rsid w:val="00A8728A"/>
    <w:rsid w:val="00A87A54"/>
    <w:rsid w:val="00A95AAE"/>
    <w:rsid w:val="00AA105C"/>
    <w:rsid w:val="00AA1809"/>
    <w:rsid w:val="00AA1FFE"/>
    <w:rsid w:val="00AA3F2E"/>
    <w:rsid w:val="00AA72F4"/>
    <w:rsid w:val="00AA793E"/>
    <w:rsid w:val="00AB10E7"/>
    <w:rsid w:val="00AB4D25"/>
    <w:rsid w:val="00AB5033"/>
    <w:rsid w:val="00AB5298"/>
    <w:rsid w:val="00AB5519"/>
    <w:rsid w:val="00AB6313"/>
    <w:rsid w:val="00AB71DD"/>
    <w:rsid w:val="00AC1492"/>
    <w:rsid w:val="00AC15C5"/>
    <w:rsid w:val="00AD0E75"/>
    <w:rsid w:val="00AE77EB"/>
    <w:rsid w:val="00AE7BD8"/>
    <w:rsid w:val="00AE7D02"/>
    <w:rsid w:val="00AF0BB7"/>
    <w:rsid w:val="00AF0BDE"/>
    <w:rsid w:val="00AF0EDE"/>
    <w:rsid w:val="00AF3E94"/>
    <w:rsid w:val="00AF4853"/>
    <w:rsid w:val="00AF53B9"/>
    <w:rsid w:val="00AF7CEE"/>
    <w:rsid w:val="00B00702"/>
    <w:rsid w:val="00B0110B"/>
    <w:rsid w:val="00B0234E"/>
    <w:rsid w:val="00B06751"/>
    <w:rsid w:val="00B07931"/>
    <w:rsid w:val="00B10CAC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AD8"/>
    <w:rsid w:val="00B3528F"/>
    <w:rsid w:val="00B357AB"/>
    <w:rsid w:val="00B41704"/>
    <w:rsid w:val="00B41F72"/>
    <w:rsid w:val="00B44E90"/>
    <w:rsid w:val="00B45324"/>
    <w:rsid w:val="00B45F9D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6F1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B41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88F"/>
    <w:rsid w:val="00C41141"/>
    <w:rsid w:val="00C42F87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0D7"/>
    <w:rsid w:val="00C76D49"/>
    <w:rsid w:val="00C76EDE"/>
    <w:rsid w:val="00C80AD4"/>
    <w:rsid w:val="00C80B5E"/>
    <w:rsid w:val="00C82055"/>
    <w:rsid w:val="00C8630A"/>
    <w:rsid w:val="00C9061B"/>
    <w:rsid w:val="00C93EBA"/>
    <w:rsid w:val="00CA0BD8"/>
    <w:rsid w:val="00CA1B28"/>
    <w:rsid w:val="00CA2FD7"/>
    <w:rsid w:val="00CA69E3"/>
    <w:rsid w:val="00CA6B28"/>
    <w:rsid w:val="00CA72BB"/>
    <w:rsid w:val="00CA7E69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7BE"/>
    <w:rsid w:val="00CD09EF"/>
    <w:rsid w:val="00CD0B6D"/>
    <w:rsid w:val="00CD1550"/>
    <w:rsid w:val="00CD17C1"/>
    <w:rsid w:val="00CD1C6C"/>
    <w:rsid w:val="00CD37F1"/>
    <w:rsid w:val="00CD6169"/>
    <w:rsid w:val="00CD6D76"/>
    <w:rsid w:val="00CE188D"/>
    <w:rsid w:val="00CE20BC"/>
    <w:rsid w:val="00CE26C6"/>
    <w:rsid w:val="00CF16D8"/>
    <w:rsid w:val="00CF1FD8"/>
    <w:rsid w:val="00CF20D0"/>
    <w:rsid w:val="00CF3074"/>
    <w:rsid w:val="00CF44A1"/>
    <w:rsid w:val="00CF45F2"/>
    <w:rsid w:val="00CF4FDC"/>
    <w:rsid w:val="00CF5EE3"/>
    <w:rsid w:val="00CF6E13"/>
    <w:rsid w:val="00CF7776"/>
    <w:rsid w:val="00D00E9E"/>
    <w:rsid w:val="00D021D2"/>
    <w:rsid w:val="00D061BB"/>
    <w:rsid w:val="00D07BE1"/>
    <w:rsid w:val="00D116C0"/>
    <w:rsid w:val="00D12C94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233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A07"/>
    <w:rsid w:val="00D57BA2"/>
    <w:rsid w:val="00D60F51"/>
    <w:rsid w:val="00D65E43"/>
    <w:rsid w:val="00D6730A"/>
    <w:rsid w:val="00D674A6"/>
    <w:rsid w:val="00D7168E"/>
    <w:rsid w:val="00D72719"/>
    <w:rsid w:val="00D738DC"/>
    <w:rsid w:val="00D73CD1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38AB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5B0"/>
    <w:rsid w:val="00DF5BFB"/>
    <w:rsid w:val="00DF5CD6"/>
    <w:rsid w:val="00E022DA"/>
    <w:rsid w:val="00E03BCB"/>
    <w:rsid w:val="00E04FEE"/>
    <w:rsid w:val="00E124DC"/>
    <w:rsid w:val="00E15A41"/>
    <w:rsid w:val="00E2213C"/>
    <w:rsid w:val="00E22D68"/>
    <w:rsid w:val="00E247D9"/>
    <w:rsid w:val="00E258D8"/>
    <w:rsid w:val="00E267BF"/>
    <w:rsid w:val="00E26DDF"/>
    <w:rsid w:val="00E270E5"/>
    <w:rsid w:val="00E30167"/>
    <w:rsid w:val="00E32C2B"/>
    <w:rsid w:val="00E33493"/>
    <w:rsid w:val="00E35ED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943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6C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430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C29"/>
    <w:rsid w:val="00F13B6B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045"/>
    <w:rsid w:val="00F73A60"/>
    <w:rsid w:val="00F8015D"/>
    <w:rsid w:val="00F829C7"/>
    <w:rsid w:val="00F834AA"/>
    <w:rsid w:val="00F848D6"/>
    <w:rsid w:val="00F859AE"/>
    <w:rsid w:val="00F861AD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CD4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979AB6"/>
  <w15:docId w15:val="{90645A07-8934-41F4-B254-B6B85A8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A4D613D2FE45029069B803EF397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C67D2-3D76-46B2-A894-6BF2EC6C2EE5}"/>
      </w:docPartPr>
      <w:docPartBody>
        <w:p w:rsidR="00B21F64" w:rsidRDefault="008A2CF7" w:rsidP="008A2CF7">
          <w:pPr>
            <w:pStyle w:val="45A4D613D2FE45029069B803EF3972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DF3154E1FD4A2393F2DA827096F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F946D-128B-4276-A8C9-7E07A838093C}"/>
      </w:docPartPr>
      <w:docPartBody>
        <w:p w:rsidR="00B21F64" w:rsidRDefault="008A2CF7" w:rsidP="008A2CF7">
          <w:pPr>
            <w:pStyle w:val="DEDF3154E1FD4A2393F2DA827096FD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93F6BCA0134D9AB9E5CA693F46D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4F1F0-0988-4859-A2AF-E71EC2A5AC01}"/>
      </w:docPartPr>
      <w:docPartBody>
        <w:p w:rsidR="00B21F64" w:rsidRDefault="008A2CF7" w:rsidP="008A2CF7">
          <w:pPr>
            <w:pStyle w:val="CC93F6BCA0134D9AB9E5CA693F46DC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6D1E5247DA4AAE8D1B1FA6AA4C6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BED18-584D-45AD-9864-D6D171D28A0C}"/>
      </w:docPartPr>
      <w:docPartBody>
        <w:p w:rsidR="00B21F64" w:rsidRDefault="008A2CF7" w:rsidP="008A2CF7">
          <w:pPr>
            <w:pStyle w:val="C96D1E5247DA4AAE8D1B1FA6AA4C6BF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F7"/>
    <w:rsid w:val="00145F3A"/>
    <w:rsid w:val="002C2EDF"/>
    <w:rsid w:val="004E6794"/>
    <w:rsid w:val="006D7314"/>
    <w:rsid w:val="007D0AB7"/>
    <w:rsid w:val="008A2CF7"/>
    <w:rsid w:val="009A5121"/>
    <w:rsid w:val="00B21F64"/>
    <w:rsid w:val="00B578C5"/>
    <w:rsid w:val="00BC315F"/>
    <w:rsid w:val="00E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753900478C4B12B07D587567260B99">
    <w:name w:val="A4753900478C4B12B07D587567260B99"/>
    <w:rsid w:val="008A2CF7"/>
  </w:style>
  <w:style w:type="character" w:styleId="Platshllartext">
    <w:name w:val="Placeholder Text"/>
    <w:basedOn w:val="Standardstycketeckensnitt"/>
    <w:uiPriority w:val="99"/>
    <w:semiHidden/>
    <w:rsid w:val="00EA2DFC"/>
    <w:rPr>
      <w:noProof w:val="0"/>
      <w:color w:val="808080"/>
    </w:rPr>
  </w:style>
  <w:style w:type="paragraph" w:customStyle="1" w:styleId="A65E1C3460F9478BB8D927B787518C49">
    <w:name w:val="A65E1C3460F9478BB8D927B787518C49"/>
    <w:rsid w:val="008A2CF7"/>
  </w:style>
  <w:style w:type="paragraph" w:customStyle="1" w:styleId="A4F6472F82B3421295872695AA0ACBAD">
    <w:name w:val="A4F6472F82B3421295872695AA0ACBAD"/>
    <w:rsid w:val="008A2CF7"/>
  </w:style>
  <w:style w:type="paragraph" w:customStyle="1" w:styleId="FACBDFBD27734E0C9B4FAC6B37FBB03C">
    <w:name w:val="FACBDFBD27734E0C9B4FAC6B37FBB03C"/>
    <w:rsid w:val="008A2CF7"/>
  </w:style>
  <w:style w:type="paragraph" w:customStyle="1" w:styleId="ADACE1FBE98F4C1BA7C2D6E29043B364">
    <w:name w:val="ADACE1FBE98F4C1BA7C2D6E29043B364"/>
    <w:rsid w:val="008A2CF7"/>
  </w:style>
  <w:style w:type="paragraph" w:customStyle="1" w:styleId="45A4D613D2FE45029069B803EF3972F4">
    <w:name w:val="45A4D613D2FE45029069B803EF3972F4"/>
    <w:rsid w:val="008A2CF7"/>
  </w:style>
  <w:style w:type="paragraph" w:customStyle="1" w:styleId="5ABBB7054F714364B7D5F503E4E335A3">
    <w:name w:val="5ABBB7054F714364B7D5F503E4E335A3"/>
    <w:rsid w:val="008A2CF7"/>
  </w:style>
  <w:style w:type="paragraph" w:customStyle="1" w:styleId="B291BA2D10C04063A2418FA2C9F84B66">
    <w:name w:val="B291BA2D10C04063A2418FA2C9F84B66"/>
    <w:rsid w:val="008A2CF7"/>
  </w:style>
  <w:style w:type="paragraph" w:customStyle="1" w:styleId="0045ECE39CF746FAB37C87E8F432BF98">
    <w:name w:val="0045ECE39CF746FAB37C87E8F432BF98"/>
    <w:rsid w:val="008A2CF7"/>
  </w:style>
  <w:style w:type="paragraph" w:customStyle="1" w:styleId="DEDF3154E1FD4A2393F2DA827096FD03">
    <w:name w:val="DEDF3154E1FD4A2393F2DA827096FD03"/>
    <w:rsid w:val="008A2CF7"/>
  </w:style>
  <w:style w:type="paragraph" w:customStyle="1" w:styleId="CC93F6BCA0134D9AB9E5CA693F46DCBE">
    <w:name w:val="CC93F6BCA0134D9AB9E5CA693F46DCBE"/>
    <w:rsid w:val="008A2CF7"/>
  </w:style>
  <w:style w:type="paragraph" w:customStyle="1" w:styleId="45A4D613D2FE45029069B803EF3972F41">
    <w:name w:val="45A4D613D2FE45029069B803EF3972F4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DF3154E1FD4A2393F2DA827096FD031">
    <w:name w:val="DEDF3154E1FD4A2393F2DA827096FD03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E7D682F9454A81B0EE48549AB3D4E9">
    <w:name w:val="B1E7D682F9454A81B0EE48549AB3D4E9"/>
    <w:rsid w:val="008A2CF7"/>
  </w:style>
  <w:style w:type="paragraph" w:customStyle="1" w:styleId="E091C88EA43E40BAB2BAD7E3B66B18F7">
    <w:name w:val="E091C88EA43E40BAB2BAD7E3B66B18F7"/>
    <w:rsid w:val="008A2CF7"/>
  </w:style>
  <w:style w:type="paragraph" w:customStyle="1" w:styleId="14E4AA6845874C47A13724CF15100037">
    <w:name w:val="14E4AA6845874C47A13724CF15100037"/>
    <w:rsid w:val="008A2CF7"/>
  </w:style>
  <w:style w:type="paragraph" w:customStyle="1" w:styleId="5D721170F8504E79950B169918E65FD8">
    <w:name w:val="5D721170F8504E79950B169918E65FD8"/>
    <w:rsid w:val="008A2CF7"/>
  </w:style>
  <w:style w:type="paragraph" w:customStyle="1" w:styleId="774CEC3FAB8F4EF384A8A31D14750567">
    <w:name w:val="774CEC3FAB8F4EF384A8A31D14750567"/>
    <w:rsid w:val="008A2CF7"/>
  </w:style>
  <w:style w:type="paragraph" w:customStyle="1" w:styleId="EB1C1732B85049CDB4AC4DAD746211F8">
    <w:name w:val="EB1C1732B85049CDB4AC4DAD746211F8"/>
    <w:rsid w:val="008A2CF7"/>
  </w:style>
  <w:style w:type="paragraph" w:customStyle="1" w:styleId="C96D1E5247DA4AAE8D1B1FA6AA4C6BF3">
    <w:name w:val="C96D1E5247DA4AAE8D1B1FA6AA4C6BF3"/>
    <w:rsid w:val="008A2CF7"/>
  </w:style>
  <w:style w:type="paragraph" w:customStyle="1" w:styleId="36AA9893E78E4FDCA21578DE344C8475">
    <w:name w:val="36AA9893E78E4FDCA21578DE344C8475"/>
    <w:rsid w:val="009A5121"/>
  </w:style>
  <w:style w:type="paragraph" w:customStyle="1" w:styleId="8A248F7A2B4E400D838A5D15C4CBE935">
    <w:name w:val="8A248F7A2B4E400D838A5D15C4CBE935"/>
    <w:rsid w:val="00EA2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9f0f0086-67e1-472f-9f41-f156bb477d2c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Per Olsson Fridh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2020-08-14T00:00:00</HeaderDate>
    <Office/>
    <Dnr>UD2020/</Dnr>
    <ParagrafNr/>
    <DocumentTitle/>
    <VisitingAddress/>
    <Extra1/>
    <Extra2/>
    <Extra3>Sara Gille</Extra3>
    <Number/>
    <Recipient>Till riksdagen
</Recipient>
    <SenderText/>
    <DocNumber>UD2021/07613</DocNumber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SY2CVNDC5XDY-616648212-9531</_dlc_DocId>
    <_dlc_DocIdUrl xmlns="a9ec56ab-dea3-443b-ae99-35f2199b5204">
      <Url>https://dhs.sp.regeringskansliet.se/yta/ud-mk_ur/_layouts/15/DocIdRedir.aspx?ID=SY2CVNDC5XDY-616648212-9531</Url>
      <Description>SY2CVNDC5XDY-616648212-9531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Per Olsson Fridh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2020-08-14T00:00:00</HeaderDate>
    <Office/>
    <Dnr>UD2020/</Dnr>
    <ParagrafNr/>
    <DocumentTitle/>
    <VisitingAddress/>
    <Extra1/>
    <Extra2/>
    <Extra3>Sara Gille</Extra3>
    <Number/>
    <Recipient>Till riksdagen
</Recipient>
    <SenderText/>
    <DocNumber>UD2021/07613</DocNumber>
    <Doclanguage>1053</Doclanguage>
    <Appendix/>
    <LogotypeName>RK_LOGO_SV_BW.emf</LogotypeName>
  </BaseInfo>
</DocumentInfo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94357-E4B0-4D52-9E35-0288FF639532}"/>
</file>

<file path=customXml/itemProps2.xml><?xml version="1.0" encoding="utf-8"?>
<ds:datastoreItem xmlns:ds="http://schemas.openxmlformats.org/officeDocument/2006/customXml" ds:itemID="{A3F04252-98DE-44D3-92E4-7F7E27E73E17}"/>
</file>

<file path=customXml/itemProps3.xml><?xml version="1.0" encoding="utf-8"?>
<ds:datastoreItem xmlns:ds="http://schemas.openxmlformats.org/officeDocument/2006/customXml" ds:itemID="{9745F4B8-8423-4F74-9BAE-7B66FF27C5CA}"/>
</file>

<file path=customXml/itemProps4.xml><?xml version="1.0" encoding="utf-8"?>
<ds:datastoreItem xmlns:ds="http://schemas.openxmlformats.org/officeDocument/2006/customXml" ds:itemID="{A3F04252-98DE-44D3-92E4-7F7E27E73E17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a9ec56ab-dea3-443b-ae99-35f2199b5204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885D5C1-7ADC-4AB2-BEC2-221E93C97B7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745F4B8-8423-4F74-9BAE-7B66FF27C5C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2885D5C1-7ADC-4AB2-BEC2-221E93C97B78}"/>
</file>

<file path=customXml/itemProps8.xml><?xml version="1.0" encoding="utf-8"?>
<ds:datastoreItem xmlns:ds="http://schemas.openxmlformats.org/officeDocument/2006/customXml" ds:itemID="{ABD6F183-7E4D-4B9F-9400-DE2AE04F0B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2910 av Niklas Wykman (M)  Bistånd till Palestina.docx</dc:title>
  <dc:subject/>
  <dc:creator>Carl-Johan Wennberg</dc:creator>
  <cp:keywords/>
  <dc:description/>
  <cp:lastModifiedBy>Eva-Lena Gustafsson</cp:lastModifiedBy>
  <cp:revision>2</cp:revision>
  <dcterms:created xsi:type="dcterms:W3CDTF">2021-05-26T06:26:00Z</dcterms:created>
  <dcterms:modified xsi:type="dcterms:W3CDTF">2021-05-26T06:26:00Z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fbcd7b82-b384-4f88-9a80-b3b2b7c95a50</vt:lpwstr>
  </property>
</Properties>
</file>