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339E" w14:textId="77777777" w:rsidR="00ED0129" w:rsidRDefault="00ED0129" w:rsidP="00DA0661">
      <w:pPr>
        <w:pStyle w:val="Rubrik"/>
      </w:pPr>
      <w:bookmarkStart w:id="0" w:name="Start"/>
      <w:bookmarkStart w:id="1" w:name="_GoBack"/>
      <w:bookmarkEnd w:id="0"/>
      <w:r>
        <w:t>Svar på fråga 20</w:t>
      </w:r>
      <w:r w:rsidR="00E56A92">
        <w:t>17</w:t>
      </w:r>
      <w:r>
        <w:t>/</w:t>
      </w:r>
      <w:r w:rsidR="00E56A92">
        <w:t>18</w:t>
      </w:r>
      <w:r>
        <w:t>:</w:t>
      </w:r>
      <w:r w:rsidR="00E56A92">
        <w:t>856</w:t>
      </w:r>
      <w:r>
        <w:t xml:space="preserve"> av Åsa Coenraads (</w:t>
      </w:r>
      <w:r w:rsidR="009741E0">
        <w:t>M</w:t>
      </w:r>
      <w:r>
        <w:t>)</w:t>
      </w:r>
      <w:r>
        <w:br/>
      </w:r>
      <w:bookmarkEnd w:id="1"/>
      <w:r w:rsidR="00E56A92" w:rsidRPr="00E56A92">
        <w:t>Kostnaden för bekämpning av invasiva främmande arter</w:t>
      </w:r>
    </w:p>
    <w:p w14:paraId="6CFA0E29" w14:textId="77777777" w:rsidR="00ED0129" w:rsidRDefault="00ED0129" w:rsidP="00ED0129">
      <w:pPr>
        <w:autoSpaceDE w:val="0"/>
        <w:autoSpaceDN w:val="0"/>
        <w:adjustRightInd w:val="0"/>
        <w:spacing w:after="0" w:line="240" w:lineRule="auto"/>
      </w:pPr>
      <w:r w:rsidRPr="00ED0129">
        <w:t xml:space="preserve">Åsa </w:t>
      </w:r>
      <w:bookmarkStart w:id="2" w:name="_Hlk507665243"/>
      <w:r w:rsidRPr="00ED0129">
        <w:t>Coenraads</w:t>
      </w:r>
      <w:r>
        <w:t xml:space="preserve"> </w:t>
      </w:r>
      <w:bookmarkEnd w:id="2"/>
      <w:r w:rsidR="00E56A92">
        <w:t xml:space="preserve">har frågat mig </w:t>
      </w:r>
      <w:r>
        <w:t xml:space="preserve">hur stor kostnad jag och regeringen beräknar att implementeringen av de nya förslagen </w:t>
      </w:r>
      <w:r w:rsidR="00367A2B">
        <w:t>om invasiva främmande arter</w:t>
      </w:r>
      <w:r w:rsidR="001D3FD9">
        <w:t xml:space="preserve"> kommer att innebära</w:t>
      </w:r>
      <w:r w:rsidR="00E56A92">
        <w:t>.</w:t>
      </w:r>
    </w:p>
    <w:p w14:paraId="4FFE2BF6" w14:textId="77777777" w:rsidR="00CE1601" w:rsidRDefault="00CE1601" w:rsidP="00ED0129">
      <w:pPr>
        <w:autoSpaceDE w:val="0"/>
        <w:autoSpaceDN w:val="0"/>
        <w:adjustRightInd w:val="0"/>
        <w:spacing w:after="0" w:line="240" w:lineRule="auto"/>
      </w:pPr>
    </w:p>
    <w:p w14:paraId="64E959F3" w14:textId="4143B964" w:rsidR="00CE1601" w:rsidRDefault="005D2658" w:rsidP="00ED0129">
      <w:pPr>
        <w:autoSpaceDE w:val="0"/>
        <w:autoSpaceDN w:val="0"/>
        <w:adjustRightInd w:val="0"/>
        <w:spacing w:after="0" w:line="240" w:lineRule="auto"/>
      </w:pPr>
      <w:r>
        <w:t xml:space="preserve">Jag vill inleda med att förtydliga att </w:t>
      </w:r>
      <w:r w:rsidR="00446BB1">
        <w:t xml:space="preserve">syftet med </w:t>
      </w:r>
      <w:r>
        <w:t>lagförslag</w:t>
      </w:r>
      <w:r w:rsidR="00446BB1">
        <w:t>en</w:t>
      </w:r>
      <w:r>
        <w:t xml:space="preserve"> </w:t>
      </w:r>
      <w:r w:rsidR="00446BB1">
        <w:t xml:space="preserve">är </w:t>
      </w:r>
      <w:r w:rsidR="00446BB1" w:rsidRPr="00446BB1">
        <w:t>att uppfylla Sveriges skyldigheter enligt EU-förordningen om förebyggande och han</w:t>
      </w:r>
      <w:r w:rsidR="003F54D2">
        <w:softHyphen/>
      </w:r>
      <w:r w:rsidR="00446BB1" w:rsidRPr="00446BB1">
        <w:t>tering av introduktion och spridning av invasiva främmande arter.</w:t>
      </w:r>
      <w:r w:rsidR="00446BB1">
        <w:t xml:space="preserve"> </w:t>
      </w:r>
      <w:r w:rsidR="0095303D">
        <w:t xml:space="preserve">EU förordningen </w:t>
      </w:r>
      <w:r w:rsidR="001D3FD9">
        <w:t>började gälla</w:t>
      </w:r>
      <w:r w:rsidR="0095303D">
        <w:t xml:space="preserve"> </w:t>
      </w:r>
      <w:r w:rsidR="001D3FD9">
        <w:t xml:space="preserve">den </w:t>
      </w:r>
      <w:r w:rsidR="0095303D">
        <w:t xml:space="preserve">1 januari 2015. Efter detta datum har EU-kommissionen genom en genomförandeförordning antagit en förteckning </w:t>
      </w:r>
      <w:r w:rsidR="0021682F">
        <w:t xml:space="preserve">över </w:t>
      </w:r>
      <w:r w:rsidR="001D3FD9">
        <w:t xml:space="preserve">s.k. </w:t>
      </w:r>
      <w:r w:rsidR="0095303D">
        <w:t xml:space="preserve">invasiva främmande arter </w:t>
      </w:r>
      <w:r w:rsidR="0021682F">
        <w:t xml:space="preserve">av unionsbetydelse. Unionsförteckningen omfattar i dag 49 arter. Naturvårdsverket bedömer att elva av dessa finns i den svenska naturen. </w:t>
      </w:r>
    </w:p>
    <w:p w14:paraId="672CBA75" w14:textId="77777777" w:rsidR="00446BB1" w:rsidRDefault="00446BB1" w:rsidP="00ED0129">
      <w:pPr>
        <w:autoSpaceDE w:val="0"/>
        <w:autoSpaceDN w:val="0"/>
        <w:adjustRightInd w:val="0"/>
        <w:spacing w:after="0" w:line="240" w:lineRule="auto"/>
      </w:pPr>
    </w:p>
    <w:p w14:paraId="21B90D73" w14:textId="099A112F" w:rsidR="00E04C1F" w:rsidRDefault="001C457E" w:rsidP="00E04C1F">
      <w:pPr>
        <w:autoSpaceDE w:val="0"/>
        <w:autoSpaceDN w:val="0"/>
        <w:adjustRightInd w:val="0"/>
        <w:spacing w:after="0" w:line="240" w:lineRule="auto"/>
      </w:pPr>
      <w:r>
        <w:t xml:space="preserve">Jag delar Åsa </w:t>
      </w:r>
      <w:r w:rsidRPr="001C457E">
        <w:t>Coenraads</w:t>
      </w:r>
      <w:r>
        <w:t xml:space="preserve"> bedömning </w:t>
      </w:r>
      <w:r w:rsidR="001D3FD9">
        <w:t xml:space="preserve">att </w:t>
      </w:r>
      <w:r w:rsidRPr="001C457E">
        <w:t xml:space="preserve">betydande ekonomiska värden </w:t>
      </w:r>
      <w:r>
        <w:t xml:space="preserve">står </w:t>
      </w:r>
      <w:r w:rsidRPr="001C457E">
        <w:t>på spel</w:t>
      </w:r>
      <w:r>
        <w:t xml:space="preserve"> </w:t>
      </w:r>
      <w:r w:rsidR="00946954">
        <w:t xml:space="preserve">på grund av de </w:t>
      </w:r>
      <w:r>
        <w:t xml:space="preserve">skador som invasiva främmande arter </w:t>
      </w:r>
      <w:r w:rsidR="00946954">
        <w:t xml:space="preserve">kan orsaka på människors och djurs hälsa samt på den biologiska mångfalden. </w:t>
      </w:r>
      <w:r w:rsidR="00E04C1F">
        <w:t xml:space="preserve">EU-kommissionen har uppskattat kostnaden för den europeiska ekonomin till minst 12 miljarder euro per år inom områden som hälsovård och djurhälsa, skördeförluster, </w:t>
      </w:r>
      <w:r w:rsidR="001E7750">
        <w:t>fiskbestånd</w:t>
      </w:r>
      <w:r w:rsidR="00E04C1F">
        <w:t>, skador på infrastruktur, skador i fråga om floders farbarhet och skador på skyddade arter.</w:t>
      </w:r>
    </w:p>
    <w:p w14:paraId="32829538" w14:textId="77777777" w:rsidR="00E04C1F" w:rsidRDefault="00E04C1F" w:rsidP="00ED0129">
      <w:pPr>
        <w:autoSpaceDE w:val="0"/>
        <w:autoSpaceDN w:val="0"/>
        <w:adjustRightInd w:val="0"/>
        <w:spacing w:after="0" w:line="240" w:lineRule="auto"/>
      </w:pPr>
    </w:p>
    <w:p w14:paraId="39FA0C05" w14:textId="5E2BFBF5" w:rsidR="00AA6CA5" w:rsidRDefault="00946954" w:rsidP="00ED0129">
      <w:pPr>
        <w:autoSpaceDE w:val="0"/>
        <w:autoSpaceDN w:val="0"/>
        <w:adjustRightInd w:val="0"/>
        <w:spacing w:after="0" w:line="240" w:lineRule="auto"/>
      </w:pPr>
      <w:r>
        <w:t>Regeringen bedömer att d</w:t>
      </w:r>
      <w:r w:rsidRPr="00946954">
        <w:t xml:space="preserve">et finns stora ekonomiska fördelar med att arbeta förebyggande när det gäller invasiva främmande arter. Kostnadseffektiviteten bedöms även vara större när åtgärder mot en invasiv främmande art sätts in tidigt än om arten ges möjligheter att sprida sig och åtgärderna görs i ett sent skede. </w:t>
      </w:r>
      <w:r w:rsidR="00BC4768" w:rsidRPr="00BC4768">
        <w:t>Vissa arter på unionsförteckningen är redan etablerade inom unionen och har t.o.m. så stor spridning i vissa medlemsstater att det inte är möjligt att utrota arterna på ett kostnadseffektivt sätt.</w:t>
      </w:r>
      <w:r w:rsidR="00BC4768">
        <w:t xml:space="preserve"> För sådana arter bör </w:t>
      </w:r>
      <w:r w:rsidR="00E67AED">
        <w:t xml:space="preserve">åtgärder </w:t>
      </w:r>
      <w:r w:rsidR="00BC4768">
        <w:t>främst inriktas mot att förebygga att de sprids vidare, utanför de område</w:t>
      </w:r>
      <w:r w:rsidR="00E67AED">
        <w:t>n</w:t>
      </w:r>
      <w:r w:rsidR="00BC4768">
        <w:t xml:space="preserve"> </w:t>
      </w:r>
      <w:r w:rsidR="00BC4768">
        <w:lastRenderedPageBreak/>
        <w:t>där de förekommer i dag.</w:t>
      </w:r>
      <w:r w:rsidR="00E67AED">
        <w:t xml:space="preserve"> Ett exempel är signalkräfta som finns på unions</w:t>
      </w:r>
      <w:r w:rsidR="003F54D2">
        <w:softHyphen/>
      </w:r>
      <w:r w:rsidR="00E67AED">
        <w:t>förteckningen och som har stor spridning i Sverige.</w:t>
      </w:r>
    </w:p>
    <w:p w14:paraId="48ABFCC6" w14:textId="77777777" w:rsidR="00A77AAD" w:rsidRDefault="00E67AED" w:rsidP="00ED0129">
      <w:pPr>
        <w:autoSpaceDE w:val="0"/>
        <w:autoSpaceDN w:val="0"/>
        <w:adjustRightInd w:val="0"/>
        <w:spacing w:after="0" w:line="240" w:lineRule="auto"/>
      </w:pPr>
      <w:r>
        <w:t xml:space="preserve"> </w:t>
      </w:r>
    </w:p>
    <w:p w14:paraId="15CC0D8F" w14:textId="6B9A0E87" w:rsidR="00ED0129" w:rsidRDefault="00946954" w:rsidP="00ED0129">
      <w:pPr>
        <w:autoSpaceDE w:val="0"/>
        <w:autoSpaceDN w:val="0"/>
        <w:adjustRightInd w:val="0"/>
        <w:spacing w:after="0" w:line="240" w:lineRule="auto"/>
      </w:pPr>
      <w:r w:rsidRPr="00946954">
        <w:t>Kostnaderna för direkta åtgärder för att utrota eller på annat sätt begränsa fortsatt spridning av arter som redan finns i Sverige ska ställas mot de kost</w:t>
      </w:r>
      <w:r w:rsidR="003F54D2">
        <w:softHyphen/>
      </w:r>
      <w:r w:rsidRPr="00946954">
        <w:t>nader som kan uppkomma om inga åtgärder vidtas.</w:t>
      </w:r>
      <w:r w:rsidR="00A77AAD">
        <w:t xml:space="preserve"> </w:t>
      </w:r>
      <w:r w:rsidR="00EC7A6A">
        <w:t xml:space="preserve">I </w:t>
      </w:r>
      <w:r w:rsidR="00EC7A6A" w:rsidRPr="00EC7A6A">
        <w:t>Faktapromemoria  2013/14:FPM7</w:t>
      </w:r>
      <w:r w:rsidR="00AA6CA5">
        <w:t xml:space="preserve">, </w:t>
      </w:r>
      <w:r w:rsidR="00EC7A6A" w:rsidRPr="00EC7A6A">
        <w:t xml:space="preserve"> </w:t>
      </w:r>
      <w:r w:rsidR="00AA6CA5" w:rsidRPr="00AA6CA5">
        <w:t>Förordning om invasiva främmande arter</w:t>
      </w:r>
      <w:r w:rsidR="00AA6CA5">
        <w:t xml:space="preserve">, </w:t>
      </w:r>
      <w:r w:rsidR="00EC7A6A">
        <w:t>redogjorde regeringen bl</w:t>
      </w:r>
      <w:r w:rsidR="003F54D2">
        <w:t>and annat</w:t>
      </w:r>
      <w:r w:rsidR="00EC7A6A">
        <w:t xml:space="preserve"> för </w:t>
      </w:r>
      <w:r w:rsidR="00AA6CA5">
        <w:t xml:space="preserve">att </w:t>
      </w:r>
      <w:r w:rsidR="00EC7A6A" w:rsidRPr="00EC7A6A">
        <w:t xml:space="preserve">Naturvårdsverket </w:t>
      </w:r>
      <w:r w:rsidR="00AA6CA5">
        <w:t xml:space="preserve">år 2013 </w:t>
      </w:r>
      <w:r w:rsidR="00EC7A6A" w:rsidRPr="00EC7A6A">
        <w:t>uppskattade kostnade</w:t>
      </w:r>
      <w:r w:rsidR="00AA6CA5">
        <w:t xml:space="preserve">n </w:t>
      </w:r>
      <w:r w:rsidR="00EC7A6A" w:rsidRPr="00EC7A6A">
        <w:t xml:space="preserve">för att </w:t>
      </w:r>
      <w:r w:rsidR="00AA6CA5" w:rsidRPr="00AA6CA5">
        <w:t>genomföra förordningen om invasiva främmande arter</w:t>
      </w:r>
      <w:r w:rsidR="00AA6CA5">
        <w:t xml:space="preserve"> </w:t>
      </w:r>
      <w:r w:rsidR="003F54D2">
        <w:br/>
      </w:r>
      <w:r w:rsidR="00AA6CA5">
        <w:t xml:space="preserve">i Sverige </w:t>
      </w:r>
      <w:r w:rsidR="00AA6CA5" w:rsidRPr="00AA6CA5">
        <w:t>att uppgå till minst 65 miljoner kronor per</w:t>
      </w:r>
      <w:r w:rsidR="001D3FD9">
        <w:t xml:space="preserve"> år</w:t>
      </w:r>
      <w:r w:rsidR="00AA6CA5" w:rsidRPr="00AA6CA5">
        <w:t>.</w:t>
      </w:r>
      <w:r w:rsidR="00AA6CA5">
        <w:t xml:space="preserve"> </w:t>
      </w:r>
      <w:r w:rsidR="001D3FD9">
        <w:t xml:space="preserve">Med hänsyn tagen </w:t>
      </w:r>
      <w:r w:rsidR="003F54D2">
        <w:br/>
      </w:r>
      <w:r w:rsidR="001D3FD9">
        <w:t xml:space="preserve">till </w:t>
      </w:r>
      <w:r w:rsidR="00AA6CA5">
        <w:t xml:space="preserve">att </w:t>
      </w:r>
      <w:r w:rsidR="00CF7B6E">
        <w:t xml:space="preserve">bedömningen </w:t>
      </w:r>
      <w:r w:rsidR="00AA6CA5">
        <w:t xml:space="preserve">av kostnaden </w:t>
      </w:r>
      <w:r w:rsidR="00CF7B6E">
        <w:t xml:space="preserve">gjordes för </w:t>
      </w:r>
      <w:r w:rsidR="00AA6CA5">
        <w:t xml:space="preserve">fem år </w:t>
      </w:r>
      <w:r w:rsidR="00CF7B6E">
        <w:t xml:space="preserve">sedan </w:t>
      </w:r>
      <w:r w:rsidR="00AA6CA5">
        <w:t xml:space="preserve">kan myndigheten behöva göra en ny uppskattning av kostnaderna. </w:t>
      </w:r>
    </w:p>
    <w:p w14:paraId="5030D135" w14:textId="77777777" w:rsidR="00ED0129" w:rsidRDefault="00ED0129" w:rsidP="00ED0129">
      <w:pPr>
        <w:autoSpaceDE w:val="0"/>
        <w:autoSpaceDN w:val="0"/>
        <w:adjustRightInd w:val="0"/>
        <w:spacing w:after="0" w:line="240" w:lineRule="auto"/>
      </w:pPr>
    </w:p>
    <w:p w14:paraId="7BD6C92C" w14:textId="6A4949BD" w:rsidR="00ED0129" w:rsidRDefault="00ED0129" w:rsidP="006A12F1">
      <w:pPr>
        <w:pStyle w:val="Brdtext"/>
      </w:pPr>
      <w:r>
        <w:t xml:space="preserve">Stockholm den </w:t>
      </w:r>
      <w:sdt>
        <w:sdtPr>
          <w:id w:val="-1225218591"/>
          <w:placeholder>
            <w:docPart w:val="D11775A51D4E4F588BBB5B134BB9B61B"/>
          </w:placeholder>
          <w:dataBinding w:prefixMappings="xmlns:ns0='http://lp/documentinfo/RK' " w:xpath="/ns0:DocumentInfo[1]/ns0:BaseInfo[1]/ns0:HeaderDate[1]" w:storeItemID="{1BF0AC7B-E5C5-4A23-8D92-1BF946A29FDE}"/>
          <w:date w:fullDate="2018-03-07T00:00:00Z">
            <w:dateFormat w:val="d MMMM yyyy"/>
            <w:lid w:val="sv-SE"/>
            <w:storeMappedDataAs w:val="dateTime"/>
            <w:calendar w:val="gregorian"/>
          </w:date>
        </w:sdtPr>
        <w:sdtEndPr/>
        <w:sdtContent>
          <w:r w:rsidR="003F54D2">
            <w:t>7 mars 2018</w:t>
          </w:r>
        </w:sdtContent>
      </w:sdt>
      <w:r w:rsidR="003F54D2">
        <w:br/>
      </w:r>
      <w:r w:rsidR="003F54D2">
        <w:br/>
      </w:r>
      <w:r w:rsidR="00754273">
        <w:br/>
      </w:r>
      <w:r w:rsidR="003F54D2">
        <w:t>Karolina Skog</w:t>
      </w:r>
    </w:p>
    <w:p w14:paraId="79F0A4E7" w14:textId="77777777" w:rsidR="00ED0129" w:rsidRDefault="00ED0129" w:rsidP="004E7A8F">
      <w:pPr>
        <w:pStyle w:val="Brdtextutanavstnd"/>
      </w:pPr>
    </w:p>
    <w:p w14:paraId="1FF31EF1" w14:textId="77777777" w:rsidR="00ED0129" w:rsidRDefault="00ED0129" w:rsidP="004E7A8F">
      <w:pPr>
        <w:pStyle w:val="Brdtextutanavstnd"/>
      </w:pPr>
    </w:p>
    <w:p w14:paraId="4CF6C21E" w14:textId="77777777" w:rsidR="00ED0129" w:rsidRDefault="00ED0129" w:rsidP="004E7A8F">
      <w:pPr>
        <w:pStyle w:val="Brdtextutanavstnd"/>
      </w:pPr>
    </w:p>
    <w:p w14:paraId="3181C613" w14:textId="77777777" w:rsidR="00ED0129" w:rsidRDefault="00ED0129" w:rsidP="00422A41">
      <w:pPr>
        <w:pStyle w:val="Brdtext"/>
      </w:pPr>
    </w:p>
    <w:p w14:paraId="5A98A430" w14:textId="77777777" w:rsidR="00ED0129" w:rsidRPr="00DB48AB" w:rsidRDefault="00ED0129" w:rsidP="00DB48AB">
      <w:pPr>
        <w:pStyle w:val="Brdtext"/>
      </w:pPr>
    </w:p>
    <w:sectPr w:rsidR="00ED0129" w:rsidRPr="00DB48AB" w:rsidSect="00ED012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769D" w14:textId="77777777" w:rsidR="00725617" w:rsidRDefault="00725617" w:rsidP="00A87A54">
      <w:pPr>
        <w:spacing w:after="0" w:line="240" w:lineRule="auto"/>
      </w:pPr>
      <w:r>
        <w:separator/>
      </w:r>
    </w:p>
  </w:endnote>
  <w:endnote w:type="continuationSeparator" w:id="0">
    <w:p w14:paraId="33DB910D" w14:textId="77777777" w:rsidR="00725617" w:rsidRDefault="0072561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EB34060" w14:textId="77777777" w:rsidTr="006A26EC">
      <w:trPr>
        <w:trHeight w:val="227"/>
        <w:jc w:val="right"/>
      </w:trPr>
      <w:tc>
        <w:tcPr>
          <w:tcW w:w="708" w:type="dxa"/>
          <w:vAlign w:val="bottom"/>
        </w:tcPr>
        <w:p w14:paraId="643CE1E7" w14:textId="22BCBD4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5427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54273">
            <w:rPr>
              <w:rStyle w:val="Sidnummer"/>
              <w:noProof/>
            </w:rPr>
            <w:t>2</w:t>
          </w:r>
          <w:r>
            <w:rPr>
              <w:rStyle w:val="Sidnummer"/>
            </w:rPr>
            <w:fldChar w:fldCharType="end"/>
          </w:r>
          <w:r>
            <w:rPr>
              <w:rStyle w:val="Sidnummer"/>
            </w:rPr>
            <w:t>)</w:t>
          </w:r>
        </w:p>
      </w:tc>
    </w:tr>
    <w:tr w:rsidR="005606BC" w:rsidRPr="00347E11" w14:paraId="19DC5040" w14:textId="77777777" w:rsidTr="006A26EC">
      <w:trPr>
        <w:trHeight w:val="850"/>
        <w:jc w:val="right"/>
      </w:trPr>
      <w:tc>
        <w:tcPr>
          <w:tcW w:w="708" w:type="dxa"/>
          <w:vAlign w:val="bottom"/>
        </w:tcPr>
        <w:p w14:paraId="0DB9541B" w14:textId="77777777" w:rsidR="005606BC" w:rsidRPr="00347E11" w:rsidRDefault="005606BC" w:rsidP="005606BC">
          <w:pPr>
            <w:pStyle w:val="Sidfot"/>
            <w:spacing w:line="276" w:lineRule="auto"/>
            <w:jc w:val="right"/>
          </w:pPr>
        </w:p>
      </w:tc>
    </w:tr>
  </w:tbl>
  <w:p w14:paraId="33FF62D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3D5A67" w14:textId="77777777" w:rsidTr="001F4302">
      <w:trPr>
        <w:trHeight w:val="510"/>
      </w:trPr>
      <w:tc>
        <w:tcPr>
          <w:tcW w:w="8525" w:type="dxa"/>
          <w:gridSpan w:val="2"/>
          <w:vAlign w:val="bottom"/>
        </w:tcPr>
        <w:p w14:paraId="47FADEAC" w14:textId="77777777" w:rsidR="00347E11" w:rsidRPr="00347E11" w:rsidRDefault="00347E11" w:rsidP="00347E11">
          <w:pPr>
            <w:pStyle w:val="Sidfot"/>
            <w:rPr>
              <w:sz w:val="8"/>
            </w:rPr>
          </w:pPr>
        </w:p>
      </w:tc>
    </w:tr>
    <w:tr w:rsidR="00093408" w:rsidRPr="00EE3C0F" w14:paraId="7AA3294D" w14:textId="77777777" w:rsidTr="00C26068">
      <w:trPr>
        <w:trHeight w:val="227"/>
      </w:trPr>
      <w:tc>
        <w:tcPr>
          <w:tcW w:w="4074" w:type="dxa"/>
        </w:tcPr>
        <w:p w14:paraId="12C20D2B" w14:textId="77777777" w:rsidR="00347E11" w:rsidRPr="00F53AEA" w:rsidRDefault="00347E11" w:rsidP="00C26068">
          <w:pPr>
            <w:pStyle w:val="Sidfot"/>
            <w:spacing w:line="276" w:lineRule="auto"/>
          </w:pPr>
        </w:p>
      </w:tc>
      <w:tc>
        <w:tcPr>
          <w:tcW w:w="4451" w:type="dxa"/>
        </w:tcPr>
        <w:p w14:paraId="397FE5E4" w14:textId="77777777" w:rsidR="00093408" w:rsidRPr="00F53AEA" w:rsidRDefault="00093408" w:rsidP="00F53AEA">
          <w:pPr>
            <w:pStyle w:val="Sidfot"/>
            <w:spacing w:line="276" w:lineRule="auto"/>
          </w:pPr>
        </w:p>
      </w:tc>
    </w:tr>
  </w:tbl>
  <w:p w14:paraId="607468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AEC9" w14:textId="77777777" w:rsidR="00725617" w:rsidRDefault="00725617" w:rsidP="00A87A54">
      <w:pPr>
        <w:spacing w:after="0" w:line="240" w:lineRule="auto"/>
      </w:pPr>
      <w:r>
        <w:separator/>
      </w:r>
    </w:p>
  </w:footnote>
  <w:footnote w:type="continuationSeparator" w:id="0">
    <w:p w14:paraId="0FC5A1E9" w14:textId="77777777" w:rsidR="00725617" w:rsidRDefault="0072561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0129" w14:paraId="76F3C518" w14:textId="77777777" w:rsidTr="00C93EBA">
      <w:trPr>
        <w:trHeight w:val="227"/>
      </w:trPr>
      <w:tc>
        <w:tcPr>
          <w:tcW w:w="5534" w:type="dxa"/>
        </w:tcPr>
        <w:p w14:paraId="07C8C71C" w14:textId="77777777" w:rsidR="00ED0129" w:rsidRPr="007D73AB" w:rsidRDefault="00ED0129">
          <w:pPr>
            <w:pStyle w:val="Sidhuvud"/>
          </w:pPr>
        </w:p>
      </w:tc>
      <w:tc>
        <w:tcPr>
          <w:tcW w:w="3170" w:type="dxa"/>
          <w:vAlign w:val="bottom"/>
        </w:tcPr>
        <w:p w14:paraId="3C8B2722" w14:textId="77777777" w:rsidR="00ED0129" w:rsidRPr="007D73AB" w:rsidRDefault="00ED0129" w:rsidP="00340DE0">
          <w:pPr>
            <w:pStyle w:val="Sidhuvud"/>
          </w:pPr>
        </w:p>
      </w:tc>
      <w:tc>
        <w:tcPr>
          <w:tcW w:w="1134" w:type="dxa"/>
        </w:tcPr>
        <w:p w14:paraId="41691267" w14:textId="77777777" w:rsidR="00ED0129" w:rsidRDefault="00ED0129" w:rsidP="005A703A">
          <w:pPr>
            <w:pStyle w:val="Sidhuvud"/>
          </w:pPr>
        </w:p>
      </w:tc>
    </w:tr>
    <w:tr w:rsidR="00ED0129" w14:paraId="39FDAD60" w14:textId="77777777" w:rsidTr="00C93EBA">
      <w:trPr>
        <w:trHeight w:val="1928"/>
      </w:trPr>
      <w:tc>
        <w:tcPr>
          <w:tcW w:w="5534" w:type="dxa"/>
        </w:tcPr>
        <w:p w14:paraId="00DD1518" w14:textId="77777777" w:rsidR="00ED0129" w:rsidRPr="00340DE0" w:rsidRDefault="00ED0129" w:rsidP="00340DE0">
          <w:pPr>
            <w:pStyle w:val="Sidhuvud"/>
          </w:pPr>
          <w:r>
            <w:rPr>
              <w:noProof/>
            </w:rPr>
            <w:drawing>
              <wp:inline distT="0" distB="0" distL="0" distR="0" wp14:anchorId="25A68650" wp14:editId="007B68F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C7EF86F" w14:textId="77777777" w:rsidR="00ED0129" w:rsidRPr="00710A6C" w:rsidRDefault="00ED0129" w:rsidP="00EE3C0F">
          <w:pPr>
            <w:pStyle w:val="Sidhuvud"/>
            <w:rPr>
              <w:b/>
            </w:rPr>
          </w:pPr>
        </w:p>
        <w:p w14:paraId="6E0D9570" w14:textId="77777777" w:rsidR="00ED0129" w:rsidRDefault="00ED0129" w:rsidP="00EE3C0F">
          <w:pPr>
            <w:pStyle w:val="Sidhuvud"/>
          </w:pPr>
        </w:p>
        <w:p w14:paraId="1A2ACA33" w14:textId="77777777" w:rsidR="00ED0129" w:rsidRDefault="00ED0129" w:rsidP="00EE3C0F">
          <w:pPr>
            <w:pStyle w:val="Sidhuvud"/>
          </w:pPr>
        </w:p>
        <w:p w14:paraId="769BB834" w14:textId="77777777" w:rsidR="00ED0129" w:rsidRDefault="00ED0129" w:rsidP="00EE3C0F">
          <w:pPr>
            <w:pStyle w:val="Sidhuvud"/>
          </w:pPr>
        </w:p>
        <w:sdt>
          <w:sdtPr>
            <w:alias w:val="Dnr"/>
            <w:tag w:val="ccRKShow_Dnr"/>
            <w:id w:val="-829283628"/>
            <w:placeholder>
              <w:docPart w:val="FEF41DF6706F4AB1944CD865C429239E"/>
            </w:placeholder>
            <w:dataBinding w:prefixMappings="xmlns:ns0='http://lp/documentinfo/RK' " w:xpath="/ns0:DocumentInfo[1]/ns0:BaseInfo[1]/ns0:Dnr[1]" w:storeItemID="{1BF0AC7B-E5C5-4A23-8D92-1BF946A29FDE}"/>
            <w:text/>
          </w:sdtPr>
          <w:sdtEndPr/>
          <w:sdtContent>
            <w:p w14:paraId="4EF68D23" w14:textId="5DCFF786" w:rsidR="00ED0129" w:rsidRDefault="00ED0129" w:rsidP="00EE3C0F">
              <w:pPr>
                <w:pStyle w:val="Sidhuvud"/>
              </w:pPr>
              <w:r>
                <w:t>M2018/</w:t>
              </w:r>
              <w:r w:rsidR="003F54D2">
                <w:t>00620/Nm</w:t>
              </w:r>
            </w:p>
          </w:sdtContent>
        </w:sdt>
        <w:sdt>
          <w:sdtPr>
            <w:alias w:val="DocNumber"/>
            <w:tag w:val="DocNumber"/>
            <w:id w:val="1726028884"/>
            <w:placeholder>
              <w:docPart w:val="39D9CBBDE37D468E88A97BC400F7E536"/>
            </w:placeholder>
            <w:showingPlcHdr/>
            <w:dataBinding w:prefixMappings="xmlns:ns0='http://lp/documentinfo/RK' " w:xpath="/ns0:DocumentInfo[1]/ns0:BaseInfo[1]/ns0:DocNumber[1]" w:storeItemID="{1BF0AC7B-E5C5-4A23-8D92-1BF946A29FDE}"/>
            <w:text/>
          </w:sdtPr>
          <w:sdtEndPr/>
          <w:sdtContent>
            <w:p w14:paraId="6391676E" w14:textId="77777777" w:rsidR="00ED0129" w:rsidRDefault="00ED0129" w:rsidP="00EE3C0F">
              <w:pPr>
                <w:pStyle w:val="Sidhuvud"/>
              </w:pPr>
              <w:r>
                <w:rPr>
                  <w:rStyle w:val="Platshllartext"/>
                </w:rPr>
                <w:t xml:space="preserve"> </w:t>
              </w:r>
            </w:p>
          </w:sdtContent>
        </w:sdt>
        <w:p w14:paraId="5C39E07E" w14:textId="77777777" w:rsidR="00ED0129" w:rsidRDefault="00ED0129" w:rsidP="00EE3C0F">
          <w:pPr>
            <w:pStyle w:val="Sidhuvud"/>
          </w:pPr>
        </w:p>
      </w:tc>
      <w:tc>
        <w:tcPr>
          <w:tcW w:w="1134" w:type="dxa"/>
        </w:tcPr>
        <w:p w14:paraId="33663371" w14:textId="77777777" w:rsidR="00ED0129" w:rsidRDefault="00ED0129" w:rsidP="0094502D">
          <w:pPr>
            <w:pStyle w:val="Sidhuvud"/>
          </w:pPr>
        </w:p>
        <w:p w14:paraId="72D03E94" w14:textId="77777777" w:rsidR="00ED0129" w:rsidRPr="0094502D" w:rsidRDefault="00ED0129" w:rsidP="00EC71A6">
          <w:pPr>
            <w:pStyle w:val="Sidhuvud"/>
          </w:pPr>
        </w:p>
      </w:tc>
    </w:tr>
    <w:tr w:rsidR="00ED0129" w14:paraId="02DF4BE7" w14:textId="77777777" w:rsidTr="00C93EBA">
      <w:trPr>
        <w:trHeight w:val="2268"/>
      </w:trPr>
      <w:sdt>
        <w:sdtPr>
          <w:rPr>
            <w:b/>
          </w:rPr>
          <w:alias w:val="SenderText"/>
          <w:tag w:val="ccRKShow_SenderText"/>
          <w:id w:val="1374046025"/>
          <w:placeholder>
            <w:docPart w:val="7EC0895CC29C40A7A3EBB1145F5F9C0C"/>
          </w:placeholder>
        </w:sdtPr>
        <w:sdtEndPr>
          <w:rPr>
            <w:b w:val="0"/>
          </w:rPr>
        </w:sdtEndPr>
        <w:sdtContent>
          <w:tc>
            <w:tcPr>
              <w:tcW w:w="5534" w:type="dxa"/>
              <w:tcMar>
                <w:right w:w="1134" w:type="dxa"/>
              </w:tcMar>
            </w:tcPr>
            <w:p w14:paraId="53F10E38" w14:textId="1558F4D9" w:rsidR="00ED0129" w:rsidRPr="00ED0129" w:rsidRDefault="00ED0129" w:rsidP="00340DE0">
              <w:pPr>
                <w:pStyle w:val="Sidhuvud"/>
                <w:rPr>
                  <w:b/>
                </w:rPr>
              </w:pPr>
              <w:r w:rsidRPr="00ED0129">
                <w:rPr>
                  <w:b/>
                </w:rPr>
                <w:t>Miljö- och energidepartementet</w:t>
              </w:r>
              <w:r w:rsidR="003F54D2">
                <w:rPr>
                  <w:b/>
                </w:rPr>
                <w:br/>
              </w:r>
              <w:r w:rsidR="003F54D2" w:rsidRPr="003F54D2">
                <w:t>Miljöministern</w:t>
              </w:r>
            </w:p>
          </w:tc>
        </w:sdtContent>
      </w:sdt>
      <w:sdt>
        <w:sdtPr>
          <w:alias w:val="Recipient"/>
          <w:tag w:val="ccRKShow_Recipient"/>
          <w:id w:val="-28344517"/>
          <w:placeholder>
            <w:docPart w:val="09A498B971374C9B8194B1E61723E964"/>
          </w:placeholder>
          <w:dataBinding w:prefixMappings="xmlns:ns0='http://lp/documentinfo/RK' " w:xpath="/ns0:DocumentInfo[1]/ns0:BaseInfo[1]/ns0:Recipient[1]" w:storeItemID="{1BF0AC7B-E5C5-4A23-8D92-1BF946A29FDE}"/>
          <w:text w:multiLine="1"/>
        </w:sdtPr>
        <w:sdtEndPr/>
        <w:sdtContent>
          <w:tc>
            <w:tcPr>
              <w:tcW w:w="3170" w:type="dxa"/>
            </w:tcPr>
            <w:p w14:paraId="61BB6C15" w14:textId="77777777" w:rsidR="00ED0129" w:rsidRDefault="00ED0129" w:rsidP="00547B89">
              <w:pPr>
                <w:pStyle w:val="Sidhuvud"/>
              </w:pPr>
              <w:r>
                <w:t>Till riksdagen</w:t>
              </w:r>
            </w:p>
          </w:tc>
        </w:sdtContent>
      </w:sdt>
      <w:tc>
        <w:tcPr>
          <w:tcW w:w="1134" w:type="dxa"/>
        </w:tcPr>
        <w:p w14:paraId="6E2E577D" w14:textId="77777777" w:rsidR="00ED0129" w:rsidRDefault="00ED0129" w:rsidP="003E6020">
          <w:pPr>
            <w:pStyle w:val="Sidhuvud"/>
          </w:pPr>
        </w:p>
      </w:tc>
    </w:tr>
  </w:tbl>
  <w:p w14:paraId="4B6F89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7E7"/>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3C4D"/>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57E"/>
    <w:rsid w:val="001C4980"/>
    <w:rsid w:val="001C5DC9"/>
    <w:rsid w:val="001C71A9"/>
    <w:rsid w:val="001D3FD9"/>
    <w:rsid w:val="001E1A13"/>
    <w:rsid w:val="001E20CC"/>
    <w:rsid w:val="001E3D83"/>
    <w:rsid w:val="001E72EE"/>
    <w:rsid w:val="001E7750"/>
    <w:rsid w:val="001F0629"/>
    <w:rsid w:val="001F0736"/>
    <w:rsid w:val="001F4302"/>
    <w:rsid w:val="001F50BE"/>
    <w:rsid w:val="001F525B"/>
    <w:rsid w:val="001F6BBE"/>
    <w:rsid w:val="00204079"/>
    <w:rsid w:val="002102FD"/>
    <w:rsid w:val="00211B4E"/>
    <w:rsid w:val="00213204"/>
    <w:rsid w:val="00213258"/>
    <w:rsid w:val="0021682F"/>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7A2B"/>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54D2"/>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46BB1"/>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410"/>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2658"/>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5617"/>
    <w:rsid w:val="00732599"/>
    <w:rsid w:val="00743E09"/>
    <w:rsid w:val="00744FCC"/>
    <w:rsid w:val="00750C93"/>
    <w:rsid w:val="00754273"/>
    <w:rsid w:val="00754E24"/>
    <w:rsid w:val="00757B3B"/>
    <w:rsid w:val="007626E0"/>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6954"/>
    <w:rsid w:val="00947013"/>
    <w:rsid w:val="0095303D"/>
    <w:rsid w:val="00973084"/>
    <w:rsid w:val="009741E0"/>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7AAD"/>
    <w:rsid w:val="00A8483F"/>
    <w:rsid w:val="00A870B0"/>
    <w:rsid w:val="00A87A54"/>
    <w:rsid w:val="00AA1809"/>
    <w:rsid w:val="00AA6CA5"/>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23C4"/>
    <w:rsid w:val="00B73091"/>
    <w:rsid w:val="00B80840"/>
    <w:rsid w:val="00B815FC"/>
    <w:rsid w:val="00B82A05"/>
    <w:rsid w:val="00B84409"/>
    <w:rsid w:val="00B84E2D"/>
    <w:rsid w:val="00B927C9"/>
    <w:rsid w:val="00B96EFA"/>
    <w:rsid w:val="00BB4AC0"/>
    <w:rsid w:val="00BB5683"/>
    <w:rsid w:val="00BC112B"/>
    <w:rsid w:val="00BC17DF"/>
    <w:rsid w:val="00BC4768"/>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1601"/>
    <w:rsid w:val="00CE20BC"/>
    <w:rsid w:val="00CF1FD8"/>
    <w:rsid w:val="00CF45F2"/>
    <w:rsid w:val="00CF4FDC"/>
    <w:rsid w:val="00CF7B6E"/>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42E"/>
    <w:rsid w:val="00DA5C0D"/>
    <w:rsid w:val="00DB714B"/>
    <w:rsid w:val="00DC10F6"/>
    <w:rsid w:val="00DC1BDC"/>
    <w:rsid w:val="00DC3E45"/>
    <w:rsid w:val="00DC4598"/>
    <w:rsid w:val="00DD0722"/>
    <w:rsid w:val="00DD212F"/>
    <w:rsid w:val="00DF5BFB"/>
    <w:rsid w:val="00DF5CD6"/>
    <w:rsid w:val="00E022DA"/>
    <w:rsid w:val="00E03BCB"/>
    <w:rsid w:val="00E04C1F"/>
    <w:rsid w:val="00E124DC"/>
    <w:rsid w:val="00E26DDF"/>
    <w:rsid w:val="00E30167"/>
    <w:rsid w:val="00E33493"/>
    <w:rsid w:val="00E37922"/>
    <w:rsid w:val="00E406DF"/>
    <w:rsid w:val="00E415D3"/>
    <w:rsid w:val="00E469E4"/>
    <w:rsid w:val="00E475C3"/>
    <w:rsid w:val="00E509B0"/>
    <w:rsid w:val="00E54246"/>
    <w:rsid w:val="00E55D8E"/>
    <w:rsid w:val="00E56A92"/>
    <w:rsid w:val="00E67AED"/>
    <w:rsid w:val="00E74A30"/>
    <w:rsid w:val="00E77B7E"/>
    <w:rsid w:val="00E82DF1"/>
    <w:rsid w:val="00E96532"/>
    <w:rsid w:val="00E973A0"/>
    <w:rsid w:val="00EA1688"/>
    <w:rsid w:val="00EA4C83"/>
    <w:rsid w:val="00EC1DA0"/>
    <w:rsid w:val="00EC329B"/>
    <w:rsid w:val="00EC71A6"/>
    <w:rsid w:val="00EC73EB"/>
    <w:rsid w:val="00EC7A6A"/>
    <w:rsid w:val="00ED0129"/>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182B"/>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71F8F0"/>
  <w15:docId w15:val="{9C3CA8F2-097D-4DC5-B975-CA202586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F41DF6706F4AB1944CD865C429239E"/>
        <w:category>
          <w:name w:val="Allmänt"/>
          <w:gallery w:val="placeholder"/>
        </w:category>
        <w:types>
          <w:type w:val="bbPlcHdr"/>
        </w:types>
        <w:behaviors>
          <w:behavior w:val="content"/>
        </w:behaviors>
        <w:guid w:val="{3BCC5E2F-DB59-456C-88AD-F3CCB8CFD56F}"/>
      </w:docPartPr>
      <w:docPartBody>
        <w:p w:rsidR="006038C9" w:rsidRDefault="00832AFD" w:rsidP="00832AFD">
          <w:pPr>
            <w:pStyle w:val="FEF41DF6706F4AB1944CD865C429239E"/>
          </w:pPr>
          <w:r>
            <w:rPr>
              <w:rStyle w:val="Platshllartext"/>
            </w:rPr>
            <w:t xml:space="preserve"> </w:t>
          </w:r>
        </w:p>
      </w:docPartBody>
    </w:docPart>
    <w:docPart>
      <w:docPartPr>
        <w:name w:val="39D9CBBDE37D468E88A97BC400F7E536"/>
        <w:category>
          <w:name w:val="Allmänt"/>
          <w:gallery w:val="placeholder"/>
        </w:category>
        <w:types>
          <w:type w:val="bbPlcHdr"/>
        </w:types>
        <w:behaviors>
          <w:behavior w:val="content"/>
        </w:behaviors>
        <w:guid w:val="{B4089EEA-32EC-43D0-AA53-6541E65903D1}"/>
      </w:docPartPr>
      <w:docPartBody>
        <w:p w:rsidR="006038C9" w:rsidRDefault="00832AFD" w:rsidP="00832AFD">
          <w:pPr>
            <w:pStyle w:val="39D9CBBDE37D468E88A97BC400F7E536"/>
          </w:pPr>
          <w:r>
            <w:rPr>
              <w:rStyle w:val="Platshllartext"/>
            </w:rPr>
            <w:t xml:space="preserve"> </w:t>
          </w:r>
        </w:p>
      </w:docPartBody>
    </w:docPart>
    <w:docPart>
      <w:docPartPr>
        <w:name w:val="7EC0895CC29C40A7A3EBB1145F5F9C0C"/>
        <w:category>
          <w:name w:val="Allmänt"/>
          <w:gallery w:val="placeholder"/>
        </w:category>
        <w:types>
          <w:type w:val="bbPlcHdr"/>
        </w:types>
        <w:behaviors>
          <w:behavior w:val="content"/>
        </w:behaviors>
        <w:guid w:val="{5AEB247C-8D4B-4DA9-8FB6-6837105332AB}"/>
      </w:docPartPr>
      <w:docPartBody>
        <w:p w:rsidR="006038C9" w:rsidRDefault="00832AFD" w:rsidP="00832AFD">
          <w:pPr>
            <w:pStyle w:val="7EC0895CC29C40A7A3EBB1145F5F9C0C"/>
          </w:pPr>
          <w:r>
            <w:rPr>
              <w:rStyle w:val="Platshllartext"/>
            </w:rPr>
            <w:t xml:space="preserve"> </w:t>
          </w:r>
        </w:p>
      </w:docPartBody>
    </w:docPart>
    <w:docPart>
      <w:docPartPr>
        <w:name w:val="09A498B971374C9B8194B1E61723E964"/>
        <w:category>
          <w:name w:val="Allmänt"/>
          <w:gallery w:val="placeholder"/>
        </w:category>
        <w:types>
          <w:type w:val="bbPlcHdr"/>
        </w:types>
        <w:behaviors>
          <w:behavior w:val="content"/>
        </w:behaviors>
        <w:guid w:val="{D188CC78-0814-482D-9EB9-413820791C32}"/>
      </w:docPartPr>
      <w:docPartBody>
        <w:p w:rsidR="006038C9" w:rsidRDefault="00832AFD" w:rsidP="00832AFD">
          <w:pPr>
            <w:pStyle w:val="09A498B971374C9B8194B1E61723E964"/>
          </w:pPr>
          <w:r>
            <w:rPr>
              <w:rStyle w:val="Platshllartext"/>
            </w:rPr>
            <w:t xml:space="preserve"> </w:t>
          </w:r>
        </w:p>
      </w:docPartBody>
    </w:docPart>
    <w:docPart>
      <w:docPartPr>
        <w:name w:val="D11775A51D4E4F588BBB5B134BB9B61B"/>
        <w:category>
          <w:name w:val="Allmänt"/>
          <w:gallery w:val="placeholder"/>
        </w:category>
        <w:types>
          <w:type w:val="bbPlcHdr"/>
        </w:types>
        <w:behaviors>
          <w:behavior w:val="content"/>
        </w:behaviors>
        <w:guid w:val="{4283BB85-1425-49BA-92FD-1E98A81F5180}"/>
      </w:docPartPr>
      <w:docPartBody>
        <w:p w:rsidR="006038C9" w:rsidRDefault="00832AFD" w:rsidP="00832AFD">
          <w:pPr>
            <w:pStyle w:val="D11775A51D4E4F588BBB5B134BB9B61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FD"/>
    <w:rsid w:val="005A7801"/>
    <w:rsid w:val="006038C9"/>
    <w:rsid w:val="00703833"/>
    <w:rsid w:val="00832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1A983E8DA24534BDC40A594FE467B3">
    <w:name w:val="D21A983E8DA24534BDC40A594FE467B3"/>
    <w:rsid w:val="00832AFD"/>
  </w:style>
  <w:style w:type="character" w:styleId="Platshllartext">
    <w:name w:val="Placeholder Text"/>
    <w:basedOn w:val="Standardstycketeckensnitt"/>
    <w:uiPriority w:val="99"/>
    <w:semiHidden/>
    <w:rsid w:val="00832AFD"/>
    <w:rPr>
      <w:noProof w:val="0"/>
      <w:color w:val="808080"/>
    </w:rPr>
  </w:style>
  <w:style w:type="paragraph" w:customStyle="1" w:styleId="07F090187B2C4CEA82D68F04B0972B3B">
    <w:name w:val="07F090187B2C4CEA82D68F04B0972B3B"/>
    <w:rsid w:val="00832AFD"/>
  </w:style>
  <w:style w:type="paragraph" w:customStyle="1" w:styleId="6A26531472FF433387C717B3D76B97EB">
    <w:name w:val="6A26531472FF433387C717B3D76B97EB"/>
    <w:rsid w:val="00832AFD"/>
  </w:style>
  <w:style w:type="paragraph" w:customStyle="1" w:styleId="20153C6214C443728357124993E6D0F4">
    <w:name w:val="20153C6214C443728357124993E6D0F4"/>
    <w:rsid w:val="00832AFD"/>
  </w:style>
  <w:style w:type="paragraph" w:customStyle="1" w:styleId="FEF41DF6706F4AB1944CD865C429239E">
    <w:name w:val="FEF41DF6706F4AB1944CD865C429239E"/>
    <w:rsid w:val="00832AFD"/>
  </w:style>
  <w:style w:type="paragraph" w:customStyle="1" w:styleId="39D9CBBDE37D468E88A97BC400F7E536">
    <w:name w:val="39D9CBBDE37D468E88A97BC400F7E536"/>
    <w:rsid w:val="00832AFD"/>
  </w:style>
  <w:style w:type="paragraph" w:customStyle="1" w:styleId="516B13E4FAFC4CF292318A9E169F4E00">
    <w:name w:val="516B13E4FAFC4CF292318A9E169F4E00"/>
    <w:rsid w:val="00832AFD"/>
  </w:style>
  <w:style w:type="paragraph" w:customStyle="1" w:styleId="D68D4AD900B94124A6D2439E1A7A8276">
    <w:name w:val="D68D4AD900B94124A6D2439E1A7A8276"/>
    <w:rsid w:val="00832AFD"/>
  </w:style>
  <w:style w:type="paragraph" w:customStyle="1" w:styleId="A8102CFE8FCF4D89AF29E3D6071C728A">
    <w:name w:val="A8102CFE8FCF4D89AF29E3D6071C728A"/>
    <w:rsid w:val="00832AFD"/>
  </w:style>
  <w:style w:type="paragraph" w:customStyle="1" w:styleId="7EC0895CC29C40A7A3EBB1145F5F9C0C">
    <w:name w:val="7EC0895CC29C40A7A3EBB1145F5F9C0C"/>
    <w:rsid w:val="00832AFD"/>
  </w:style>
  <w:style w:type="paragraph" w:customStyle="1" w:styleId="09A498B971374C9B8194B1E61723E964">
    <w:name w:val="09A498B971374C9B8194B1E61723E964"/>
    <w:rsid w:val="00832AFD"/>
  </w:style>
  <w:style w:type="paragraph" w:customStyle="1" w:styleId="E57F017A71BE49FFB475D98085ACD187">
    <w:name w:val="E57F017A71BE49FFB475D98085ACD187"/>
    <w:rsid w:val="00832AFD"/>
  </w:style>
  <w:style w:type="paragraph" w:customStyle="1" w:styleId="A0AB64D84DEC455C8821B9A54433A38C">
    <w:name w:val="A0AB64D84DEC455C8821B9A54433A38C"/>
    <w:rsid w:val="00832AFD"/>
  </w:style>
  <w:style w:type="paragraph" w:customStyle="1" w:styleId="314A5A22689D48D09B32B202438B23F6">
    <w:name w:val="314A5A22689D48D09B32B202438B23F6"/>
    <w:rsid w:val="00832AFD"/>
  </w:style>
  <w:style w:type="paragraph" w:customStyle="1" w:styleId="FDEA1586BB41428A80FB6FDDBE8D7D51">
    <w:name w:val="FDEA1586BB41428A80FB6FDDBE8D7D51"/>
    <w:rsid w:val="00832AFD"/>
  </w:style>
  <w:style w:type="paragraph" w:customStyle="1" w:styleId="A2A04679AD794AAC9E4683C56DBF14F6">
    <w:name w:val="A2A04679AD794AAC9E4683C56DBF14F6"/>
    <w:rsid w:val="00832AFD"/>
  </w:style>
  <w:style w:type="paragraph" w:customStyle="1" w:styleId="D11775A51D4E4F588BBB5B134BB9B61B">
    <w:name w:val="D11775A51D4E4F588BBB5B134BB9B61B"/>
    <w:rsid w:val="00832AFD"/>
  </w:style>
  <w:style w:type="paragraph" w:customStyle="1" w:styleId="D8CA8AB6F9614EE688AC14EC0990E93A">
    <w:name w:val="D8CA8AB6F9614EE688AC14EC0990E93A"/>
    <w:rsid w:val="00832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0b9b08b5-8d41-44a0-9473-f68dbc6aaf5a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2018-03-07T00:00:00</HeaderDate>
    <Office/>
    <Dnr>M2018/00620/Nm</Dnr>
    <ParagrafNr/>
    <DocumentTitle/>
    <VisitingAddress/>
    <Extra1/>
    <Extra2/>
    <Extra3>Åsa Coenraads</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A8C5-9871-412B-B6A8-22AE89DAEE3A}"/>
</file>

<file path=customXml/itemProps2.xml><?xml version="1.0" encoding="utf-8"?>
<ds:datastoreItem xmlns:ds="http://schemas.openxmlformats.org/officeDocument/2006/customXml" ds:itemID="{4E38D52D-0566-492D-9497-D43CBB033F91}"/>
</file>

<file path=customXml/itemProps3.xml><?xml version="1.0" encoding="utf-8"?>
<ds:datastoreItem xmlns:ds="http://schemas.openxmlformats.org/officeDocument/2006/customXml" ds:itemID="{043F6836-565C-446B-9441-783F945FFDFD}"/>
</file>

<file path=customXml/itemProps4.xml><?xml version="1.0" encoding="utf-8"?>
<ds:datastoreItem xmlns:ds="http://schemas.openxmlformats.org/officeDocument/2006/customXml" ds:itemID="{4E38D52D-0566-492D-9497-D43CBB033F91}"/>
</file>

<file path=customXml/itemProps5.xml><?xml version="1.0" encoding="utf-8"?>
<ds:datastoreItem xmlns:ds="http://schemas.openxmlformats.org/officeDocument/2006/customXml" ds:itemID="{83B4EE32-AAB5-4772-9BC3-A45900E6FFEE}"/>
</file>

<file path=customXml/itemProps6.xml><?xml version="1.0" encoding="utf-8"?>
<ds:datastoreItem xmlns:ds="http://schemas.openxmlformats.org/officeDocument/2006/customXml" ds:itemID="{4E38D52D-0566-492D-9497-D43CBB033F91}"/>
</file>

<file path=customXml/itemProps7.xml><?xml version="1.0" encoding="utf-8"?>
<ds:datastoreItem xmlns:ds="http://schemas.openxmlformats.org/officeDocument/2006/customXml" ds:itemID="{1BF0AC7B-E5C5-4A23-8D92-1BF946A29FDE}"/>
</file>

<file path=customXml/itemProps8.xml><?xml version="1.0" encoding="utf-8"?>
<ds:datastoreItem xmlns:ds="http://schemas.openxmlformats.org/officeDocument/2006/customXml" ds:itemID="{E75C7AF1-F505-41AF-8F72-63DD4154DF53}"/>
</file>

<file path=docProps/app.xml><?xml version="1.0" encoding="utf-8"?>
<Properties xmlns="http://schemas.openxmlformats.org/officeDocument/2006/extended-properties" xmlns:vt="http://schemas.openxmlformats.org/officeDocument/2006/docPropsVTypes">
  <Template>RK Basmall</Template>
  <TotalTime>0</TotalTime>
  <Pages>2</Pages>
  <Words>426</Words>
  <Characters>2263</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Alriksson</dc:creator>
  <cp:keywords/>
  <dc:description/>
  <cp:lastModifiedBy>Thomas H Pettersson</cp:lastModifiedBy>
  <cp:revision>2</cp:revision>
  <dcterms:created xsi:type="dcterms:W3CDTF">2018-03-07T08:53:00Z</dcterms:created>
  <dcterms:modified xsi:type="dcterms:W3CDTF">2018-03-07T08:53:00Z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2c8c72ba-6083-4636-b14a-8a8bd14b9711</vt:lpwstr>
  </property>
</Properties>
</file>