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D7C9F" w14:textId="77777777" w:rsidR="00B95720" w:rsidRDefault="00B95720" w:rsidP="00DA0661">
      <w:pPr>
        <w:pStyle w:val="Rubrik"/>
      </w:pPr>
      <w:bookmarkStart w:id="0" w:name="Start"/>
      <w:bookmarkStart w:id="1" w:name="_GoBack"/>
      <w:bookmarkEnd w:id="0"/>
      <w:r>
        <w:t>Svar på fråga 201</w:t>
      </w:r>
      <w:r w:rsidR="00C2095E">
        <w:t>8</w:t>
      </w:r>
      <w:r>
        <w:t>/1</w:t>
      </w:r>
      <w:r w:rsidR="00C2095E">
        <w:t>9</w:t>
      </w:r>
      <w:r>
        <w:t>:</w:t>
      </w:r>
      <w:r w:rsidR="00C2095E">
        <w:t>587</w:t>
      </w:r>
      <w:r>
        <w:t xml:space="preserve"> av </w:t>
      </w:r>
      <w:r w:rsidR="00C2095E">
        <w:t>Martina Johansson</w:t>
      </w:r>
      <w:r>
        <w:t xml:space="preserve"> (C)</w:t>
      </w:r>
      <w:r>
        <w:br/>
      </w:r>
      <w:bookmarkEnd w:id="1"/>
      <w:r w:rsidR="00C2095E">
        <w:t>Uppvisning av terrängfordon</w:t>
      </w:r>
    </w:p>
    <w:p w14:paraId="4DB8EA4F" w14:textId="7F10DFBF" w:rsidR="0023107B" w:rsidRDefault="0023107B" w:rsidP="0023107B">
      <w:pPr>
        <w:pStyle w:val="Brdtext"/>
      </w:pPr>
      <w:r>
        <w:t>Martina Johansson har frågat mig om vad jag ämnar göra för att tillåta upp-visning av terrängfordon under kontrollerade former.</w:t>
      </w:r>
    </w:p>
    <w:p w14:paraId="577F861A" w14:textId="302DC3B0" w:rsidR="0023107B" w:rsidRDefault="0023107B" w:rsidP="0023107B">
      <w:pPr>
        <w:pStyle w:val="Brdtext"/>
      </w:pPr>
      <w:r>
        <w:t>Lagstiftningen för terrängkörning är gammal. Sedan den infördes har an-vändningen av terrängmotorfordon ökat kraftigt vilket bl.a. lett till problem med buller och skador i naturen och för skogs- och jordbruk. Det finns där-för ett behov av att modernisera lagstiftningen.</w:t>
      </w:r>
    </w:p>
    <w:p w14:paraId="18474AA8" w14:textId="77777777" w:rsidR="0023107B" w:rsidRDefault="0023107B" w:rsidP="0023107B">
      <w:pPr>
        <w:pStyle w:val="Brdtext"/>
      </w:pPr>
      <w:r>
        <w:t>Lagstiftningen syftar till att skydda enskilda och allmänna intressen mot skador och störningar orsakade av trafik med motordrivna fordon. Mark och vegetation ska skyddas mot skador, störningar för friluftsliv minimeras och växande skog och gröda i skogs- och jordbruk skyddas.</w:t>
      </w:r>
    </w:p>
    <w:p w14:paraId="2BCCD758" w14:textId="552BDC7B" w:rsidR="0023107B" w:rsidRDefault="0023107B" w:rsidP="0023107B">
      <w:pPr>
        <w:pStyle w:val="Brdtext"/>
      </w:pPr>
      <w:r>
        <w:t>Av denna anledning tillsatte regeringen den 19 april 2018 en särskild utredare (Kommittédirektiv 2018:29 En modern lagstiftning för en hållbar terräng-körning) för att se över lagstiftningen för terrängkörning och lämna de för-fattningsförslag och förslag i övrigt som behövs för att skapa en modern lagstiftning för en hållbar terrängkörning. Uppdraget ska redovisas senast den 1 oktober 2019.</w:t>
      </w:r>
    </w:p>
    <w:p w14:paraId="7453EEBB" w14:textId="3B4ACFFB" w:rsidR="0023107B" w:rsidRDefault="0023107B" w:rsidP="0023107B">
      <w:pPr>
        <w:pStyle w:val="Brdtext"/>
      </w:pPr>
      <w:r>
        <w:t xml:space="preserve">När det gäller uppvisning av äldre terrängfordon i museiområden kan det, beroende på hur den utformas, redan vara möjligt enligt terrängkörnings-förordningens bestämmelser som säger att fordonen får användas inom </w:t>
      </w:r>
    </w:p>
    <w:p w14:paraId="6B2C0E05" w14:textId="77777777" w:rsidR="0023107B" w:rsidRDefault="0023107B">
      <w:r>
        <w:br w:type="page"/>
      </w:r>
    </w:p>
    <w:p w14:paraId="6BA3FACE" w14:textId="52FA661B" w:rsidR="0023107B" w:rsidRDefault="0023107B" w:rsidP="0023107B">
      <w:pPr>
        <w:pStyle w:val="Brdtext"/>
      </w:pPr>
      <w:r>
        <w:lastRenderedPageBreak/>
        <w:t>tomter, järnvägs- eller fabriksområden eller andra arbetsplatser, särskilt anordnade tävlings- eller övningsområden eller andra liknande områden.</w:t>
      </w:r>
    </w:p>
    <w:p w14:paraId="28AFEE15" w14:textId="36FF68F0" w:rsidR="00B95720" w:rsidRDefault="00B95720" w:rsidP="0007360B">
      <w:pPr>
        <w:pStyle w:val="Brdtext"/>
      </w:pPr>
      <w:r>
        <w:t xml:space="preserve">Stockholm den </w:t>
      </w:r>
      <w:sdt>
        <w:sdtPr>
          <w:id w:val="-1225218591"/>
          <w:placeholder>
            <w:docPart w:val="A847DD7C760A41C4B69811A1584ECFFE"/>
          </w:placeholder>
          <w:dataBinding w:prefixMappings="xmlns:ns0='http://lp/documentinfo/RK' " w:xpath="/ns0:DocumentInfo[1]/ns0:BaseInfo[1]/ns0:HeaderDate[1]" w:storeItemID="{371F9255-34F6-492C-AE2D-4D5A92318346}"/>
          <w:date w:fullDate="2019-05-08T00:00:00Z">
            <w:dateFormat w:val="d MMMM yyyy"/>
            <w:lid w:val="sv-SE"/>
            <w:storeMappedDataAs w:val="dateTime"/>
            <w:calendar w:val="gregorian"/>
          </w:date>
        </w:sdtPr>
        <w:sdtEndPr/>
        <w:sdtContent>
          <w:r w:rsidR="0007360B">
            <w:t>8 maj 2019</w:t>
          </w:r>
        </w:sdtContent>
      </w:sdt>
      <w:r w:rsidR="008C7506">
        <w:br/>
      </w:r>
    </w:p>
    <w:p w14:paraId="004D71F3" w14:textId="77777777" w:rsidR="00B95720" w:rsidRDefault="00B95720" w:rsidP="004E7A8F">
      <w:pPr>
        <w:pStyle w:val="Brdtextutanavstnd"/>
      </w:pPr>
    </w:p>
    <w:p w14:paraId="36193458" w14:textId="3AC2E847" w:rsidR="00B95720" w:rsidRPr="00DB48AB" w:rsidRDefault="00334B6E" w:rsidP="00DB48AB">
      <w:pPr>
        <w:pStyle w:val="Brdtext"/>
      </w:pPr>
      <w:r>
        <w:t xml:space="preserve">Isabella </w:t>
      </w:r>
      <w:r w:rsidR="00A21F58">
        <w:t>L</w:t>
      </w:r>
      <w:r>
        <w:t>övin</w:t>
      </w:r>
    </w:p>
    <w:sectPr w:rsidR="00B95720" w:rsidRPr="00DB48AB" w:rsidSect="00B95720">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B7E23" w14:textId="77777777" w:rsidR="00B95720" w:rsidRDefault="00B95720" w:rsidP="00A87A54">
      <w:pPr>
        <w:spacing w:after="0" w:line="240" w:lineRule="auto"/>
      </w:pPr>
      <w:r>
        <w:separator/>
      </w:r>
    </w:p>
  </w:endnote>
  <w:endnote w:type="continuationSeparator" w:id="0">
    <w:p w14:paraId="0D4B9D02" w14:textId="77777777" w:rsidR="00B95720" w:rsidRDefault="00B95720"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035A3C2" w14:textId="77777777" w:rsidTr="006A26EC">
      <w:trPr>
        <w:trHeight w:val="227"/>
        <w:jc w:val="right"/>
      </w:trPr>
      <w:tc>
        <w:tcPr>
          <w:tcW w:w="708" w:type="dxa"/>
          <w:vAlign w:val="bottom"/>
        </w:tcPr>
        <w:p w14:paraId="415475BD" w14:textId="77C08E6A"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8C7506">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8C7506">
            <w:rPr>
              <w:rStyle w:val="Sidnummer"/>
              <w:noProof/>
            </w:rPr>
            <w:t>2</w:t>
          </w:r>
          <w:r>
            <w:rPr>
              <w:rStyle w:val="Sidnummer"/>
            </w:rPr>
            <w:fldChar w:fldCharType="end"/>
          </w:r>
          <w:r>
            <w:rPr>
              <w:rStyle w:val="Sidnummer"/>
            </w:rPr>
            <w:t>)</w:t>
          </w:r>
        </w:p>
      </w:tc>
    </w:tr>
    <w:tr w:rsidR="005606BC" w:rsidRPr="00347E11" w14:paraId="73CF8096" w14:textId="77777777" w:rsidTr="006A26EC">
      <w:trPr>
        <w:trHeight w:val="850"/>
        <w:jc w:val="right"/>
      </w:trPr>
      <w:tc>
        <w:tcPr>
          <w:tcW w:w="708" w:type="dxa"/>
          <w:vAlign w:val="bottom"/>
        </w:tcPr>
        <w:p w14:paraId="04D829FD" w14:textId="77777777" w:rsidR="005606BC" w:rsidRPr="00347E11" w:rsidRDefault="005606BC" w:rsidP="005606BC">
          <w:pPr>
            <w:pStyle w:val="Sidfot"/>
            <w:spacing w:line="276" w:lineRule="auto"/>
            <w:jc w:val="right"/>
          </w:pPr>
        </w:p>
      </w:tc>
    </w:tr>
  </w:tbl>
  <w:p w14:paraId="7A84E4BD"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8F34692" w14:textId="77777777" w:rsidTr="001F4302">
      <w:trPr>
        <w:trHeight w:val="510"/>
      </w:trPr>
      <w:tc>
        <w:tcPr>
          <w:tcW w:w="8525" w:type="dxa"/>
          <w:gridSpan w:val="2"/>
          <w:vAlign w:val="bottom"/>
        </w:tcPr>
        <w:p w14:paraId="14C587B1" w14:textId="77777777" w:rsidR="00347E11" w:rsidRPr="00347E11" w:rsidRDefault="00347E11" w:rsidP="00347E11">
          <w:pPr>
            <w:pStyle w:val="Sidfot"/>
            <w:rPr>
              <w:sz w:val="8"/>
            </w:rPr>
          </w:pPr>
        </w:p>
      </w:tc>
    </w:tr>
    <w:tr w:rsidR="00093408" w:rsidRPr="00EE3C0F" w14:paraId="13DB5019" w14:textId="77777777" w:rsidTr="00C26068">
      <w:trPr>
        <w:trHeight w:val="227"/>
      </w:trPr>
      <w:tc>
        <w:tcPr>
          <w:tcW w:w="4074" w:type="dxa"/>
        </w:tcPr>
        <w:p w14:paraId="27E754DD" w14:textId="77777777" w:rsidR="00347E11" w:rsidRPr="00F53AEA" w:rsidRDefault="00347E11" w:rsidP="00C26068">
          <w:pPr>
            <w:pStyle w:val="Sidfot"/>
            <w:spacing w:line="276" w:lineRule="auto"/>
          </w:pPr>
        </w:p>
      </w:tc>
      <w:tc>
        <w:tcPr>
          <w:tcW w:w="4451" w:type="dxa"/>
        </w:tcPr>
        <w:p w14:paraId="70AF65A5" w14:textId="77777777" w:rsidR="00093408" w:rsidRPr="00F53AEA" w:rsidRDefault="00093408" w:rsidP="00F53AEA">
          <w:pPr>
            <w:pStyle w:val="Sidfot"/>
            <w:spacing w:line="276" w:lineRule="auto"/>
          </w:pPr>
        </w:p>
      </w:tc>
    </w:tr>
  </w:tbl>
  <w:p w14:paraId="5F9C8AF3"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BB9CD" w14:textId="77777777" w:rsidR="00B95720" w:rsidRDefault="00B95720" w:rsidP="00A87A54">
      <w:pPr>
        <w:spacing w:after="0" w:line="240" w:lineRule="auto"/>
      </w:pPr>
      <w:r>
        <w:separator/>
      </w:r>
    </w:p>
  </w:footnote>
  <w:footnote w:type="continuationSeparator" w:id="0">
    <w:p w14:paraId="1E955B08" w14:textId="77777777" w:rsidR="00B95720" w:rsidRDefault="00B95720"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95720" w14:paraId="3D122F26" w14:textId="77777777" w:rsidTr="00C93EBA">
      <w:trPr>
        <w:trHeight w:val="227"/>
      </w:trPr>
      <w:tc>
        <w:tcPr>
          <w:tcW w:w="5534" w:type="dxa"/>
        </w:tcPr>
        <w:p w14:paraId="038F5A7D" w14:textId="77777777" w:rsidR="00B95720" w:rsidRPr="007D73AB" w:rsidRDefault="00B95720">
          <w:pPr>
            <w:pStyle w:val="Sidhuvud"/>
          </w:pPr>
        </w:p>
      </w:tc>
      <w:tc>
        <w:tcPr>
          <w:tcW w:w="3170" w:type="dxa"/>
          <w:vAlign w:val="bottom"/>
        </w:tcPr>
        <w:p w14:paraId="2D8F1952" w14:textId="77777777" w:rsidR="00B95720" w:rsidRPr="007D73AB" w:rsidRDefault="00B95720" w:rsidP="00340DE0">
          <w:pPr>
            <w:pStyle w:val="Sidhuvud"/>
          </w:pPr>
        </w:p>
      </w:tc>
      <w:tc>
        <w:tcPr>
          <w:tcW w:w="1134" w:type="dxa"/>
        </w:tcPr>
        <w:p w14:paraId="65CB2332" w14:textId="77777777" w:rsidR="00B95720" w:rsidRDefault="00B95720" w:rsidP="005A703A">
          <w:pPr>
            <w:pStyle w:val="Sidhuvud"/>
          </w:pPr>
        </w:p>
      </w:tc>
    </w:tr>
    <w:tr w:rsidR="00B95720" w14:paraId="0A8925FC" w14:textId="77777777" w:rsidTr="00C93EBA">
      <w:trPr>
        <w:trHeight w:val="1928"/>
      </w:trPr>
      <w:tc>
        <w:tcPr>
          <w:tcW w:w="5534" w:type="dxa"/>
        </w:tcPr>
        <w:p w14:paraId="7DA7938D" w14:textId="77777777" w:rsidR="00B95720" w:rsidRPr="00340DE0" w:rsidRDefault="00B95720" w:rsidP="00340DE0">
          <w:pPr>
            <w:pStyle w:val="Sidhuvud"/>
          </w:pPr>
          <w:r>
            <w:rPr>
              <w:noProof/>
            </w:rPr>
            <w:drawing>
              <wp:inline distT="0" distB="0" distL="0" distR="0" wp14:anchorId="3B7B971B" wp14:editId="0F60A7C6">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0D484C1" w14:textId="77777777" w:rsidR="00B95720" w:rsidRPr="00710A6C" w:rsidRDefault="00B95720" w:rsidP="00EE3C0F">
          <w:pPr>
            <w:pStyle w:val="Sidhuvud"/>
            <w:rPr>
              <w:b/>
            </w:rPr>
          </w:pPr>
        </w:p>
        <w:p w14:paraId="13F5B5C2" w14:textId="77777777" w:rsidR="00B95720" w:rsidRDefault="00B95720" w:rsidP="00EE3C0F">
          <w:pPr>
            <w:pStyle w:val="Sidhuvud"/>
          </w:pPr>
        </w:p>
        <w:p w14:paraId="544A9E8E" w14:textId="77777777" w:rsidR="00B95720" w:rsidRDefault="00B95720" w:rsidP="00EE3C0F">
          <w:pPr>
            <w:pStyle w:val="Sidhuvud"/>
          </w:pPr>
        </w:p>
        <w:p w14:paraId="4DB18793" w14:textId="77777777" w:rsidR="00B95720" w:rsidRDefault="00B95720" w:rsidP="00EE3C0F">
          <w:pPr>
            <w:pStyle w:val="Sidhuvud"/>
          </w:pPr>
        </w:p>
        <w:sdt>
          <w:sdtPr>
            <w:alias w:val="Dnr"/>
            <w:tag w:val="ccRKShow_Dnr"/>
            <w:id w:val="-829283628"/>
            <w:placeholder>
              <w:docPart w:val="DB74763C27494781816DF8990EF163DB"/>
            </w:placeholder>
            <w:dataBinding w:prefixMappings="xmlns:ns0='http://lp/documentinfo/RK' " w:xpath="/ns0:DocumentInfo[1]/ns0:BaseInfo[1]/ns0:Dnr[1]" w:storeItemID="{371F9255-34F6-492C-AE2D-4D5A92318346}"/>
            <w:text/>
          </w:sdtPr>
          <w:sdtEndPr/>
          <w:sdtContent>
            <w:p w14:paraId="2EAAF203" w14:textId="77777777" w:rsidR="00B95720" w:rsidRDefault="00C2095E" w:rsidP="00EE3C0F">
              <w:pPr>
                <w:pStyle w:val="Sidhuvud"/>
              </w:pPr>
              <w:r>
                <w:t>M2019/</w:t>
              </w:r>
              <w:r w:rsidR="0007360B">
                <w:t>01009</w:t>
              </w:r>
              <w:r>
                <w:t>/Nm</w:t>
              </w:r>
            </w:p>
          </w:sdtContent>
        </w:sdt>
        <w:sdt>
          <w:sdtPr>
            <w:alias w:val="DocNumber"/>
            <w:tag w:val="DocNumber"/>
            <w:id w:val="1726028884"/>
            <w:placeholder>
              <w:docPart w:val="D0B74AF7A24941CBB61F03B8C19A12ED"/>
            </w:placeholder>
            <w:showingPlcHdr/>
            <w:dataBinding w:prefixMappings="xmlns:ns0='http://lp/documentinfo/RK' " w:xpath="/ns0:DocumentInfo[1]/ns0:BaseInfo[1]/ns0:DocNumber[1]" w:storeItemID="{371F9255-34F6-492C-AE2D-4D5A92318346}"/>
            <w:text/>
          </w:sdtPr>
          <w:sdtEndPr/>
          <w:sdtContent>
            <w:p w14:paraId="6F132E3C" w14:textId="77777777" w:rsidR="00B95720" w:rsidRDefault="00B95720" w:rsidP="00EE3C0F">
              <w:pPr>
                <w:pStyle w:val="Sidhuvud"/>
              </w:pPr>
              <w:r>
                <w:rPr>
                  <w:rStyle w:val="Platshllartext"/>
                </w:rPr>
                <w:t xml:space="preserve"> </w:t>
              </w:r>
            </w:p>
          </w:sdtContent>
        </w:sdt>
        <w:p w14:paraId="4DE1A922" w14:textId="77777777" w:rsidR="00B95720" w:rsidRDefault="00B95720" w:rsidP="00EE3C0F">
          <w:pPr>
            <w:pStyle w:val="Sidhuvud"/>
          </w:pPr>
        </w:p>
      </w:tc>
      <w:tc>
        <w:tcPr>
          <w:tcW w:w="1134" w:type="dxa"/>
        </w:tcPr>
        <w:p w14:paraId="65226892" w14:textId="77777777" w:rsidR="00B95720" w:rsidRDefault="00B95720" w:rsidP="0094502D">
          <w:pPr>
            <w:pStyle w:val="Sidhuvud"/>
          </w:pPr>
        </w:p>
        <w:p w14:paraId="7412A677" w14:textId="77777777" w:rsidR="00B95720" w:rsidRPr="0094502D" w:rsidRDefault="00B95720" w:rsidP="00EC71A6">
          <w:pPr>
            <w:pStyle w:val="Sidhuvud"/>
          </w:pPr>
        </w:p>
      </w:tc>
    </w:tr>
    <w:tr w:rsidR="00B95720" w14:paraId="3CFF011B" w14:textId="77777777" w:rsidTr="00C93EBA">
      <w:trPr>
        <w:trHeight w:val="2268"/>
      </w:trPr>
      <w:sdt>
        <w:sdtPr>
          <w:rPr>
            <w:b/>
          </w:rPr>
          <w:alias w:val="SenderText"/>
          <w:tag w:val="ccRKShow_SenderText"/>
          <w:id w:val="1374046025"/>
          <w:placeholder>
            <w:docPart w:val="78F275280F2B4456A79D514D9ADC724A"/>
          </w:placeholder>
        </w:sdtPr>
        <w:sdtEndPr/>
        <w:sdtContent>
          <w:tc>
            <w:tcPr>
              <w:tcW w:w="5534" w:type="dxa"/>
              <w:tcMar>
                <w:right w:w="1134" w:type="dxa"/>
              </w:tcMar>
            </w:tcPr>
            <w:p w14:paraId="4A82E6AC" w14:textId="77777777" w:rsidR="00B95720" w:rsidRPr="00B95720" w:rsidRDefault="00B95720" w:rsidP="00340DE0">
              <w:pPr>
                <w:pStyle w:val="Sidhuvud"/>
                <w:rPr>
                  <w:b/>
                </w:rPr>
              </w:pPr>
              <w:r w:rsidRPr="00B95720">
                <w:rPr>
                  <w:b/>
                </w:rPr>
                <w:t>Miljödepartementet</w:t>
              </w:r>
            </w:p>
            <w:p w14:paraId="1AD8422F" w14:textId="7A1E1751" w:rsidR="00B95720" w:rsidRPr="00B95720" w:rsidRDefault="00B95720" w:rsidP="00340DE0">
              <w:pPr>
                <w:pStyle w:val="Sidhuvud"/>
                <w:rPr>
                  <w:b/>
                </w:rPr>
              </w:pPr>
              <w:r w:rsidRPr="00B95720">
                <w:t>Miljö</w:t>
              </w:r>
              <w:r w:rsidR="0007360B">
                <w:t>- och klimat</w:t>
              </w:r>
              <w:r w:rsidRPr="00B95720">
                <w:t>ministern</w:t>
              </w:r>
              <w:r w:rsidR="0007360B">
                <w:t xml:space="preserve"> samt vice statsministern</w:t>
              </w:r>
            </w:p>
          </w:tc>
        </w:sdtContent>
      </w:sdt>
      <w:sdt>
        <w:sdtPr>
          <w:alias w:val="Recipient"/>
          <w:tag w:val="ccRKShow_Recipient"/>
          <w:id w:val="-28344517"/>
          <w:placeholder>
            <w:docPart w:val="29FBADE46691486B92177A4C8B704FA1"/>
          </w:placeholder>
          <w:dataBinding w:prefixMappings="xmlns:ns0='http://lp/documentinfo/RK' " w:xpath="/ns0:DocumentInfo[1]/ns0:BaseInfo[1]/ns0:Recipient[1]" w:storeItemID="{371F9255-34F6-492C-AE2D-4D5A92318346}"/>
          <w:text w:multiLine="1"/>
        </w:sdtPr>
        <w:sdtEndPr/>
        <w:sdtContent>
          <w:tc>
            <w:tcPr>
              <w:tcW w:w="3170" w:type="dxa"/>
            </w:tcPr>
            <w:p w14:paraId="756FB58D" w14:textId="77777777" w:rsidR="00B95720" w:rsidRDefault="00B95720" w:rsidP="00547B89">
              <w:pPr>
                <w:pStyle w:val="Sidhuvud"/>
              </w:pPr>
              <w:r>
                <w:t>Till riksdagen</w:t>
              </w:r>
            </w:p>
          </w:tc>
        </w:sdtContent>
      </w:sdt>
      <w:tc>
        <w:tcPr>
          <w:tcW w:w="1134" w:type="dxa"/>
        </w:tcPr>
        <w:p w14:paraId="5994D011" w14:textId="77777777" w:rsidR="00B95720" w:rsidRDefault="00B95720" w:rsidP="003E6020">
          <w:pPr>
            <w:pStyle w:val="Sidhuvud"/>
          </w:pPr>
        </w:p>
      </w:tc>
    </w:tr>
  </w:tbl>
  <w:p w14:paraId="1DDA35FD"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720"/>
    <w:rsid w:val="00000290"/>
    <w:rsid w:val="00004D5C"/>
    <w:rsid w:val="00005F68"/>
    <w:rsid w:val="00006CA7"/>
    <w:rsid w:val="00012B00"/>
    <w:rsid w:val="00014EF6"/>
    <w:rsid w:val="00017197"/>
    <w:rsid w:val="0001725B"/>
    <w:rsid w:val="000203B0"/>
    <w:rsid w:val="00025992"/>
    <w:rsid w:val="00026711"/>
    <w:rsid w:val="0002708E"/>
    <w:rsid w:val="0003679E"/>
    <w:rsid w:val="00041EDC"/>
    <w:rsid w:val="0004352E"/>
    <w:rsid w:val="00053CAA"/>
    <w:rsid w:val="00057FE0"/>
    <w:rsid w:val="000620FD"/>
    <w:rsid w:val="00063DCB"/>
    <w:rsid w:val="00066BC9"/>
    <w:rsid w:val="0007033C"/>
    <w:rsid w:val="00072FFC"/>
    <w:rsid w:val="0007360B"/>
    <w:rsid w:val="00073B75"/>
    <w:rsid w:val="000757FC"/>
    <w:rsid w:val="000862E0"/>
    <w:rsid w:val="000873C3"/>
    <w:rsid w:val="00093408"/>
    <w:rsid w:val="00093BBF"/>
    <w:rsid w:val="0009435C"/>
    <w:rsid w:val="000A13CA"/>
    <w:rsid w:val="000A456A"/>
    <w:rsid w:val="000A5E43"/>
    <w:rsid w:val="000B56A9"/>
    <w:rsid w:val="000C61D1"/>
    <w:rsid w:val="000D31A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07B"/>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34B6E"/>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2035"/>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14A67"/>
    <w:rsid w:val="0052127C"/>
    <w:rsid w:val="005302E0"/>
    <w:rsid w:val="00544738"/>
    <w:rsid w:val="005456E4"/>
    <w:rsid w:val="00547B89"/>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5193"/>
    <w:rsid w:val="005B115A"/>
    <w:rsid w:val="005B537F"/>
    <w:rsid w:val="005C120D"/>
    <w:rsid w:val="005C7E59"/>
    <w:rsid w:val="005D07C2"/>
    <w:rsid w:val="005E2F29"/>
    <w:rsid w:val="005E400D"/>
    <w:rsid w:val="005E4E79"/>
    <w:rsid w:val="005E5CE7"/>
    <w:rsid w:val="005F08C5"/>
    <w:rsid w:val="00605718"/>
    <w:rsid w:val="00605C66"/>
    <w:rsid w:val="006175D7"/>
    <w:rsid w:val="006208E5"/>
    <w:rsid w:val="006273E4"/>
    <w:rsid w:val="00631F82"/>
    <w:rsid w:val="00633B59"/>
    <w:rsid w:val="006358C8"/>
    <w:rsid w:val="0064133A"/>
    <w:rsid w:val="00647FD7"/>
    <w:rsid w:val="00650080"/>
    <w:rsid w:val="00651F17"/>
    <w:rsid w:val="00654B4D"/>
    <w:rsid w:val="0065559D"/>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7AD"/>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B0AD3"/>
    <w:rsid w:val="007C44FF"/>
    <w:rsid w:val="007C7BDB"/>
    <w:rsid w:val="007D73AB"/>
    <w:rsid w:val="007D790E"/>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C7506"/>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931B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1F58"/>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2867"/>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76CAA"/>
    <w:rsid w:val="00B80840"/>
    <w:rsid w:val="00B815FC"/>
    <w:rsid w:val="00B82A05"/>
    <w:rsid w:val="00B84409"/>
    <w:rsid w:val="00B84E2D"/>
    <w:rsid w:val="00B927C9"/>
    <w:rsid w:val="00B95720"/>
    <w:rsid w:val="00B96EFA"/>
    <w:rsid w:val="00BA5E81"/>
    <w:rsid w:val="00BB4AC0"/>
    <w:rsid w:val="00BB5683"/>
    <w:rsid w:val="00BC112B"/>
    <w:rsid w:val="00BC17DF"/>
    <w:rsid w:val="00BC1A3B"/>
    <w:rsid w:val="00BD0826"/>
    <w:rsid w:val="00BD15AB"/>
    <w:rsid w:val="00BD181D"/>
    <w:rsid w:val="00BE0567"/>
    <w:rsid w:val="00BE302F"/>
    <w:rsid w:val="00BE3210"/>
    <w:rsid w:val="00BE350E"/>
    <w:rsid w:val="00BE4BF7"/>
    <w:rsid w:val="00BF27B2"/>
    <w:rsid w:val="00BF4F06"/>
    <w:rsid w:val="00BF534E"/>
    <w:rsid w:val="00BF5717"/>
    <w:rsid w:val="00C01585"/>
    <w:rsid w:val="00C141C6"/>
    <w:rsid w:val="00C16F5A"/>
    <w:rsid w:val="00C20620"/>
    <w:rsid w:val="00C2071A"/>
    <w:rsid w:val="00C2095E"/>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FD8"/>
    <w:rsid w:val="00CF45F2"/>
    <w:rsid w:val="00CF4FDC"/>
    <w:rsid w:val="00CF7D55"/>
    <w:rsid w:val="00D00E9E"/>
    <w:rsid w:val="00D01302"/>
    <w:rsid w:val="00D021D2"/>
    <w:rsid w:val="00D061BB"/>
    <w:rsid w:val="00D07BE1"/>
    <w:rsid w:val="00D116C0"/>
    <w:rsid w:val="00D13433"/>
    <w:rsid w:val="00D13D8A"/>
    <w:rsid w:val="00D20DA7"/>
    <w:rsid w:val="00D279D8"/>
    <w:rsid w:val="00D27C8E"/>
    <w:rsid w:val="00D3026A"/>
    <w:rsid w:val="00D4141B"/>
    <w:rsid w:val="00D4145D"/>
    <w:rsid w:val="00D458F0"/>
    <w:rsid w:val="00D50B3B"/>
    <w:rsid w:val="00D511C9"/>
    <w:rsid w:val="00D5467F"/>
    <w:rsid w:val="00D55837"/>
    <w:rsid w:val="00D60F51"/>
    <w:rsid w:val="00D6730A"/>
    <w:rsid w:val="00D674A6"/>
    <w:rsid w:val="00D7168E"/>
    <w:rsid w:val="00D74B7C"/>
    <w:rsid w:val="00D76068"/>
    <w:rsid w:val="00D76B01"/>
    <w:rsid w:val="00D804A2"/>
    <w:rsid w:val="00D84704"/>
    <w:rsid w:val="00D921FD"/>
    <w:rsid w:val="00D93714"/>
    <w:rsid w:val="00D95424"/>
    <w:rsid w:val="00DA408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74A30"/>
    <w:rsid w:val="00E77778"/>
    <w:rsid w:val="00E77B7E"/>
    <w:rsid w:val="00E8233E"/>
    <w:rsid w:val="00E82DF1"/>
    <w:rsid w:val="00E93339"/>
    <w:rsid w:val="00E96532"/>
    <w:rsid w:val="00E973A0"/>
    <w:rsid w:val="00EA1688"/>
    <w:rsid w:val="00EA4C83"/>
    <w:rsid w:val="00EC0A92"/>
    <w:rsid w:val="00EC1DA0"/>
    <w:rsid w:val="00EC329B"/>
    <w:rsid w:val="00EC5EB9"/>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15DB1"/>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D0B7B"/>
    <w:rsid w:val="00FE1DCC"/>
    <w:rsid w:val="00FE5A3E"/>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D8F0982"/>
  <w15:docId w15:val="{AB8E2306-25F6-490F-989E-B247474BD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74763C27494781816DF8990EF163DB"/>
        <w:category>
          <w:name w:val="Allmänt"/>
          <w:gallery w:val="placeholder"/>
        </w:category>
        <w:types>
          <w:type w:val="bbPlcHdr"/>
        </w:types>
        <w:behaviors>
          <w:behavior w:val="content"/>
        </w:behaviors>
        <w:guid w:val="{1EB7A429-C825-45E9-A13B-F43081D76904}"/>
      </w:docPartPr>
      <w:docPartBody>
        <w:p w:rsidR="005A1063" w:rsidRDefault="00241C46" w:rsidP="00241C46">
          <w:pPr>
            <w:pStyle w:val="DB74763C27494781816DF8990EF163DB"/>
          </w:pPr>
          <w:r>
            <w:rPr>
              <w:rStyle w:val="Platshllartext"/>
            </w:rPr>
            <w:t xml:space="preserve"> </w:t>
          </w:r>
        </w:p>
      </w:docPartBody>
    </w:docPart>
    <w:docPart>
      <w:docPartPr>
        <w:name w:val="D0B74AF7A24941CBB61F03B8C19A12ED"/>
        <w:category>
          <w:name w:val="Allmänt"/>
          <w:gallery w:val="placeholder"/>
        </w:category>
        <w:types>
          <w:type w:val="bbPlcHdr"/>
        </w:types>
        <w:behaviors>
          <w:behavior w:val="content"/>
        </w:behaviors>
        <w:guid w:val="{DF1233C6-798B-44B2-AB9B-E125B80F1B5B}"/>
      </w:docPartPr>
      <w:docPartBody>
        <w:p w:rsidR="005A1063" w:rsidRDefault="00241C46" w:rsidP="00241C46">
          <w:pPr>
            <w:pStyle w:val="D0B74AF7A24941CBB61F03B8C19A12ED"/>
          </w:pPr>
          <w:r>
            <w:rPr>
              <w:rStyle w:val="Platshllartext"/>
            </w:rPr>
            <w:t xml:space="preserve"> </w:t>
          </w:r>
        </w:p>
      </w:docPartBody>
    </w:docPart>
    <w:docPart>
      <w:docPartPr>
        <w:name w:val="78F275280F2B4456A79D514D9ADC724A"/>
        <w:category>
          <w:name w:val="Allmänt"/>
          <w:gallery w:val="placeholder"/>
        </w:category>
        <w:types>
          <w:type w:val="bbPlcHdr"/>
        </w:types>
        <w:behaviors>
          <w:behavior w:val="content"/>
        </w:behaviors>
        <w:guid w:val="{3F7F7F6F-91C8-4FBF-957A-8BC98A3D41BD}"/>
      </w:docPartPr>
      <w:docPartBody>
        <w:p w:rsidR="005A1063" w:rsidRDefault="00241C46" w:rsidP="00241C46">
          <w:pPr>
            <w:pStyle w:val="78F275280F2B4456A79D514D9ADC724A"/>
          </w:pPr>
          <w:r>
            <w:rPr>
              <w:rStyle w:val="Platshllartext"/>
            </w:rPr>
            <w:t xml:space="preserve"> </w:t>
          </w:r>
        </w:p>
      </w:docPartBody>
    </w:docPart>
    <w:docPart>
      <w:docPartPr>
        <w:name w:val="29FBADE46691486B92177A4C8B704FA1"/>
        <w:category>
          <w:name w:val="Allmänt"/>
          <w:gallery w:val="placeholder"/>
        </w:category>
        <w:types>
          <w:type w:val="bbPlcHdr"/>
        </w:types>
        <w:behaviors>
          <w:behavior w:val="content"/>
        </w:behaviors>
        <w:guid w:val="{F1C12C53-5C9F-4549-88DB-DA306007B8D6}"/>
      </w:docPartPr>
      <w:docPartBody>
        <w:p w:rsidR="005A1063" w:rsidRDefault="00241C46" w:rsidP="00241C46">
          <w:pPr>
            <w:pStyle w:val="29FBADE46691486B92177A4C8B704FA1"/>
          </w:pPr>
          <w:r>
            <w:rPr>
              <w:rStyle w:val="Platshllartext"/>
            </w:rPr>
            <w:t xml:space="preserve"> </w:t>
          </w:r>
        </w:p>
      </w:docPartBody>
    </w:docPart>
    <w:docPart>
      <w:docPartPr>
        <w:name w:val="A847DD7C760A41C4B69811A1584ECFFE"/>
        <w:category>
          <w:name w:val="Allmänt"/>
          <w:gallery w:val="placeholder"/>
        </w:category>
        <w:types>
          <w:type w:val="bbPlcHdr"/>
        </w:types>
        <w:behaviors>
          <w:behavior w:val="content"/>
        </w:behaviors>
        <w:guid w:val="{48CDC0DF-FF1B-4C12-8190-17C90D4EC741}"/>
      </w:docPartPr>
      <w:docPartBody>
        <w:p w:rsidR="005A1063" w:rsidRDefault="00241C46" w:rsidP="00241C46">
          <w:pPr>
            <w:pStyle w:val="A847DD7C760A41C4B69811A1584ECFFE"/>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C46"/>
    <w:rsid w:val="00241C46"/>
    <w:rsid w:val="005A10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2EE42C82EB3452284B2D7ADBD841655">
    <w:name w:val="72EE42C82EB3452284B2D7ADBD841655"/>
    <w:rsid w:val="00241C46"/>
  </w:style>
  <w:style w:type="character" w:styleId="Platshllartext">
    <w:name w:val="Placeholder Text"/>
    <w:basedOn w:val="Standardstycketeckensnitt"/>
    <w:uiPriority w:val="99"/>
    <w:semiHidden/>
    <w:rsid w:val="00241C46"/>
    <w:rPr>
      <w:noProof w:val="0"/>
      <w:color w:val="808080"/>
    </w:rPr>
  </w:style>
  <w:style w:type="paragraph" w:customStyle="1" w:styleId="ED9AC6CF507348B88B1A0DEE0F1712AA">
    <w:name w:val="ED9AC6CF507348B88B1A0DEE0F1712AA"/>
    <w:rsid w:val="00241C46"/>
  </w:style>
  <w:style w:type="paragraph" w:customStyle="1" w:styleId="1D4083A0BDB64099B65D262A53F1D3B4">
    <w:name w:val="1D4083A0BDB64099B65D262A53F1D3B4"/>
    <w:rsid w:val="00241C46"/>
  </w:style>
  <w:style w:type="paragraph" w:customStyle="1" w:styleId="806C6D85947342C986F38E44FE8A8E2D">
    <w:name w:val="806C6D85947342C986F38E44FE8A8E2D"/>
    <w:rsid w:val="00241C46"/>
  </w:style>
  <w:style w:type="paragraph" w:customStyle="1" w:styleId="DB74763C27494781816DF8990EF163DB">
    <w:name w:val="DB74763C27494781816DF8990EF163DB"/>
    <w:rsid w:val="00241C46"/>
  </w:style>
  <w:style w:type="paragraph" w:customStyle="1" w:styleId="D0B74AF7A24941CBB61F03B8C19A12ED">
    <w:name w:val="D0B74AF7A24941CBB61F03B8C19A12ED"/>
    <w:rsid w:val="00241C46"/>
  </w:style>
  <w:style w:type="paragraph" w:customStyle="1" w:styleId="5541353FE36044D3BD9E1B26ED5FAA74">
    <w:name w:val="5541353FE36044D3BD9E1B26ED5FAA74"/>
    <w:rsid w:val="00241C46"/>
  </w:style>
  <w:style w:type="paragraph" w:customStyle="1" w:styleId="BFBC6011FDDB46BE943CA96E4C963BD6">
    <w:name w:val="BFBC6011FDDB46BE943CA96E4C963BD6"/>
    <w:rsid w:val="00241C46"/>
  </w:style>
  <w:style w:type="paragraph" w:customStyle="1" w:styleId="92E518B886DF427EBF1BA6FAC0C7D06D">
    <w:name w:val="92E518B886DF427EBF1BA6FAC0C7D06D"/>
    <w:rsid w:val="00241C46"/>
  </w:style>
  <w:style w:type="paragraph" w:customStyle="1" w:styleId="78F275280F2B4456A79D514D9ADC724A">
    <w:name w:val="78F275280F2B4456A79D514D9ADC724A"/>
    <w:rsid w:val="00241C46"/>
  </w:style>
  <w:style w:type="paragraph" w:customStyle="1" w:styleId="29FBADE46691486B92177A4C8B704FA1">
    <w:name w:val="29FBADE46691486B92177A4C8B704FA1"/>
    <w:rsid w:val="00241C46"/>
  </w:style>
  <w:style w:type="paragraph" w:customStyle="1" w:styleId="3729CC9B3C1A4508B3E16C1BA8B7B20A">
    <w:name w:val="3729CC9B3C1A4508B3E16C1BA8B7B20A"/>
    <w:rsid w:val="00241C46"/>
  </w:style>
  <w:style w:type="paragraph" w:customStyle="1" w:styleId="44E59FFA5DDD4EBAB386557DA291D031">
    <w:name w:val="44E59FFA5DDD4EBAB386557DA291D031"/>
    <w:rsid w:val="00241C46"/>
  </w:style>
  <w:style w:type="paragraph" w:customStyle="1" w:styleId="CA03383FCE934893A6FF41E0410B9F67">
    <w:name w:val="CA03383FCE934893A6FF41E0410B9F67"/>
    <w:rsid w:val="00241C46"/>
  </w:style>
  <w:style w:type="paragraph" w:customStyle="1" w:styleId="369D8AB512684C3DA2F9DA091C793A06">
    <w:name w:val="369D8AB512684C3DA2F9DA091C793A06"/>
    <w:rsid w:val="00241C46"/>
  </w:style>
  <w:style w:type="paragraph" w:customStyle="1" w:styleId="FC225CE231614308B9CE3EC51E61CE59">
    <w:name w:val="FC225CE231614308B9CE3EC51E61CE59"/>
    <w:rsid w:val="00241C46"/>
  </w:style>
  <w:style w:type="paragraph" w:customStyle="1" w:styleId="A847DD7C760A41C4B69811A1584ECFFE">
    <w:name w:val="A847DD7C760A41C4B69811A1584ECFFE"/>
    <w:rsid w:val="00241C46"/>
  </w:style>
  <w:style w:type="paragraph" w:customStyle="1" w:styleId="D7D2B9C1677B4666BAA774198153F3EE">
    <w:name w:val="D7D2B9C1677B4666BAA774198153F3EE"/>
    <w:rsid w:val="00241C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7f2f5704-cdfa-445b-a6c8-4bfaf4e1ed6d</RD_Svars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Miljöministern</TopSender>
    <OrganisationInfo>
      <Organisatoriskenhet1>Miljö- och energidepartementet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2019-05-08T00:00:00</HeaderDate>
    <Office/>
    <Dnr>M2019/01009/Nm</Dnr>
    <ParagrafNr/>
    <DocumentTitle/>
    <VisitingAddress/>
    <Extra1/>
    <Extra2/>
    <Extra3>Emil Källström</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k46d94c0acf84ab9a79866a9d8b1905f xmlns="cc625d36-bb37-4650-91b9-0c96159295ba">
      <Terms xmlns="http://schemas.microsoft.com/office/infopath/2007/PartnerControls"/>
    </k46d94c0acf84ab9a79866a9d8b1905f>
    <_dlc_DocId xmlns="393aa91a-fcfd-4bc0-9211-36382cacc5c9">A5R4NF7SHQ5A-1567022405-3075</_dlc_DocId>
    <_dlc_DocIdUrl xmlns="393aa91a-fcfd-4bc0-9211-36382cacc5c9">
      <Url>https://dhs.sp.regeringskansliet.se/dep/m/EcRcAss/_layouts/15/DocIdRedir.aspx?ID=A5R4NF7SHQ5A-1567022405-3075</Url>
      <Description>A5R4NF7SHQ5A-1567022405-3075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7C265-DDFD-4825-B515-490971B90893}"/>
</file>

<file path=customXml/itemProps2.xml><?xml version="1.0" encoding="utf-8"?>
<ds:datastoreItem xmlns:ds="http://schemas.openxmlformats.org/officeDocument/2006/customXml" ds:itemID="{0EAC6B0F-0F79-4B9B-B314-1AAE2D1A56B9}"/>
</file>

<file path=customXml/itemProps3.xml><?xml version="1.0" encoding="utf-8"?>
<ds:datastoreItem xmlns:ds="http://schemas.openxmlformats.org/officeDocument/2006/customXml" ds:itemID="{371F9255-34F6-492C-AE2D-4D5A92318346}"/>
</file>

<file path=customXml/itemProps4.xml><?xml version="1.0" encoding="utf-8"?>
<ds:datastoreItem xmlns:ds="http://schemas.openxmlformats.org/officeDocument/2006/customXml" ds:itemID="{06F7C265-DDFD-4825-B515-490971B90893}"/>
</file>

<file path=customXml/itemProps5.xml><?xml version="1.0" encoding="utf-8"?>
<ds:datastoreItem xmlns:ds="http://schemas.openxmlformats.org/officeDocument/2006/customXml" ds:itemID="{0EAC6B0F-0F79-4B9B-B314-1AAE2D1A56B9}"/>
</file>

<file path=customXml/itemProps6.xml><?xml version="1.0" encoding="utf-8"?>
<ds:datastoreItem xmlns:ds="http://schemas.openxmlformats.org/officeDocument/2006/customXml" ds:itemID="{A159B71A-7F50-43E3-98C6-27D15ABE557B}"/>
</file>

<file path=customXml/itemProps7.xml><?xml version="1.0" encoding="utf-8"?>
<ds:datastoreItem xmlns:ds="http://schemas.openxmlformats.org/officeDocument/2006/customXml" ds:itemID="{5A068007-AC2A-4F46-AC4E-627A7587C949}"/>
</file>

<file path=docProps/app.xml><?xml version="1.0" encoding="utf-8"?>
<Properties xmlns="http://schemas.openxmlformats.org/officeDocument/2006/extended-properties" xmlns:vt="http://schemas.openxmlformats.org/officeDocument/2006/docPropsVTypes">
  <Template>RK Basmall</Template>
  <TotalTime>0</TotalTime>
  <Pages>2</Pages>
  <Words>247</Words>
  <Characters>1312</Characters>
  <Application>Microsoft Office Word</Application>
  <DocSecurity>4</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Mattis Loberg</dc:creator>
  <cp:keywords/>
  <dc:description/>
  <cp:lastModifiedBy>Thomas H Pettersson</cp:lastModifiedBy>
  <cp:revision>2</cp:revision>
  <dcterms:created xsi:type="dcterms:W3CDTF">2019-05-08T06:03:00Z</dcterms:created>
  <dcterms:modified xsi:type="dcterms:W3CDTF">2019-05-08T06:03:00Z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461de89f-66a7-4710-b890-37d4ad3cdd9b</vt:lpwstr>
  </property>
  <property fmtid="{D5CDD505-2E9C-101B-9397-08002B2CF9AE}" pid="6" name="TaxKeyword">
    <vt:lpwstr/>
  </property>
  <property fmtid="{D5CDD505-2E9C-101B-9397-08002B2CF9AE}" pid="7" name="TaxKeywordTaxHTField">
    <vt:lpwstr/>
  </property>
</Properties>
</file>