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AEE1" w14:textId="25B1C434" w:rsidR="00D27C28" w:rsidRDefault="00D27C28" w:rsidP="00D27C28">
      <w:pPr>
        <w:pStyle w:val="Rubrik1utannumrering"/>
      </w:pPr>
      <w:r>
        <w:t xml:space="preserve">Svar på fråga </w:t>
      </w:r>
      <w:r w:rsidRPr="00D27C28">
        <w:t>2019/20:1</w:t>
      </w:r>
      <w:r w:rsidR="009A3625">
        <w:t>544</w:t>
      </w:r>
      <w:r w:rsidRPr="00D27C28">
        <w:t xml:space="preserve"> </w:t>
      </w:r>
      <w:r>
        <w:t xml:space="preserve">av </w:t>
      </w:r>
      <w:r w:rsidR="009A3625">
        <w:t>Sara Gille</w:t>
      </w:r>
      <w:r>
        <w:t xml:space="preserve"> (SD) </w:t>
      </w:r>
      <w:r w:rsidR="009A3625">
        <w:t>Separata badtider för olika kön</w:t>
      </w:r>
    </w:p>
    <w:p w14:paraId="4F7D1055" w14:textId="77777777" w:rsidR="00D27C28" w:rsidRDefault="00D27C28" w:rsidP="00D27C28">
      <w:pPr>
        <w:pStyle w:val="Brdtext"/>
      </w:pPr>
    </w:p>
    <w:p w14:paraId="02740E09" w14:textId="4BF715DF" w:rsidR="007F38ED" w:rsidRDefault="009A3625" w:rsidP="00D27C28">
      <w:pPr>
        <w:pStyle w:val="Brdtext"/>
      </w:pPr>
      <w:r>
        <w:t>Sara Gille</w:t>
      </w:r>
      <w:r w:rsidR="00D27C28">
        <w:t xml:space="preserve"> har frågat mig om </w:t>
      </w:r>
      <w:r>
        <w:t>jag ämnar</w:t>
      </w:r>
      <w:r w:rsidRPr="009A3625">
        <w:t xml:space="preserve"> arbeta för att inga skilda badtider ska införas i Sverige</w:t>
      </w:r>
      <w:r w:rsidR="00D9411E">
        <w:t>.</w:t>
      </w:r>
    </w:p>
    <w:p w14:paraId="67DCDCED" w14:textId="474F8A0B" w:rsidR="00AB1886" w:rsidRDefault="00AB1886" w:rsidP="00CF6EF8">
      <w:pPr>
        <w:pStyle w:val="Brdtext"/>
      </w:pPr>
      <w:r w:rsidRPr="00382F93">
        <w:t>Kvinnor och män, flickor och pojkar ska ha samma rätt och möjlighet till kroppslig integritet. 2016 beslutade regeringen om en tioårig nationell strategi för att förebygga och bekämpa mäns våld mot kvinnor</w:t>
      </w:r>
      <w:r>
        <w:t xml:space="preserve"> inklusive hedersrelaterat våld och förtryck</w:t>
      </w:r>
      <w:r w:rsidRPr="00382F93">
        <w:t>. Strategin omfattar sexuella trakasserier och har ett särskilt fokus på våldsförebyggande insatser och på mäns delaktighet och ansvar för att stoppa våldet.</w:t>
      </w:r>
      <w:r>
        <w:t xml:space="preserve"> </w:t>
      </w:r>
      <w:r w:rsidRPr="00382F93">
        <w:t>Att förebygga och bekämpa diskriminering och sexuella trakasserier i samhället kräver ett långsiktigt arbet</w:t>
      </w:r>
      <w:r>
        <w:t>e som</w:t>
      </w:r>
      <w:r w:rsidRPr="00382F93">
        <w:t xml:space="preserve"> måste fortsätta</w:t>
      </w:r>
      <w:r>
        <w:t xml:space="preserve">. Regeringen bedriver ett aktivt arbete för att motverka och bekämpa </w:t>
      </w:r>
      <w:r w:rsidR="00DC1FCE">
        <w:t xml:space="preserve">hot och brottslighet </w:t>
      </w:r>
      <w:r>
        <w:t xml:space="preserve">från samtliga extremistmiljöer: vit makt-miljön, den autonoma miljön och den våldsbejakande </w:t>
      </w:r>
      <w:r w:rsidR="00BA11D3">
        <w:t xml:space="preserve">islamistiska </w:t>
      </w:r>
      <w:r>
        <w:t xml:space="preserve">extremistiska miljön. Vi måste </w:t>
      </w:r>
      <w:r w:rsidR="00BA11D3">
        <w:t>ständigt</w:t>
      </w:r>
      <w:r>
        <w:t xml:space="preserve"> försvara de mänskliga rättigheterna och stå upp för alla människors lika värde. Mänskliga rättigheter gäller alla och barns rättigheter gäller alla barn. </w:t>
      </w:r>
    </w:p>
    <w:p w14:paraId="0D55F7DC" w14:textId="08FA0C4B" w:rsidR="00D94988" w:rsidRDefault="00AF34B1" w:rsidP="00CF6EF8">
      <w:pPr>
        <w:pStyle w:val="Brdtext"/>
      </w:pPr>
      <w:r w:rsidRPr="00AF34B1">
        <w:t xml:space="preserve">Att motverka diskriminering oavsett kön och på andra sätt främja lika rättigheter och möjligheter </w:t>
      </w:r>
      <w:r w:rsidR="00D94988" w:rsidRPr="00D94988">
        <w:t>är diskrimineringslagens utgångspunkt och huvudprincip.</w:t>
      </w:r>
      <w:r w:rsidR="00D94988">
        <w:t xml:space="preserve"> </w:t>
      </w:r>
      <w:r w:rsidR="00D94988" w:rsidRPr="00D94988">
        <w:t xml:space="preserve">Enligt diskrimineringslagen hindrar förbudet mot diskriminering som har samband med kön inte att kvinnor och män behandlas olika i fråga om tjänster eller bostäder, om det har ett berättigat syfte och de medel som används är lämpliga och nödvändiga för att uppnå syftet. </w:t>
      </w:r>
    </w:p>
    <w:p w14:paraId="13CF663F" w14:textId="2174E743" w:rsidR="00A76B38" w:rsidRDefault="00D94988" w:rsidP="00CF6EF8">
      <w:pPr>
        <w:pStyle w:val="Brdtext"/>
      </w:pPr>
      <w:r w:rsidRPr="001776EE">
        <w:lastRenderedPageBreak/>
        <w:t>Diskrimineringsombudsmannen (DO) har granskat om Stockholms stad överträder diskrimineringsförbudet som gäller vid tillhandahållande av tjänster genom att införa särskilda badtider enbart för kvinnor respektive män i kommunala simhallar</w:t>
      </w:r>
      <w:r w:rsidR="005705FF">
        <w:t xml:space="preserve"> (</w:t>
      </w:r>
      <w:r w:rsidR="005705FF" w:rsidRPr="005705FF">
        <w:t>Ärende GRA 2016/8 handling 5</w:t>
      </w:r>
      <w:r w:rsidR="005705FF">
        <w:t>)</w:t>
      </w:r>
      <w:r w:rsidRPr="001776EE">
        <w:t xml:space="preserve">. </w:t>
      </w:r>
      <w:r w:rsidR="00A76B38">
        <w:t xml:space="preserve">DO </w:t>
      </w:r>
      <w:r w:rsidR="003D0B5A">
        <w:t xml:space="preserve">har i ärendet </w:t>
      </w:r>
      <w:r w:rsidR="005705FF">
        <w:t xml:space="preserve">gjort </w:t>
      </w:r>
      <w:r>
        <w:t>bedömningen</w:t>
      </w:r>
      <w:r w:rsidR="00A76B38">
        <w:t xml:space="preserve"> </w:t>
      </w:r>
      <w:r w:rsidR="00A76B38" w:rsidRPr="00A76B38">
        <w:t xml:space="preserve">att </w:t>
      </w:r>
      <w:r w:rsidR="00A76B38">
        <w:t xml:space="preserve">undantag från diskrimineringslagen kan göras om </w:t>
      </w:r>
      <w:r w:rsidR="00A76B38" w:rsidRPr="00A76B38">
        <w:t xml:space="preserve">syftet </w:t>
      </w:r>
      <w:r w:rsidR="00A76B38">
        <w:t xml:space="preserve">är </w:t>
      </w:r>
      <w:r w:rsidR="00A76B38" w:rsidRPr="00A76B38">
        <w:t>att öka simkunnigheten och ge möjlighet till fysisk aktivitet och motion i en grupp där simkunnigheten är betydligt lägre än hos genomsnittsbefolkningen</w:t>
      </w:r>
      <w:r w:rsidR="00A76B38">
        <w:t xml:space="preserve">. </w:t>
      </w:r>
    </w:p>
    <w:p w14:paraId="198023AE" w14:textId="5BBEB503" w:rsidR="00455C4E" w:rsidRDefault="00455C4E" w:rsidP="00CF6EF8">
      <w:pPr>
        <w:pStyle w:val="Brdtext"/>
      </w:pPr>
      <w:r w:rsidRPr="00455C4E">
        <w:t xml:space="preserve">Regeringen kommer fortsatt att arbeta för att stärka skyddet mot diskriminering. </w:t>
      </w:r>
      <w:r>
        <w:t>Regeringen har bland annat tillsatt utredningen En effektiv och ändamålsenlig tillsyn över diskrimineringslagen som ska överlämna sitt slutbetänkande till regeringen senast den 1 oktober 2020.</w:t>
      </w:r>
    </w:p>
    <w:p w14:paraId="5F1AD170" w14:textId="2CED6DFA" w:rsidR="00413F66" w:rsidRDefault="00413F66" w:rsidP="00D27C28">
      <w:pPr>
        <w:pStyle w:val="Brdtext"/>
      </w:pPr>
    </w:p>
    <w:p w14:paraId="2BA0C984" w14:textId="5380E05B" w:rsidR="009433F3" w:rsidRDefault="009433F3" w:rsidP="00D27C28">
      <w:pPr>
        <w:pStyle w:val="Brdtext"/>
      </w:pPr>
      <w:r>
        <w:t xml:space="preserve">Stockholm den </w:t>
      </w:r>
      <w:r w:rsidR="009A3625">
        <w:t>17</w:t>
      </w:r>
      <w:r w:rsidR="00D97831">
        <w:t xml:space="preserve"> </w:t>
      </w:r>
      <w:r w:rsidR="009A3625">
        <w:t>juni</w:t>
      </w:r>
      <w:r>
        <w:t xml:space="preserve"> 2020</w:t>
      </w:r>
    </w:p>
    <w:p w14:paraId="646EBC13" w14:textId="0732105A" w:rsidR="009433F3" w:rsidRDefault="009433F3" w:rsidP="00D27C28">
      <w:pPr>
        <w:pStyle w:val="Brdtext"/>
      </w:pPr>
    </w:p>
    <w:p w14:paraId="26AA124E" w14:textId="658D0A5B" w:rsidR="009433F3" w:rsidRDefault="009433F3" w:rsidP="00D27C28">
      <w:pPr>
        <w:pStyle w:val="Brdtext"/>
      </w:pPr>
      <w:bookmarkStart w:id="0" w:name="_GoBack"/>
      <w:bookmarkEnd w:id="0"/>
    </w:p>
    <w:p w14:paraId="6ED344F5" w14:textId="23EB1CD6" w:rsidR="009433F3" w:rsidRPr="00D27C28" w:rsidRDefault="009433F3" w:rsidP="00D27C28">
      <w:pPr>
        <w:pStyle w:val="Brdtext"/>
      </w:pPr>
      <w:r>
        <w:t>Åsa Lindhagen</w:t>
      </w:r>
    </w:p>
    <w:sectPr w:rsidR="009433F3" w:rsidRPr="00D27C28"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D56A" w14:textId="77777777" w:rsidR="003939F3" w:rsidRDefault="003939F3" w:rsidP="00A87A54">
      <w:pPr>
        <w:spacing w:after="0" w:line="240" w:lineRule="auto"/>
      </w:pPr>
      <w:r>
        <w:separator/>
      </w:r>
    </w:p>
  </w:endnote>
  <w:endnote w:type="continuationSeparator" w:id="0">
    <w:p w14:paraId="6A1138F8" w14:textId="77777777" w:rsidR="003939F3" w:rsidRDefault="003939F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D765" w14:textId="77777777" w:rsidR="004B1C41" w:rsidRDefault="004B1C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C88177" w14:textId="77777777" w:rsidTr="006A26EC">
      <w:trPr>
        <w:trHeight w:val="227"/>
        <w:jc w:val="right"/>
      </w:trPr>
      <w:tc>
        <w:tcPr>
          <w:tcW w:w="708" w:type="dxa"/>
          <w:vAlign w:val="bottom"/>
        </w:tcPr>
        <w:p w14:paraId="47225FF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021BF82" w14:textId="77777777" w:rsidTr="006A26EC">
      <w:trPr>
        <w:trHeight w:val="850"/>
        <w:jc w:val="right"/>
      </w:trPr>
      <w:tc>
        <w:tcPr>
          <w:tcW w:w="708" w:type="dxa"/>
          <w:vAlign w:val="bottom"/>
        </w:tcPr>
        <w:p w14:paraId="031B79F1" w14:textId="77777777" w:rsidR="005606BC" w:rsidRPr="00347E11" w:rsidRDefault="005606BC" w:rsidP="005606BC">
          <w:pPr>
            <w:pStyle w:val="Sidfot"/>
            <w:spacing w:line="276" w:lineRule="auto"/>
            <w:jc w:val="right"/>
          </w:pPr>
        </w:p>
      </w:tc>
    </w:tr>
  </w:tbl>
  <w:p w14:paraId="39BCB77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510349" w14:textId="77777777" w:rsidTr="001F4302">
      <w:trPr>
        <w:trHeight w:val="510"/>
      </w:trPr>
      <w:tc>
        <w:tcPr>
          <w:tcW w:w="8525" w:type="dxa"/>
          <w:gridSpan w:val="2"/>
          <w:vAlign w:val="bottom"/>
        </w:tcPr>
        <w:p w14:paraId="6F2EB7E0" w14:textId="77777777" w:rsidR="00347E11" w:rsidRPr="00347E11" w:rsidRDefault="00347E11" w:rsidP="00347E11">
          <w:pPr>
            <w:pStyle w:val="Sidfot"/>
            <w:rPr>
              <w:sz w:val="8"/>
            </w:rPr>
          </w:pPr>
        </w:p>
      </w:tc>
    </w:tr>
    <w:tr w:rsidR="00093408" w:rsidRPr="00EE3C0F" w14:paraId="72E48B1B" w14:textId="77777777" w:rsidTr="00C26068">
      <w:trPr>
        <w:trHeight w:val="227"/>
      </w:trPr>
      <w:tc>
        <w:tcPr>
          <w:tcW w:w="4074" w:type="dxa"/>
        </w:tcPr>
        <w:p w14:paraId="34F7EB8D" w14:textId="77777777" w:rsidR="00347E11" w:rsidRPr="00F53AEA" w:rsidRDefault="00347E11" w:rsidP="00C26068">
          <w:pPr>
            <w:pStyle w:val="Sidfot"/>
            <w:spacing w:line="276" w:lineRule="auto"/>
          </w:pPr>
        </w:p>
      </w:tc>
      <w:tc>
        <w:tcPr>
          <w:tcW w:w="4451" w:type="dxa"/>
        </w:tcPr>
        <w:p w14:paraId="26144695" w14:textId="77777777" w:rsidR="00093408" w:rsidRPr="00F53AEA" w:rsidRDefault="00093408" w:rsidP="00F53AEA">
          <w:pPr>
            <w:pStyle w:val="Sidfot"/>
            <w:spacing w:line="276" w:lineRule="auto"/>
          </w:pPr>
        </w:p>
      </w:tc>
    </w:tr>
  </w:tbl>
  <w:p w14:paraId="44B987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1904" w14:textId="77777777" w:rsidR="003939F3" w:rsidRDefault="003939F3" w:rsidP="00A87A54">
      <w:pPr>
        <w:spacing w:after="0" w:line="240" w:lineRule="auto"/>
      </w:pPr>
      <w:r>
        <w:separator/>
      </w:r>
    </w:p>
  </w:footnote>
  <w:footnote w:type="continuationSeparator" w:id="0">
    <w:p w14:paraId="0BDD7D30" w14:textId="77777777" w:rsidR="003939F3" w:rsidRDefault="003939F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B3E2" w14:textId="77777777" w:rsidR="004B1C41" w:rsidRDefault="004B1C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23D7" w14:textId="77777777" w:rsidR="004B1C41" w:rsidRDefault="004B1C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7C28" w14:paraId="047D07C7" w14:textId="77777777" w:rsidTr="00C93EBA">
      <w:trPr>
        <w:trHeight w:val="227"/>
      </w:trPr>
      <w:tc>
        <w:tcPr>
          <w:tcW w:w="5534" w:type="dxa"/>
        </w:tcPr>
        <w:p w14:paraId="39D3C865" w14:textId="77777777" w:rsidR="00D27C28" w:rsidRPr="007D73AB" w:rsidRDefault="00D27C28">
          <w:pPr>
            <w:pStyle w:val="Sidhuvud"/>
          </w:pPr>
        </w:p>
      </w:tc>
      <w:tc>
        <w:tcPr>
          <w:tcW w:w="3170" w:type="dxa"/>
          <w:vAlign w:val="bottom"/>
        </w:tcPr>
        <w:p w14:paraId="0CBB96BF" w14:textId="77777777" w:rsidR="00D27C28" w:rsidRPr="007D73AB" w:rsidRDefault="00D27C28" w:rsidP="00340DE0">
          <w:pPr>
            <w:pStyle w:val="Sidhuvud"/>
          </w:pPr>
        </w:p>
      </w:tc>
      <w:tc>
        <w:tcPr>
          <w:tcW w:w="1134" w:type="dxa"/>
        </w:tcPr>
        <w:p w14:paraId="1392DEE1" w14:textId="77777777" w:rsidR="00D27C28" w:rsidRDefault="00D27C28" w:rsidP="005A703A">
          <w:pPr>
            <w:pStyle w:val="Sidhuvud"/>
          </w:pPr>
        </w:p>
      </w:tc>
    </w:tr>
    <w:tr w:rsidR="00D27C28" w14:paraId="5090CF78" w14:textId="77777777" w:rsidTr="00C93EBA">
      <w:trPr>
        <w:trHeight w:val="1928"/>
      </w:trPr>
      <w:tc>
        <w:tcPr>
          <w:tcW w:w="5534" w:type="dxa"/>
        </w:tcPr>
        <w:p w14:paraId="4BA00CF2" w14:textId="3FF9E0F7" w:rsidR="00D27C28" w:rsidRPr="00340DE0" w:rsidRDefault="00D27C28" w:rsidP="0038436C">
          <w:pPr>
            <w:pStyle w:val="Sidhuvud"/>
            <w:tabs>
              <w:tab w:val="clear" w:pos="4536"/>
              <w:tab w:val="clear" w:pos="9072"/>
              <w:tab w:val="left" w:pos="4050"/>
            </w:tabs>
          </w:pPr>
          <w:r>
            <w:rPr>
              <w:noProof/>
            </w:rPr>
            <w:drawing>
              <wp:inline distT="0" distB="0" distL="0" distR="0" wp14:anchorId="3DA18C09" wp14:editId="7985FBEC">
                <wp:extent cx="1743633" cy="505162"/>
                <wp:effectExtent l="0" t="0" r="0" b="9525"/>
                <wp:docPr id="1" name="Picture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r w:rsidR="0038436C">
            <w:tab/>
          </w:r>
        </w:p>
      </w:tc>
      <w:tc>
        <w:tcPr>
          <w:tcW w:w="3170" w:type="dxa"/>
        </w:tcPr>
        <w:p w14:paraId="561D8DD5" w14:textId="77777777" w:rsidR="00D27C28" w:rsidRPr="00710A6C" w:rsidRDefault="00D27C28" w:rsidP="00EE3C0F">
          <w:pPr>
            <w:pStyle w:val="Sidhuvud"/>
            <w:rPr>
              <w:b/>
            </w:rPr>
          </w:pPr>
        </w:p>
        <w:p w14:paraId="46D71020" w14:textId="77777777" w:rsidR="00D27C28" w:rsidRDefault="00D27C28" w:rsidP="00EE3C0F">
          <w:pPr>
            <w:pStyle w:val="Sidhuvud"/>
          </w:pPr>
        </w:p>
        <w:p w14:paraId="43927D1B" w14:textId="77777777" w:rsidR="00D27C28" w:rsidRDefault="00D27C28" w:rsidP="00EE3C0F">
          <w:pPr>
            <w:pStyle w:val="Sidhuvud"/>
          </w:pPr>
        </w:p>
        <w:p w14:paraId="65D65AB6" w14:textId="77777777" w:rsidR="00D27C28" w:rsidRDefault="00D27C28" w:rsidP="00EE3C0F">
          <w:pPr>
            <w:pStyle w:val="Sidhuvud"/>
          </w:pPr>
        </w:p>
        <w:sdt>
          <w:sdtPr>
            <w:alias w:val="Dnr"/>
            <w:tag w:val="ccRKShow_Dnr"/>
            <w:id w:val="-829283628"/>
            <w:placeholder>
              <w:docPart w:val="81B705E41A1A4189B0C8F0D4F8733A73"/>
            </w:placeholder>
            <w:dataBinding w:prefixMappings="xmlns:ns0='http://lp/documentinfo/RK' " w:xpath="/ns0:DocumentInfo[1]/ns0:BaseInfo[1]/ns0:Dnr[1]" w:storeItemID="{6C792C27-0AAC-48F5-AEB8-273A293B1B58}"/>
            <w:text/>
          </w:sdtPr>
          <w:sdtEndPr/>
          <w:sdtContent>
            <w:p w14:paraId="6B62D327" w14:textId="2FA9095B" w:rsidR="00D27C28" w:rsidRDefault="009A3625" w:rsidP="00EE3C0F">
              <w:pPr>
                <w:pStyle w:val="Sidhuvud"/>
              </w:pPr>
              <w:r w:rsidRPr="00D27C28">
                <w:t>A2020/0</w:t>
              </w:r>
              <w:r w:rsidR="00293166">
                <w:t>1</w:t>
              </w:r>
              <w:r w:rsidR="004B1C41">
                <w:t>334</w:t>
              </w:r>
              <w:r w:rsidRPr="00D27C28">
                <w:t>/JÄM</w:t>
              </w:r>
            </w:p>
          </w:sdtContent>
        </w:sdt>
        <w:sdt>
          <w:sdtPr>
            <w:alias w:val="DocNumber"/>
            <w:tag w:val="DocNumber"/>
            <w:id w:val="1726028884"/>
            <w:placeholder>
              <w:docPart w:val="3BB3CF74D53C4A35A7DC4D58FEAE9F21"/>
            </w:placeholder>
            <w:showingPlcHdr/>
            <w:dataBinding w:prefixMappings="xmlns:ns0='http://lp/documentinfo/RK' " w:xpath="/ns0:DocumentInfo[1]/ns0:BaseInfo[1]/ns0:DocNumber[1]" w:storeItemID="{6C792C27-0AAC-48F5-AEB8-273A293B1B58}"/>
            <w:text/>
          </w:sdtPr>
          <w:sdtEndPr/>
          <w:sdtContent>
            <w:p w14:paraId="494B739B" w14:textId="43062EFA" w:rsidR="00D27C28" w:rsidRDefault="00D27C28" w:rsidP="00EE3C0F">
              <w:pPr>
                <w:pStyle w:val="Sidhuvud"/>
              </w:pPr>
              <w:r>
                <w:rPr>
                  <w:rStyle w:val="Platshllartext"/>
                </w:rPr>
                <w:t xml:space="preserve"> </w:t>
              </w:r>
            </w:p>
          </w:sdtContent>
        </w:sdt>
        <w:p w14:paraId="6E9EE5A3" w14:textId="77777777" w:rsidR="00D27C28" w:rsidRDefault="00D27C28" w:rsidP="00EE3C0F">
          <w:pPr>
            <w:pStyle w:val="Sidhuvud"/>
          </w:pPr>
        </w:p>
      </w:tc>
      <w:tc>
        <w:tcPr>
          <w:tcW w:w="1134" w:type="dxa"/>
        </w:tcPr>
        <w:p w14:paraId="60DC805F" w14:textId="77777777" w:rsidR="00D27C28" w:rsidRDefault="00D27C28" w:rsidP="0094502D">
          <w:pPr>
            <w:pStyle w:val="Sidhuvud"/>
          </w:pPr>
        </w:p>
        <w:p w14:paraId="0635948E" w14:textId="77777777" w:rsidR="00D27C28" w:rsidRPr="0094502D" w:rsidRDefault="00D27C28" w:rsidP="00EC71A6">
          <w:pPr>
            <w:pStyle w:val="Sidhuvud"/>
          </w:pPr>
        </w:p>
      </w:tc>
    </w:tr>
    <w:tr w:rsidR="00D27C28" w14:paraId="38F7F892" w14:textId="77777777" w:rsidTr="00C93EBA">
      <w:trPr>
        <w:trHeight w:val="2268"/>
      </w:trPr>
      <w:sdt>
        <w:sdtPr>
          <w:rPr>
            <w:rFonts w:asciiTheme="minorHAnsi" w:hAnsiTheme="minorHAnsi"/>
            <w:b/>
            <w:sz w:val="25"/>
          </w:rPr>
          <w:alias w:val="SenderText"/>
          <w:tag w:val="ccRKShow_SenderText"/>
          <w:id w:val="1374046025"/>
          <w:placeholder>
            <w:docPart w:val="52AF9189111947A3ABAC33B3697D1373"/>
          </w:placeholder>
        </w:sdtPr>
        <w:sdtEndPr>
          <w:rPr>
            <w:b w:val="0"/>
          </w:rPr>
        </w:sdtEndPr>
        <w:sdtContent>
          <w:tc>
            <w:tcPr>
              <w:tcW w:w="5534" w:type="dxa"/>
              <w:tcMar>
                <w:right w:w="1134" w:type="dxa"/>
              </w:tcMar>
            </w:tcPr>
            <w:p w14:paraId="6EF7DB57" w14:textId="77777777" w:rsidR="00D27C28" w:rsidRPr="00D27C28" w:rsidRDefault="00D27C28" w:rsidP="00340DE0">
              <w:pPr>
                <w:pStyle w:val="Sidhuvud"/>
                <w:rPr>
                  <w:b/>
                </w:rPr>
              </w:pPr>
              <w:r w:rsidRPr="00D27C28">
                <w:rPr>
                  <w:b/>
                </w:rPr>
                <w:t>Arbetsmarknadsdepartementet</w:t>
              </w:r>
            </w:p>
            <w:p w14:paraId="208DD095" w14:textId="77777777" w:rsidR="00D27C28" w:rsidRDefault="00D27C28" w:rsidP="00340DE0">
              <w:pPr>
                <w:pStyle w:val="Sidhuvud"/>
              </w:pPr>
              <w:r w:rsidRPr="00D27C28">
                <w:t>Jämställdhetsministern samt ministern med ansvar för arbetet mot diskriminering och segregation</w:t>
              </w:r>
            </w:p>
            <w:p w14:paraId="468206B7" w14:textId="77777777" w:rsidR="00D27C28" w:rsidRDefault="00D27C28" w:rsidP="00D27C28">
              <w:pPr>
                <w:rPr>
                  <w:rFonts w:asciiTheme="majorHAnsi" w:hAnsiTheme="majorHAnsi"/>
                  <w:sz w:val="19"/>
                </w:rPr>
              </w:pPr>
            </w:p>
            <w:p w14:paraId="47F3BBD7" w14:textId="77777777" w:rsidR="00D27C28" w:rsidRDefault="00D27C28" w:rsidP="00D27C28">
              <w:pPr>
                <w:rPr>
                  <w:rFonts w:asciiTheme="majorHAnsi" w:hAnsiTheme="majorHAnsi"/>
                  <w:sz w:val="19"/>
                </w:rPr>
              </w:pPr>
            </w:p>
            <w:p w14:paraId="1F6656E2" w14:textId="77777777" w:rsidR="00D27C28" w:rsidRDefault="00D27C28" w:rsidP="00D27C28">
              <w:pPr>
                <w:rPr>
                  <w:rFonts w:asciiTheme="majorHAnsi" w:hAnsiTheme="majorHAnsi"/>
                  <w:sz w:val="19"/>
                </w:rPr>
              </w:pPr>
            </w:p>
            <w:p w14:paraId="43C72E4D" w14:textId="77777777" w:rsidR="00D27C28" w:rsidRDefault="00D27C28" w:rsidP="00D27C28">
              <w:pPr>
                <w:rPr>
                  <w:rFonts w:asciiTheme="majorHAnsi" w:hAnsiTheme="majorHAnsi"/>
                  <w:sz w:val="19"/>
                </w:rPr>
              </w:pPr>
            </w:p>
            <w:p w14:paraId="5E741E29" w14:textId="79E9B206" w:rsidR="00D27C28" w:rsidRPr="00D27C28" w:rsidRDefault="00D27C28" w:rsidP="00D27C28"/>
          </w:tc>
        </w:sdtContent>
      </w:sdt>
      <w:sdt>
        <w:sdtPr>
          <w:alias w:val="Recipient"/>
          <w:tag w:val="ccRKShow_Recipient"/>
          <w:id w:val="-28344517"/>
          <w:placeholder>
            <w:docPart w:val="2BB0C990CF344D8BB9875A95443B2313"/>
          </w:placeholder>
          <w:dataBinding w:prefixMappings="xmlns:ns0='http://lp/documentinfo/RK' " w:xpath="/ns0:DocumentInfo[1]/ns0:BaseInfo[1]/ns0:Recipient[1]" w:storeItemID="{6C792C27-0AAC-48F5-AEB8-273A293B1B58}"/>
          <w:text w:multiLine="1"/>
        </w:sdtPr>
        <w:sdtEndPr/>
        <w:sdtContent>
          <w:tc>
            <w:tcPr>
              <w:tcW w:w="3170" w:type="dxa"/>
            </w:tcPr>
            <w:p w14:paraId="27B5F67E" w14:textId="70DA8FE6" w:rsidR="003F1AA6" w:rsidRPr="003F1AA6" w:rsidRDefault="005609CD" w:rsidP="003F1AA6">
              <w:r>
                <w:t>Till riksdagen</w:t>
              </w:r>
            </w:p>
          </w:tc>
        </w:sdtContent>
      </w:sdt>
      <w:tc>
        <w:tcPr>
          <w:tcW w:w="1134" w:type="dxa"/>
        </w:tcPr>
        <w:p w14:paraId="0ABE1352" w14:textId="77777777" w:rsidR="00D27C28" w:rsidRDefault="00D27C28" w:rsidP="003E6020">
          <w:pPr>
            <w:pStyle w:val="Sidhuvud"/>
          </w:pPr>
        </w:p>
      </w:tc>
    </w:tr>
  </w:tbl>
  <w:p w14:paraId="1C07D35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28"/>
    <w:rsid w:val="00000290"/>
    <w:rsid w:val="00001068"/>
    <w:rsid w:val="00003B8B"/>
    <w:rsid w:val="0000412C"/>
    <w:rsid w:val="00004D5C"/>
    <w:rsid w:val="00005F68"/>
    <w:rsid w:val="00006CA7"/>
    <w:rsid w:val="0000766E"/>
    <w:rsid w:val="00011B4F"/>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4B6"/>
    <w:rsid w:val="000C61D1"/>
    <w:rsid w:val="000D1495"/>
    <w:rsid w:val="000D31A9"/>
    <w:rsid w:val="000D370F"/>
    <w:rsid w:val="000D5449"/>
    <w:rsid w:val="000D7110"/>
    <w:rsid w:val="000E12D9"/>
    <w:rsid w:val="000E3E4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776EE"/>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204"/>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6F4D"/>
    <w:rsid w:val="001E72EE"/>
    <w:rsid w:val="001F0629"/>
    <w:rsid w:val="001F0736"/>
    <w:rsid w:val="001F4302"/>
    <w:rsid w:val="001F50BE"/>
    <w:rsid w:val="001F525B"/>
    <w:rsid w:val="001F6BBE"/>
    <w:rsid w:val="00201498"/>
    <w:rsid w:val="00204079"/>
    <w:rsid w:val="002074E4"/>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4BC7"/>
    <w:rsid w:val="00275872"/>
    <w:rsid w:val="00281106"/>
    <w:rsid w:val="00282263"/>
    <w:rsid w:val="00282417"/>
    <w:rsid w:val="00282D27"/>
    <w:rsid w:val="00287F0D"/>
    <w:rsid w:val="00292420"/>
    <w:rsid w:val="00293166"/>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6E53"/>
    <w:rsid w:val="0034750A"/>
    <w:rsid w:val="00347C69"/>
    <w:rsid w:val="00347E11"/>
    <w:rsid w:val="003503DD"/>
    <w:rsid w:val="00350696"/>
    <w:rsid w:val="00350C92"/>
    <w:rsid w:val="003542C5"/>
    <w:rsid w:val="00365461"/>
    <w:rsid w:val="00370311"/>
    <w:rsid w:val="00380663"/>
    <w:rsid w:val="00382F93"/>
    <w:rsid w:val="0038436C"/>
    <w:rsid w:val="003853E3"/>
    <w:rsid w:val="0038587E"/>
    <w:rsid w:val="00392ED4"/>
    <w:rsid w:val="00393680"/>
    <w:rsid w:val="003939F3"/>
    <w:rsid w:val="00394D4C"/>
    <w:rsid w:val="00395D9F"/>
    <w:rsid w:val="00397242"/>
    <w:rsid w:val="003A1315"/>
    <w:rsid w:val="003A2E73"/>
    <w:rsid w:val="003A3071"/>
    <w:rsid w:val="003A3A54"/>
    <w:rsid w:val="003A5969"/>
    <w:rsid w:val="003A5C58"/>
    <w:rsid w:val="003B0C81"/>
    <w:rsid w:val="003C36FA"/>
    <w:rsid w:val="003C7BE0"/>
    <w:rsid w:val="003D0B5A"/>
    <w:rsid w:val="003D0DD3"/>
    <w:rsid w:val="003D17EF"/>
    <w:rsid w:val="003D3535"/>
    <w:rsid w:val="003D4246"/>
    <w:rsid w:val="003D4CA1"/>
    <w:rsid w:val="003D4D9F"/>
    <w:rsid w:val="003D7B03"/>
    <w:rsid w:val="003E30BD"/>
    <w:rsid w:val="003E38CE"/>
    <w:rsid w:val="003E5A50"/>
    <w:rsid w:val="003E6020"/>
    <w:rsid w:val="003E7CA0"/>
    <w:rsid w:val="003F1AA6"/>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3F66"/>
    <w:rsid w:val="00415163"/>
    <w:rsid w:val="00415273"/>
    <w:rsid w:val="004157BE"/>
    <w:rsid w:val="0042068E"/>
    <w:rsid w:val="00422030"/>
    <w:rsid w:val="0042256E"/>
    <w:rsid w:val="00422A7F"/>
    <w:rsid w:val="00426213"/>
    <w:rsid w:val="00431A7B"/>
    <w:rsid w:val="0043623F"/>
    <w:rsid w:val="00437459"/>
    <w:rsid w:val="00441D70"/>
    <w:rsid w:val="004425C2"/>
    <w:rsid w:val="004451EF"/>
    <w:rsid w:val="00445604"/>
    <w:rsid w:val="00446BAE"/>
    <w:rsid w:val="004508BA"/>
    <w:rsid w:val="004557F3"/>
    <w:rsid w:val="00455C4E"/>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75E"/>
    <w:rsid w:val="004911D9"/>
    <w:rsid w:val="00491796"/>
    <w:rsid w:val="00493416"/>
    <w:rsid w:val="0049768A"/>
    <w:rsid w:val="004A33C6"/>
    <w:rsid w:val="004A66B1"/>
    <w:rsid w:val="004A7DC4"/>
    <w:rsid w:val="004B1C41"/>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17C5"/>
    <w:rsid w:val="0050238B"/>
    <w:rsid w:val="00505905"/>
    <w:rsid w:val="00511A1B"/>
    <w:rsid w:val="00511A68"/>
    <w:rsid w:val="00513E7D"/>
    <w:rsid w:val="00514A67"/>
    <w:rsid w:val="00520A46"/>
    <w:rsid w:val="00521192"/>
    <w:rsid w:val="0052127C"/>
    <w:rsid w:val="005216A4"/>
    <w:rsid w:val="00526AEB"/>
    <w:rsid w:val="005302E0"/>
    <w:rsid w:val="00544738"/>
    <w:rsid w:val="005456E4"/>
    <w:rsid w:val="00547B89"/>
    <w:rsid w:val="00551027"/>
    <w:rsid w:val="005568AF"/>
    <w:rsid w:val="00556AF5"/>
    <w:rsid w:val="005606BC"/>
    <w:rsid w:val="005609CD"/>
    <w:rsid w:val="00563E73"/>
    <w:rsid w:val="0056426C"/>
    <w:rsid w:val="00565792"/>
    <w:rsid w:val="00567799"/>
    <w:rsid w:val="005705FF"/>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4B68"/>
    <w:rsid w:val="00605718"/>
    <w:rsid w:val="00605C66"/>
    <w:rsid w:val="00606310"/>
    <w:rsid w:val="00607814"/>
    <w:rsid w:val="00610D87"/>
    <w:rsid w:val="00610E88"/>
    <w:rsid w:val="006175D7"/>
    <w:rsid w:val="006208E5"/>
    <w:rsid w:val="00622BAB"/>
    <w:rsid w:val="0062318A"/>
    <w:rsid w:val="0062327E"/>
    <w:rsid w:val="006273E4"/>
    <w:rsid w:val="00631F82"/>
    <w:rsid w:val="00633B59"/>
    <w:rsid w:val="00634EF4"/>
    <w:rsid w:val="006357D0"/>
    <w:rsid w:val="006358C8"/>
    <w:rsid w:val="00640069"/>
    <w:rsid w:val="0064133A"/>
    <w:rsid w:val="006416D1"/>
    <w:rsid w:val="00647FD7"/>
    <w:rsid w:val="00650080"/>
    <w:rsid w:val="00651F17"/>
    <w:rsid w:val="00653751"/>
    <w:rsid w:val="0065382D"/>
    <w:rsid w:val="00654B4D"/>
    <w:rsid w:val="0065559D"/>
    <w:rsid w:val="00655A40"/>
    <w:rsid w:val="00660D84"/>
    <w:rsid w:val="0066133A"/>
    <w:rsid w:val="00663196"/>
    <w:rsid w:val="0066378C"/>
    <w:rsid w:val="006700F0"/>
    <w:rsid w:val="006706EA"/>
    <w:rsid w:val="00670A48"/>
    <w:rsid w:val="00672F6F"/>
    <w:rsid w:val="00673AC5"/>
    <w:rsid w:val="00674C2F"/>
    <w:rsid w:val="00674C8B"/>
    <w:rsid w:val="00685C94"/>
    <w:rsid w:val="00691AEE"/>
    <w:rsid w:val="0069523C"/>
    <w:rsid w:val="006962CA"/>
    <w:rsid w:val="00696A95"/>
    <w:rsid w:val="006A09DA"/>
    <w:rsid w:val="006A1835"/>
    <w:rsid w:val="006A2625"/>
    <w:rsid w:val="006B237C"/>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C28"/>
    <w:rsid w:val="007B56DD"/>
    <w:rsid w:val="007C44FF"/>
    <w:rsid w:val="007C6456"/>
    <w:rsid w:val="007C7BDB"/>
    <w:rsid w:val="007D2FF5"/>
    <w:rsid w:val="007D429D"/>
    <w:rsid w:val="007D4BCF"/>
    <w:rsid w:val="007D73AB"/>
    <w:rsid w:val="007D790E"/>
    <w:rsid w:val="007E2712"/>
    <w:rsid w:val="007E4A9C"/>
    <w:rsid w:val="007E5516"/>
    <w:rsid w:val="007E7EE2"/>
    <w:rsid w:val="007F06CA"/>
    <w:rsid w:val="007F38ED"/>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AFB"/>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BE3"/>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1A6"/>
    <w:rsid w:val="009433F3"/>
    <w:rsid w:val="0094502D"/>
    <w:rsid w:val="00946561"/>
    <w:rsid w:val="00946B39"/>
    <w:rsid w:val="00947013"/>
    <w:rsid w:val="0095062C"/>
    <w:rsid w:val="00966E40"/>
    <w:rsid w:val="00973084"/>
    <w:rsid w:val="00973CBD"/>
    <w:rsid w:val="00974520"/>
    <w:rsid w:val="00974B59"/>
    <w:rsid w:val="00975341"/>
    <w:rsid w:val="0097653D"/>
    <w:rsid w:val="0097782F"/>
    <w:rsid w:val="00984EA2"/>
    <w:rsid w:val="00986CC3"/>
    <w:rsid w:val="0099068E"/>
    <w:rsid w:val="009920AA"/>
    <w:rsid w:val="00992943"/>
    <w:rsid w:val="009931B3"/>
    <w:rsid w:val="00996279"/>
    <w:rsid w:val="009965F7"/>
    <w:rsid w:val="009A0866"/>
    <w:rsid w:val="009A3625"/>
    <w:rsid w:val="009A4D0A"/>
    <w:rsid w:val="009A5597"/>
    <w:rsid w:val="009A759C"/>
    <w:rsid w:val="009B23CE"/>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B38"/>
    <w:rsid w:val="00A8483F"/>
    <w:rsid w:val="00A870B0"/>
    <w:rsid w:val="00A8728A"/>
    <w:rsid w:val="00A87A54"/>
    <w:rsid w:val="00AA105C"/>
    <w:rsid w:val="00AA1809"/>
    <w:rsid w:val="00AA1FFE"/>
    <w:rsid w:val="00AA3F2E"/>
    <w:rsid w:val="00AA72F4"/>
    <w:rsid w:val="00AB10E7"/>
    <w:rsid w:val="00AB1886"/>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4B1"/>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7E4"/>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11D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46C"/>
    <w:rsid w:val="00BE4BF7"/>
    <w:rsid w:val="00BE62F6"/>
    <w:rsid w:val="00BE638E"/>
    <w:rsid w:val="00BF27B2"/>
    <w:rsid w:val="00BF4F06"/>
    <w:rsid w:val="00BF534E"/>
    <w:rsid w:val="00BF5717"/>
    <w:rsid w:val="00BF66D2"/>
    <w:rsid w:val="00C01585"/>
    <w:rsid w:val="00C02105"/>
    <w:rsid w:val="00C0764A"/>
    <w:rsid w:val="00C1410E"/>
    <w:rsid w:val="00C141C6"/>
    <w:rsid w:val="00C15663"/>
    <w:rsid w:val="00C16508"/>
    <w:rsid w:val="00C16F5A"/>
    <w:rsid w:val="00C2071A"/>
    <w:rsid w:val="00C20ACB"/>
    <w:rsid w:val="00C23703"/>
    <w:rsid w:val="00C23E69"/>
    <w:rsid w:val="00C26068"/>
    <w:rsid w:val="00C26DF9"/>
    <w:rsid w:val="00C271A8"/>
    <w:rsid w:val="00C3050C"/>
    <w:rsid w:val="00C30882"/>
    <w:rsid w:val="00C31F15"/>
    <w:rsid w:val="00C32067"/>
    <w:rsid w:val="00C36E3A"/>
    <w:rsid w:val="00C37A77"/>
    <w:rsid w:val="00C41141"/>
    <w:rsid w:val="00C449AD"/>
    <w:rsid w:val="00C44E30"/>
    <w:rsid w:val="00C461E6"/>
    <w:rsid w:val="00C50045"/>
    <w:rsid w:val="00C50771"/>
    <w:rsid w:val="00C508BE"/>
    <w:rsid w:val="00C55FE8"/>
    <w:rsid w:val="00C572B9"/>
    <w:rsid w:val="00C63EC4"/>
    <w:rsid w:val="00C64CD9"/>
    <w:rsid w:val="00C670F8"/>
    <w:rsid w:val="00C6780B"/>
    <w:rsid w:val="00C73A90"/>
    <w:rsid w:val="00C76D49"/>
    <w:rsid w:val="00C80021"/>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D43"/>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6EF8"/>
    <w:rsid w:val="00CF7776"/>
    <w:rsid w:val="00D00E9E"/>
    <w:rsid w:val="00D021D2"/>
    <w:rsid w:val="00D061BB"/>
    <w:rsid w:val="00D07BE1"/>
    <w:rsid w:val="00D116C0"/>
    <w:rsid w:val="00D13433"/>
    <w:rsid w:val="00D13D8A"/>
    <w:rsid w:val="00D17150"/>
    <w:rsid w:val="00D20DA7"/>
    <w:rsid w:val="00D249A5"/>
    <w:rsid w:val="00D2793F"/>
    <w:rsid w:val="00D279D8"/>
    <w:rsid w:val="00D27C2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11E"/>
    <w:rsid w:val="00D94988"/>
    <w:rsid w:val="00D95424"/>
    <w:rsid w:val="00D96717"/>
    <w:rsid w:val="00D97831"/>
    <w:rsid w:val="00DA4084"/>
    <w:rsid w:val="00DA56ED"/>
    <w:rsid w:val="00DA5A54"/>
    <w:rsid w:val="00DA5C0D"/>
    <w:rsid w:val="00DB4E26"/>
    <w:rsid w:val="00DB714B"/>
    <w:rsid w:val="00DC1025"/>
    <w:rsid w:val="00DC10F6"/>
    <w:rsid w:val="00DC1EB8"/>
    <w:rsid w:val="00DC1FCE"/>
    <w:rsid w:val="00DC3E45"/>
    <w:rsid w:val="00DC4598"/>
    <w:rsid w:val="00DD0722"/>
    <w:rsid w:val="00DD0B3D"/>
    <w:rsid w:val="00DD212F"/>
    <w:rsid w:val="00DE0692"/>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68E"/>
    <w:rsid w:val="00E509B0"/>
    <w:rsid w:val="00E50B11"/>
    <w:rsid w:val="00E5228E"/>
    <w:rsid w:val="00E54246"/>
    <w:rsid w:val="00E55D8E"/>
    <w:rsid w:val="00E6641E"/>
    <w:rsid w:val="00E66F18"/>
    <w:rsid w:val="00E70856"/>
    <w:rsid w:val="00E727DE"/>
    <w:rsid w:val="00E72FE2"/>
    <w:rsid w:val="00E74A30"/>
    <w:rsid w:val="00E77778"/>
    <w:rsid w:val="00E77B7E"/>
    <w:rsid w:val="00E77BA8"/>
    <w:rsid w:val="00E82DF1"/>
    <w:rsid w:val="00E86238"/>
    <w:rsid w:val="00E90CAA"/>
    <w:rsid w:val="00E93339"/>
    <w:rsid w:val="00E96532"/>
    <w:rsid w:val="00E973A0"/>
    <w:rsid w:val="00EA1688"/>
    <w:rsid w:val="00EA1AFC"/>
    <w:rsid w:val="00EA2317"/>
    <w:rsid w:val="00EA4C83"/>
    <w:rsid w:val="00EB2CD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AF7"/>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DFB"/>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07E"/>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B83200"/>
  <w15:docId w15:val="{20592076-C73A-4720-A240-E110DF6B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B1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B705E41A1A4189B0C8F0D4F8733A73"/>
        <w:category>
          <w:name w:val="General"/>
          <w:gallery w:val="placeholder"/>
        </w:category>
        <w:types>
          <w:type w:val="bbPlcHdr"/>
        </w:types>
        <w:behaviors>
          <w:behavior w:val="content"/>
        </w:behaviors>
        <w:guid w:val="{AEF1B7A9-8140-4B9E-BF2A-8B194E858E4A}"/>
      </w:docPartPr>
      <w:docPartBody>
        <w:p w:rsidR="0001419B" w:rsidRDefault="00BB68F5" w:rsidP="00BB68F5">
          <w:pPr>
            <w:pStyle w:val="81B705E41A1A4189B0C8F0D4F8733A73"/>
          </w:pPr>
          <w:r>
            <w:rPr>
              <w:rStyle w:val="Platshllartext"/>
            </w:rPr>
            <w:t xml:space="preserve"> </w:t>
          </w:r>
        </w:p>
      </w:docPartBody>
    </w:docPart>
    <w:docPart>
      <w:docPartPr>
        <w:name w:val="3BB3CF74D53C4A35A7DC4D58FEAE9F21"/>
        <w:category>
          <w:name w:val="General"/>
          <w:gallery w:val="placeholder"/>
        </w:category>
        <w:types>
          <w:type w:val="bbPlcHdr"/>
        </w:types>
        <w:behaviors>
          <w:behavior w:val="content"/>
        </w:behaviors>
        <w:guid w:val="{DB5305F6-A1B6-4660-A859-7BDD6C01FFF0}"/>
      </w:docPartPr>
      <w:docPartBody>
        <w:p w:rsidR="0001419B" w:rsidRDefault="00BB68F5" w:rsidP="00BB68F5">
          <w:pPr>
            <w:pStyle w:val="3BB3CF74D53C4A35A7DC4D58FEAE9F21"/>
          </w:pPr>
          <w:r>
            <w:rPr>
              <w:rStyle w:val="Platshllartext"/>
            </w:rPr>
            <w:t xml:space="preserve"> </w:t>
          </w:r>
        </w:p>
      </w:docPartBody>
    </w:docPart>
    <w:docPart>
      <w:docPartPr>
        <w:name w:val="52AF9189111947A3ABAC33B3697D1373"/>
        <w:category>
          <w:name w:val="General"/>
          <w:gallery w:val="placeholder"/>
        </w:category>
        <w:types>
          <w:type w:val="bbPlcHdr"/>
        </w:types>
        <w:behaviors>
          <w:behavior w:val="content"/>
        </w:behaviors>
        <w:guid w:val="{D4287D9A-937F-4D0A-94E5-19D8409E51D5}"/>
      </w:docPartPr>
      <w:docPartBody>
        <w:p w:rsidR="0001419B" w:rsidRDefault="00BB68F5" w:rsidP="00BB68F5">
          <w:pPr>
            <w:pStyle w:val="52AF9189111947A3ABAC33B3697D1373"/>
          </w:pPr>
          <w:r>
            <w:rPr>
              <w:rStyle w:val="Platshllartext"/>
            </w:rPr>
            <w:t xml:space="preserve"> </w:t>
          </w:r>
        </w:p>
      </w:docPartBody>
    </w:docPart>
    <w:docPart>
      <w:docPartPr>
        <w:name w:val="2BB0C990CF344D8BB9875A95443B2313"/>
        <w:category>
          <w:name w:val="General"/>
          <w:gallery w:val="placeholder"/>
        </w:category>
        <w:types>
          <w:type w:val="bbPlcHdr"/>
        </w:types>
        <w:behaviors>
          <w:behavior w:val="content"/>
        </w:behaviors>
        <w:guid w:val="{2ECA8C26-C67A-4855-9A31-381B7C3123D4}"/>
      </w:docPartPr>
      <w:docPartBody>
        <w:p w:rsidR="0001419B" w:rsidRDefault="00BB68F5" w:rsidP="00BB68F5">
          <w:pPr>
            <w:pStyle w:val="2BB0C990CF344D8BB9875A95443B231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F5"/>
    <w:rsid w:val="0001419B"/>
    <w:rsid w:val="002E0C89"/>
    <w:rsid w:val="00BB6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13F5CCEFCD4EFA9055DF7AAD41C4A7">
    <w:name w:val="F213F5CCEFCD4EFA9055DF7AAD41C4A7"/>
    <w:rsid w:val="00BB68F5"/>
  </w:style>
  <w:style w:type="character" w:styleId="Platshllartext">
    <w:name w:val="Placeholder Text"/>
    <w:basedOn w:val="Standardstycketeckensnitt"/>
    <w:uiPriority w:val="99"/>
    <w:semiHidden/>
    <w:rsid w:val="00BB68F5"/>
    <w:rPr>
      <w:noProof w:val="0"/>
      <w:color w:val="808080"/>
    </w:rPr>
  </w:style>
  <w:style w:type="paragraph" w:customStyle="1" w:styleId="95C47458DE9A4B8BBC294E4CE4E92D55">
    <w:name w:val="95C47458DE9A4B8BBC294E4CE4E92D55"/>
    <w:rsid w:val="00BB68F5"/>
  </w:style>
  <w:style w:type="paragraph" w:customStyle="1" w:styleId="3EC1A8DADD5149A18EB8D7496DA91E08">
    <w:name w:val="3EC1A8DADD5149A18EB8D7496DA91E08"/>
    <w:rsid w:val="00BB68F5"/>
  </w:style>
  <w:style w:type="paragraph" w:customStyle="1" w:styleId="4998D75742FB4DD58165EF3EB583139A">
    <w:name w:val="4998D75742FB4DD58165EF3EB583139A"/>
    <w:rsid w:val="00BB68F5"/>
  </w:style>
  <w:style w:type="paragraph" w:customStyle="1" w:styleId="81B705E41A1A4189B0C8F0D4F8733A73">
    <w:name w:val="81B705E41A1A4189B0C8F0D4F8733A73"/>
    <w:rsid w:val="00BB68F5"/>
  </w:style>
  <w:style w:type="paragraph" w:customStyle="1" w:styleId="3BB3CF74D53C4A35A7DC4D58FEAE9F21">
    <w:name w:val="3BB3CF74D53C4A35A7DC4D58FEAE9F21"/>
    <w:rsid w:val="00BB68F5"/>
  </w:style>
  <w:style w:type="paragraph" w:customStyle="1" w:styleId="EA10279BDFB946FE917B97B082D5C12C">
    <w:name w:val="EA10279BDFB946FE917B97B082D5C12C"/>
    <w:rsid w:val="00BB68F5"/>
  </w:style>
  <w:style w:type="paragraph" w:customStyle="1" w:styleId="3EF01AD529004C8D91E136C8AB9E9E91">
    <w:name w:val="3EF01AD529004C8D91E136C8AB9E9E91"/>
    <w:rsid w:val="00BB68F5"/>
  </w:style>
  <w:style w:type="paragraph" w:customStyle="1" w:styleId="DA116FF3C34643CC85B12EDBEDA8013E">
    <w:name w:val="DA116FF3C34643CC85B12EDBEDA8013E"/>
    <w:rsid w:val="00BB68F5"/>
  </w:style>
  <w:style w:type="paragraph" w:customStyle="1" w:styleId="52AF9189111947A3ABAC33B3697D1373">
    <w:name w:val="52AF9189111947A3ABAC33B3697D1373"/>
    <w:rsid w:val="00BB68F5"/>
  </w:style>
  <w:style w:type="paragraph" w:customStyle="1" w:styleId="2BB0C990CF344D8BB9875A95443B2313">
    <w:name w:val="2BB0C990CF344D8BB9875A95443B2313"/>
    <w:rsid w:val="00BB6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9a86c496-a226-4312-87e7-83c0605b093f</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2020-03-27</HeaderDate>
    <Office/>
    <Dnr>A2020/01334/JÄM</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6A37-AB66-4E6C-B37F-EDC19E92AC3C}"/>
</file>

<file path=customXml/itemProps2.xml><?xml version="1.0" encoding="utf-8"?>
<ds:datastoreItem xmlns:ds="http://schemas.openxmlformats.org/officeDocument/2006/customXml" ds:itemID="{100173E5-41C6-49C9-8162-1911F602D978}"/>
</file>

<file path=customXml/itemProps3.xml><?xml version="1.0" encoding="utf-8"?>
<ds:datastoreItem xmlns:ds="http://schemas.openxmlformats.org/officeDocument/2006/customXml" ds:itemID="{F987BED1-6A53-41B9-A3D0-F87FF8FFD435}"/>
</file>

<file path=customXml/itemProps4.xml><?xml version="1.0" encoding="utf-8"?>
<ds:datastoreItem xmlns:ds="http://schemas.openxmlformats.org/officeDocument/2006/customXml" ds:itemID="{AC2E64C4-53F4-4403-B53E-B813CD0B5691}">
  <ds:schemaRefs>
    <ds:schemaRef ds:uri="Microsoft.SharePoint.Taxonomy.ContentTypeSync"/>
  </ds:schemaRefs>
</ds:datastoreItem>
</file>

<file path=customXml/itemProps5.xml><?xml version="1.0" encoding="utf-8"?>
<ds:datastoreItem xmlns:ds="http://schemas.openxmlformats.org/officeDocument/2006/customXml" ds:itemID="{100173E5-41C6-49C9-8162-1911F602D978}">
  <ds:schemaRefs>
    <ds:schemaRef ds:uri="http://schemas.microsoft.com/sharepoint/v3/contenttype/forms"/>
  </ds:schemaRefs>
</ds:datastoreItem>
</file>

<file path=customXml/itemProps6.xml><?xml version="1.0" encoding="utf-8"?>
<ds:datastoreItem xmlns:ds="http://schemas.openxmlformats.org/officeDocument/2006/customXml" ds:itemID="{124D5277-374C-439B-A532-A32A9A27D7FC}">
  <ds:schemaRefs>
    <ds:schemaRef ds:uri="http://schemas.microsoft.com/office/2006/metadata/customXsn"/>
  </ds:schemaRefs>
</ds:datastoreItem>
</file>

<file path=customXml/itemProps7.xml><?xml version="1.0" encoding="utf-8"?>
<ds:datastoreItem xmlns:ds="http://schemas.openxmlformats.org/officeDocument/2006/customXml" ds:itemID="{6C792C27-0AAC-48F5-AEB8-273A293B1B58}"/>
</file>

<file path=customXml/itemProps8.xml><?xml version="1.0" encoding="utf-8"?>
<ds:datastoreItem xmlns:ds="http://schemas.openxmlformats.org/officeDocument/2006/customXml" ds:itemID="{CE6B2758-B31E-4FCC-9452-CAC4E87944C5}"/>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1992</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1544 Separata badtider för olika kön av Sara Gille (SD).docx</dc:title>
  <dc:subject/>
  <dc:creator>Lina Nilsson</dc:creator>
  <cp:keywords/>
  <dc:description/>
  <cp:lastModifiedBy>Lenita Freidenvall</cp:lastModifiedBy>
  <cp:revision>6</cp:revision>
  <cp:lastPrinted>2020-06-16T08:54:00Z</cp:lastPrinted>
  <dcterms:created xsi:type="dcterms:W3CDTF">2020-06-15T14:45:00Z</dcterms:created>
  <dcterms:modified xsi:type="dcterms:W3CDTF">2020-06-16T08:55:00Z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52b2c5a4-25fc-4410-a421-1415e6586cd0</vt:lpwstr>
  </property>
</Properties>
</file>