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9491B" w:rsidP="00DA0661">
      <w:pPr>
        <w:pStyle w:val="Title"/>
      </w:pPr>
      <w:bookmarkStart w:id="0" w:name="Start"/>
      <w:bookmarkEnd w:id="0"/>
      <w:r>
        <w:t>Svar på fråga 2021/22:77 av Björn Söder (SD)</w:t>
      </w:r>
      <w:r>
        <w:br/>
        <w:t>De svenska militära insatserna i Mali</w:t>
      </w:r>
    </w:p>
    <w:p w:rsidR="00CD5D4B" w:rsidRPr="00CD5D4B" w:rsidP="00CD5D4B">
      <w:pPr>
        <w:pStyle w:val="BodyText"/>
      </w:pPr>
      <w:r w:rsidRPr="00CD5D4B">
        <w:t>Björn Söder har frågat mig vilka konsekvenserna är som jag talar om i mitt svar på hans fråga 2021/22:23 Wagnergruppens etablering i Mali och om den svenska insatsen omgående kommer att avslutas om Malis regering tecknar avtal med Wagnergruppen.</w:t>
      </w:r>
    </w:p>
    <w:p w:rsidR="00CD5D4B" w:rsidRPr="00CD5D4B" w:rsidP="00CD5D4B">
      <w:pPr>
        <w:pStyle w:val="BodyText"/>
      </w:pPr>
      <w:r w:rsidRPr="00CD5D4B">
        <w:t>En slutlig bedömning av exakta konsekvenser görs tillsammans med partners när ett eventuellt avtal föreligger. I nuläget är ambitionen från en rad stater att något sådant inte ska upprättas. Jag avser inte spekulera över ett händelseförlopp vi ännu inte har kännedom om eller som ännu inte inträffat. </w:t>
      </w:r>
    </w:p>
    <w:p w:rsidR="00CD5D4B" w:rsidRPr="00CD5D4B" w:rsidP="00CD5D4B">
      <w:pPr>
        <w:pStyle w:val="BodyText"/>
      </w:pPr>
      <w:r w:rsidRPr="00CD5D4B">
        <w:t xml:space="preserve">I samband med mötet med </w:t>
      </w:r>
      <w:r w:rsidRPr="00F75874" w:rsidR="00F75874">
        <w:t>European</w:t>
      </w:r>
      <w:r w:rsidRPr="00F75874" w:rsidR="00F75874">
        <w:t xml:space="preserve"> Intervention </w:t>
      </w:r>
      <w:r w:rsidRPr="00F75874" w:rsidR="00F75874">
        <w:t>Initiative</w:t>
      </w:r>
      <w:r w:rsidRPr="00CD5D4B">
        <w:t xml:space="preserve"> i Stockholm den 24 september markerade samtliga närvarande stater det oacceptabla i ett avtal mellan den mal</w:t>
      </w:r>
      <w:r>
        <w:t>i</w:t>
      </w:r>
      <w:r w:rsidRPr="00CD5D4B">
        <w:t>ska staten och ryska legosoldater. </w:t>
      </w:r>
    </w:p>
    <w:p w:rsidR="00B84C7E" w:rsidP="0059491B">
      <w:pPr>
        <w:pStyle w:val="BodyText"/>
      </w:pPr>
    </w:p>
    <w:p w:rsidR="0059491B" w:rsidP="006A12F1">
      <w:pPr>
        <w:pStyle w:val="BodyText"/>
      </w:pPr>
      <w:r>
        <w:t xml:space="preserve">Stockholm den </w:t>
      </w:r>
      <w:sdt>
        <w:sdtPr>
          <w:id w:val="-1225218591"/>
          <w:placeholder>
            <w:docPart w:val="50F749AF6F5B4DC081BC1EABCB199151"/>
          </w:placeholder>
          <w:dataBinding w:xpath="/ns0:DocumentInfo[1]/ns0:BaseInfo[1]/ns0:HeaderDate[1]" w:storeItemID="{29843BAD-3839-49C1-8DE9-D68CCF29CD9A}" w:prefixMappings="xmlns:ns0='http://lp/documentinfo/RK' "/>
          <w:date w:fullDate="2021-10-13T00:00:00Z">
            <w:dateFormat w:val="d MMMM yyyy"/>
            <w:lid w:val="sv-SE"/>
            <w:storeMappedDataAs w:val="dateTime"/>
            <w:calendar w:val="gregorian"/>
          </w:date>
        </w:sdtPr>
        <w:sdtContent>
          <w:r>
            <w:t>1</w:t>
          </w:r>
          <w:r w:rsidR="00B84C7E">
            <w:t>3</w:t>
          </w:r>
          <w:r>
            <w:t xml:space="preserve"> oktober 2021</w:t>
          </w:r>
        </w:sdtContent>
      </w:sdt>
    </w:p>
    <w:p w:rsidR="0059491B" w:rsidP="004E7A8F">
      <w:pPr>
        <w:pStyle w:val="Brdtextutanavstnd"/>
      </w:pPr>
    </w:p>
    <w:p w:rsidR="0059491B" w:rsidP="004E7A8F">
      <w:pPr>
        <w:pStyle w:val="Brdtextutanavstnd"/>
      </w:pPr>
    </w:p>
    <w:p w:rsidR="0059491B" w:rsidP="004E7A8F">
      <w:pPr>
        <w:pStyle w:val="Brdtextutanavstnd"/>
      </w:pPr>
    </w:p>
    <w:p w:rsidR="0059491B" w:rsidP="00422A41">
      <w:pPr>
        <w:pStyle w:val="BodyText"/>
      </w:pPr>
      <w:r>
        <w:t>Peter Hultqvist</w:t>
      </w:r>
    </w:p>
    <w:p w:rsidR="0059491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9491B" w:rsidRPr="007D73AB">
          <w:pPr>
            <w:pStyle w:val="Header"/>
          </w:pPr>
        </w:p>
      </w:tc>
      <w:tc>
        <w:tcPr>
          <w:tcW w:w="3170" w:type="dxa"/>
          <w:vAlign w:val="bottom"/>
        </w:tcPr>
        <w:p w:rsidR="0059491B" w:rsidRPr="007D73AB" w:rsidP="00340DE0">
          <w:pPr>
            <w:pStyle w:val="Header"/>
          </w:pPr>
        </w:p>
      </w:tc>
      <w:tc>
        <w:tcPr>
          <w:tcW w:w="1134" w:type="dxa"/>
        </w:tcPr>
        <w:p w:rsidR="0059491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9491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9491B" w:rsidRPr="00710A6C" w:rsidP="00EE3C0F">
          <w:pPr>
            <w:pStyle w:val="Header"/>
            <w:rPr>
              <w:b/>
            </w:rPr>
          </w:pPr>
        </w:p>
        <w:p w:rsidR="0059491B" w:rsidP="00EE3C0F">
          <w:pPr>
            <w:pStyle w:val="Header"/>
          </w:pPr>
        </w:p>
        <w:p w:rsidR="0059491B" w:rsidP="00EE3C0F">
          <w:pPr>
            <w:pStyle w:val="Header"/>
          </w:pPr>
        </w:p>
        <w:p w:rsidR="0059491B" w:rsidP="00EE3C0F">
          <w:pPr>
            <w:pStyle w:val="Header"/>
          </w:pPr>
        </w:p>
        <w:sdt>
          <w:sdtPr>
            <w:alias w:val="Dnr"/>
            <w:tag w:val="ccRKShow_Dnr"/>
            <w:id w:val="-829283628"/>
            <w:placeholder>
              <w:docPart w:val="8A34453034B9433BB63944924552D166"/>
            </w:placeholder>
            <w:dataBinding w:xpath="/ns0:DocumentInfo[1]/ns0:BaseInfo[1]/ns0:Dnr[1]" w:storeItemID="{29843BAD-3839-49C1-8DE9-D68CCF29CD9A}" w:prefixMappings="xmlns:ns0='http://lp/documentinfo/RK' "/>
            <w:text/>
          </w:sdtPr>
          <w:sdtContent>
            <w:p w:rsidR="0059491B" w:rsidP="00EE3C0F">
              <w:pPr>
                <w:pStyle w:val="Header"/>
              </w:pPr>
              <w:r>
                <w:t>Fö2021/</w:t>
              </w:r>
              <w:r w:rsidR="00C930BA">
                <w:t>01074</w:t>
              </w:r>
            </w:p>
          </w:sdtContent>
        </w:sdt>
        <w:sdt>
          <w:sdtPr>
            <w:alias w:val="DocNumber"/>
            <w:tag w:val="DocNumber"/>
            <w:id w:val="1726028884"/>
            <w:placeholder>
              <w:docPart w:val="00278F357A084728BDF38D342AC7EB1A"/>
            </w:placeholder>
            <w:showingPlcHdr/>
            <w:dataBinding w:xpath="/ns0:DocumentInfo[1]/ns0:BaseInfo[1]/ns0:DocNumber[1]" w:storeItemID="{29843BAD-3839-49C1-8DE9-D68CCF29CD9A}" w:prefixMappings="xmlns:ns0='http://lp/documentinfo/RK' "/>
            <w:text/>
          </w:sdtPr>
          <w:sdtContent>
            <w:p w:rsidR="0059491B" w:rsidP="00EE3C0F">
              <w:pPr>
                <w:pStyle w:val="Header"/>
              </w:pPr>
              <w:r>
                <w:rPr>
                  <w:rStyle w:val="PlaceholderText"/>
                </w:rPr>
                <w:t xml:space="preserve"> </w:t>
              </w:r>
            </w:p>
          </w:sdtContent>
        </w:sdt>
        <w:p w:rsidR="0059491B" w:rsidP="00EE3C0F">
          <w:pPr>
            <w:pStyle w:val="Header"/>
          </w:pPr>
        </w:p>
      </w:tc>
      <w:tc>
        <w:tcPr>
          <w:tcW w:w="1134" w:type="dxa"/>
        </w:tcPr>
        <w:p w:rsidR="0059491B" w:rsidP="0094502D">
          <w:pPr>
            <w:pStyle w:val="Header"/>
          </w:pPr>
        </w:p>
        <w:p w:rsidR="0059491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33776E791959409E8883A5C3E9AF4DFB"/>
            </w:placeholder>
            <w:richText/>
          </w:sdtPr>
          <w:sdtEndPr>
            <w:rPr>
              <w:b w:val="0"/>
            </w:rPr>
          </w:sdtEndPr>
          <w:sdtContent>
            <w:p w:rsidR="00B84C7E" w:rsidRPr="00B84C7E" w:rsidP="00340DE0">
              <w:pPr>
                <w:pStyle w:val="Header"/>
                <w:rPr>
                  <w:b/>
                </w:rPr>
              </w:pPr>
              <w:r w:rsidRPr="00B84C7E">
                <w:rPr>
                  <w:b/>
                </w:rPr>
                <w:t>Försvarsdepartementet</w:t>
              </w:r>
            </w:p>
            <w:p w:rsidR="00C930BA" w:rsidP="00340DE0">
              <w:pPr>
                <w:pStyle w:val="Header"/>
              </w:pPr>
              <w:r w:rsidRPr="00B84C7E">
                <w:t>Försvarsministern</w:t>
              </w:r>
            </w:p>
            <w:p w:rsidR="00C930BA" w:rsidP="00340DE0">
              <w:pPr>
                <w:pStyle w:val="Header"/>
              </w:pPr>
            </w:p>
            <w:p w:rsidR="00C930BA" w:rsidP="00C930BA">
              <w:pPr>
                <w:pStyle w:val="Header"/>
              </w:pPr>
            </w:p>
          </w:sdtContent>
        </w:sdt>
        <w:p w:rsidR="0059491B" w:rsidRPr="00340DE0" w:rsidP="00E32E38">
          <w:pPr>
            <w:pStyle w:val="Header"/>
          </w:pPr>
        </w:p>
      </w:tc>
      <w:sdt>
        <w:sdtPr>
          <w:alias w:val="Recipient"/>
          <w:tag w:val="ccRKShow_Recipient"/>
          <w:id w:val="-28344517"/>
          <w:placeholder>
            <w:docPart w:val="A9C3C2FE940346C7845840C8A7A30EB7"/>
          </w:placeholder>
          <w:dataBinding w:xpath="/ns0:DocumentInfo[1]/ns0:BaseInfo[1]/ns0:Recipient[1]" w:storeItemID="{29843BAD-3839-49C1-8DE9-D68CCF29CD9A}" w:prefixMappings="xmlns:ns0='http://lp/documentinfo/RK' "/>
          <w:text w:multiLine="1"/>
        </w:sdtPr>
        <w:sdtContent>
          <w:tc>
            <w:tcPr>
              <w:tcW w:w="3170" w:type="dxa"/>
            </w:tcPr>
            <w:p w:rsidR="0059491B" w:rsidP="00547B89">
              <w:pPr>
                <w:pStyle w:val="Header"/>
              </w:pPr>
              <w:r>
                <w:t>Till riksdagen</w:t>
              </w:r>
            </w:p>
          </w:tc>
        </w:sdtContent>
      </w:sdt>
      <w:tc>
        <w:tcPr>
          <w:tcW w:w="1134" w:type="dxa"/>
        </w:tcPr>
        <w:p w:rsidR="0059491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34453034B9433BB63944924552D166"/>
        <w:category>
          <w:name w:val="Allmänt"/>
          <w:gallery w:val="placeholder"/>
        </w:category>
        <w:types>
          <w:type w:val="bbPlcHdr"/>
        </w:types>
        <w:behaviors>
          <w:behavior w:val="content"/>
        </w:behaviors>
        <w:guid w:val="{47D3BCC1-B338-4ADD-AD8F-83DE4172374E}"/>
      </w:docPartPr>
      <w:docPartBody>
        <w:p w:rsidR="00052230" w:rsidP="00633D48">
          <w:pPr>
            <w:pStyle w:val="8A34453034B9433BB63944924552D166"/>
          </w:pPr>
          <w:r>
            <w:rPr>
              <w:rStyle w:val="PlaceholderText"/>
            </w:rPr>
            <w:t xml:space="preserve"> </w:t>
          </w:r>
        </w:p>
      </w:docPartBody>
    </w:docPart>
    <w:docPart>
      <w:docPartPr>
        <w:name w:val="00278F357A084728BDF38D342AC7EB1A"/>
        <w:category>
          <w:name w:val="Allmänt"/>
          <w:gallery w:val="placeholder"/>
        </w:category>
        <w:types>
          <w:type w:val="bbPlcHdr"/>
        </w:types>
        <w:behaviors>
          <w:behavior w:val="content"/>
        </w:behaviors>
        <w:guid w:val="{C99079BB-32FD-4CC9-A339-364DBECE8409}"/>
      </w:docPartPr>
      <w:docPartBody>
        <w:p w:rsidR="00052230" w:rsidP="00633D48">
          <w:pPr>
            <w:pStyle w:val="00278F357A084728BDF38D342AC7EB1A1"/>
          </w:pPr>
          <w:r>
            <w:rPr>
              <w:rStyle w:val="PlaceholderText"/>
            </w:rPr>
            <w:t xml:space="preserve"> </w:t>
          </w:r>
        </w:p>
      </w:docPartBody>
    </w:docPart>
    <w:docPart>
      <w:docPartPr>
        <w:name w:val="33776E791959409E8883A5C3E9AF4DFB"/>
        <w:category>
          <w:name w:val="Allmänt"/>
          <w:gallery w:val="placeholder"/>
        </w:category>
        <w:types>
          <w:type w:val="bbPlcHdr"/>
        </w:types>
        <w:behaviors>
          <w:behavior w:val="content"/>
        </w:behaviors>
        <w:guid w:val="{2EC7B949-6D5E-46A9-BEBC-EE10B530B577}"/>
      </w:docPartPr>
      <w:docPartBody>
        <w:p w:rsidR="00052230" w:rsidP="00633D48">
          <w:pPr>
            <w:pStyle w:val="33776E791959409E8883A5C3E9AF4DFB1"/>
          </w:pPr>
          <w:r>
            <w:rPr>
              <w:rStyle w:val="PlaceholderText"/>
            </w:rPr>
            <w:t xml:space="preserve"> </w:t>
          </w:r>
        </w:p>
      </w:docPartBody>
    </w:docPart>
    <w:docPart>
      <w:docPartPr>
        <w:name w:val="A9C3C2FE940346C7845840C8A7A30EB7"/>
        <w:category>
          <w:name w:val="Allmänt"/>
          <w:gallery w:val="placeholder"/>
        </w:category>
        <w:types>
          <w:type w:val="bbPlcHdr"/>
        </w:types>
        <w:behaviors>
          <w:behavior w:val="content"/>
        </w:behaviors>
        <w:guid w:val="{870B2A04-A731-4B9C-9992-1929A7D464C4}"/>
      </w:docPartPr>
      <w:docPartBody>
        <w:p w:rsidR="00052230" w:rsidP="00633D48">
          <w:pPr>
            <w:pStyle w:val="A9C3C2FE940346C7845840C8A7A30EB7"/>
          </w:pPr>
          <w:r>
            <w:rPr>
              <w:rStyle w:val="PlaceholderText"/>
            </w:rPr>
            <w:t xml:space="preserve"> </w:t>
          </w:r>
        </w:p>
      </w:docPartBody>
    </w:docPart>
    <w:docPart>
      <w:docPartPr>
        <w:name w:val="50F749AF6F5B4DC081BC1EABCB199151"/>
        <w:category>
          <w:name w:val="Allmänt"/>
          <w:gallery w:val="placeholder"/>
        </w:category>
        <w:types>
          <w:type w:val="bbPlcHdr"/>
        </w:types>
        <w:behaviors>
          <w:behavior w:val="content"/>
        </w:behaviors>
        <w:guid w:val="{D298C479-2183-44CA-97D9-6B37A3694F7D}"/>
      </w:docPartPr>
      <w:docPartBody>
        <w:p w:rsidR="00052230" w:rsidP="00633D48">
          <w:pPr>
            <w:pStyle w:val="50F749AF6F5B4DC081BC1EABCB19915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0467D65AA7484ABAF27E5CD3D4CB13">
    <w:name w:val="280467D65AA7484ABAF27E5CD3D4CB13"/>
    <w:rsid w:val="00633D48"/>
  </w:style>
  <w:style w:type="character" w:styleId="PlaceholderText">
    <w:name w:val="Placeholder Text"/>
    <w:basedOn w:val="DefaultParagraphFont"/>
    <w:uiPriority w:val="99"/>
    <w:semiHidden/>
    <w:rsid w:val="00633D48"/>
    <w:rPr>
      <w:noProof w:val="0"/>
      <w:color w:val="808080"/>
    </w:rPr>
  </w:style>
  <w:style w:type="paragraph" w:customStyle="1" w:styleId="A77EB2F9BE2D4B1CAFE809DFFC256522">
    <w:name w:val="A77EB2F9BE2D4B1CAFE809DFFC256522"/>
    <w:rsid w:val="00633D48"/>
  </w:style>
  <w:style w:type="paragraph" w:customStyle="1" w:styleId="63949D5D5E094A51968F517C52751542">
    <w:name w:val="63949D5D5E094A51968F517C52751542"/>
    <w:rsid w:val="00633D48"/>
  </w:style>
  <w:style w:type="paragraph" w:customStyle="1" w:styleId="655F3394EC60423891B7178357A3E434">
    <w:name w:val="655F3394EC60423891B7178357A3E434"/>
    <w:rsid w:val="00633D48"/>
  </w:style>
  <w:style w:type="paragraph" w:customStyle="1" w:styleId="8A34453034B9433BB63944924552D166">
    <w:name w:val="8A34453034B9433BB63944924552D166"/>
    <w:rsid w:val="00633D48"/>
  </w:style>
  <w:style w:type="paragraph" w:customStyle="1" w:styleId="00278F357A084728BDF38D342AC7EB1A">
    <w:name w:val="00278F357A084728BDF38D342AC7EB1A"/>
    <w:rsid w:val="00633D48"/>
  </w:style>
  <w:style w:type="paragraph" w:customStyle="1" w:styleId="748BFFFFE7E94E25B49396733FA93348">
    <w:name w:val="748BFFFFE7E94E25B49396733FA93348"/>
    <w:rsid w:val="00633D48"/>
  </w:style>
  <w:style w:type="paragraph" w:customStyle="1" w:styleId="BB50C6CA811D48AA8AC6CA351EFA5A2F">
    <w:name w:val="BB50C6CA811D48AA8AC6CA351EFA5A2F"/>
    <w:rsid w:val="00633D48"/>
  </w:style>
  <w:style w:type="paragraph" w:customStyle="1" w:styleId="CB8F5E42F2A34410B06F450AFEFB719C">
    <w:name w:val="CB8F5E42F2A34410B06F450AFEFB719C"/>
    <w:rsid w:val="00633D48"/>
  </w:style>
  <w:style w:type="paragraph" w:customStyle="1" w:styleId="33776E791959409E8883A5C3E9AF4DFB">
    <w:name w:val="33776E791959409E8883A5C3E9AF4DFB"/>
    <w:rsid w:val="00633D48"/>
  </w:style>
  <w:style w:type="paragraph" w:customStyle="1" w:styleId="A9C3C2FE940346C7845840C8A7A30EB7">
    <w:name w:val="A9C3C2FE940346C7845840C8A7A30EB7"/>
    <w:rsid w:val="00633D48"/>
  </w:style>
  <w:style w:type="paragraph" w:customStyle="1" w:styleId="00278F357A084728BDF38D342AC7EB1A1">
    <w:name w:val="00278F357A084728BDF38D342AC7EB1A1"/>
    <w:rsid w:val="00633D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776E791959409E8883A5C3E9AF4DFB1">
    <w:name w:val="33776E791959409E8883A5C3E9AF4DFB1"/>
    <w:rsid w:val="00633D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3F8C88328A417EB8ED57CC2AE9FCD0">
    <w:name w:val="EF3F8C88328A417EB8ED57CC2AE9FCD0"/>
    <w:rsid w:val="00633D48"/>
  </w:style>
  <w:style w:type="paragraph" w:customStyle="1" w:styleId="B50ED46C9BC54935B4BA11BF459796CF">
    <w:name w:val="B50ED46C9BC54935B4BA11BF459796CF"/>
    <w:rsid w:val="00633D48"/>
  </w:style>
  <w:style w:type="paragraph" w:customStyle="1" w:styleId="B038D8E393474B2F9FA497C6E354A554">
    <w:name w:val="B038D8E393474B2F9FA497C6E354A554"/>
    <w:rsid w:val="00633D48"/>
  </w:style>
  <w:style w:type="paragraph" w:customStyle="1" w:styleId="69C75B6EBD9042B696D58402F8B39A0F">
    <w:name w:val="69C75B6EBD9042B696D58402F8B39A0F"/>
    <w:rsid w:val="00633D48"/>
  </w:style>
  <w:style w:type="paragraph" w:customStyle="1" w:styleId="5542C3D8B6154A62ADAB8B8B26082355">
    <w:name w:val="5542C3D8B6154A62ADAB8B8B26082355"/>
    <w:rsid w:val="00633D48"/>
  </w:style>
  <w:style w:type="paragraph" w:customStyle="1" w:styleId="50F749AF6F5B4DC081BC1EABCB199151">
    <w:name w:val="50F749AF6F5B4DC081BC1EABCB199151"/>
    <w:rsid w:val="00633D48"/>
  </w:style>
  <w:style w:type="paragraph" w:customStyle="1" w:styleId="A38E0B0EB5F442B0AF5F609ADDC306A8">
    <w:name w:val="A38E0B0EB5F442B0AF5F609ADDC306A8"/>
    <w:rsid w:val="00633D48"/>
  </w:style>
  <w:style w:type="paragraph" w:customStyle="1" w:styleId="A1916A21A8994E298EF8FE1ADAC83E09">
    <w:name w:val="A1916A21A8994E298EF8FE1ADAC83E09"/>
    <w:rsid w:val="00633D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2021-10-13T00:00:00</HeaderDate>
    <Office/>
    <Dnr>Fö2021/01074</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0810b9e7-bd75-4b05-9f21-4dbd0110daee</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5292-577F-4ECD-944F-54681B0D6C62}"/>
</file>

<file path=customXml/itemProps2.xml><?xml version="1.0" encoding="utf-8"?>
<ds:datastoreItem xmlns:ds="http://schemas.openxmlformats.org/officeDocument/2006/customXml" ds:itemID="{6256DDDA-2BE9-4345-9F0C-B9D1047F366A}"/>
</file>

<file path=customXml/itemProps3.xml><?xml version="1.0" encoding="utf-8"?>
<ds:datastoreItem xmlns:ds="http://schemas.openxmlformats.org/officeDocument/2006/customXml" ds:itemID="{29843BAD-3839-49C1-8DE9-D68CCF29CD9A}"/>
</file>

<file path=customXml/itemProps4.xml><?xml version="1.0" encoding="utf-8"?>
<ds:datastoreItem xmlns:ds="http://schemas.openxmlformats.org/officeDocument/2006/customXml" ds:itemID="{EC8D0E26-21E1-4DFA-9F1B-458991230EE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140</Words>
  <Characters>746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2021_22_77 Björn Söder (SD) De svenska mlitära insaterna i Mali orginal.docx</dc:title>
  <cp:revision>2</cp:revision>
  <dcterms:created xsi:type="dcterms:W3CDTF">2021-10-13T08:14:00Z</dcterms:created>
  <dcterms:modified xsi:type="dcterms:W3CDTF">2021-10-13T08:14:00Z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83f8c0b2-ac71-4e2c-bec3-d84ff3fe35ef</vt:lpwstr>
  </property>
</Properties>
</file>