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0799A" w14:textId="77777777" w:rsidR="00D27ECD" w:rsidRDefault="00D27ECD" w:rsidP="00DA0661">
      <w:pPr>
        <w:pStyle w:val="Rubrik"/>
      </w:pPr>
      <w:bookmarkStart w:id="0" w:name="Start"/>
      <w:bookmarkEnd w:id="0"/>
      <w:r>
        <w:t xml:space="preserve">Svar på fråga </w:t>
      </w:r>
      <w:r w:rsidRPr="00D27ECD">
        <w:t xml:space="preserve">2018/19:383 av Tina Acketoft (L) om möjligheten till skyltning utmed större allmänna vägar </w:t>
      </w:r>
    </w:p>
    <w:p w14:paraId="5465D020" w14:textId="77777777" w:rsidR="00D27ECD" w:rsidRDefault="00D27ECD" w:rsidP="00D27ECD">
      <w:pPr>
        <w:pStyle w:val="Brdtext"/>
      </w:pPr>
      <w:r>
        <w:t>Tina Acketoft har frågat mig vilka åtgärder jag och regeringen avser vidta för att företag samt besöks- och turistmål i fortsättningen ska kunna skylta sin verksamhet utmed större allmänna vägar, även om de inte finns i direkt anslutning till verksamheten.</w:t>
      </w:r>
    </w:p>
    <w:p w14:paraId="60EE4AE4" w14:textId="77777777" w:rsidR="00D27ECD" w:rsidRDefault="00D27ECD" w:rsidP="00D27ECD">
      <w:pPr>
        <w:pStyle w:val="Brdtext"/>
      </w:pPr>
      <w:r>
        <w:t xml:space="preserve">Först och främst vill jag framföra att åtgärder som </w:t>
      </w:r>
      <w:r w:rsidRPr="00D11CE5">
        <w:t>underlätta</w:t>
      </w:r>
      <w:r>
        <w:t>r</w:t>
      </w:r>
      <w:r w:rsidRPr="00D11CE5">
        <w:t xml:space="preserve"> för företagande och entreprenörskap och bidrar till ökad sysselsättning</w:t>
      </w:r>
      <w:r>
        <w:t xml:space="preserve"> är en högst prioriterad fråga för regeringen</w:t>
      </w:r>
      <w:r w:rsidRPr="00D11CE5">
        <w:t xml:space="preserve">. </w:t>
      </w:r>
      <w:r>
        <w:t xml:space="preserve">Frågan som Tina Acketoft ställer rör </w:t>
      </w:r>
      <w:bookmarkStart w:id="1" w:name="_GoBack"/>
      <w:bookmarkEnd w:id="1"/>
      <w:r>
        <w:t xml:space="preserve">företagens möjligheter till att kunna marknadsföra sin verksamhet. Att kunna skylta för sin verksamhet är ett sätt att marknadsföra sin verksamhet. </w:t>
      </w:r>
    </w:p>
    <w:p w14:paraId="30BC02EB" w14:textId="77777777" w:rsidR="00D27ECD" w:rsidRDefault="00D27ECD" w:rsidP="00D27ECD">
      <w:pPr>
        <w:pStyle w:val="Brdtext"/>
      </w:pPr>
      <w:r>
        <w:t>Jag är fullt införstådd med att näringsidkare är beroende av att kunna marknadsföra sin verksamhet på olika sätt men inte på ett sätt som kan äventyra trafiksäkerheten. Det är just av hänsyn till trafiksäkerheten som Trafikverket ska vara restriktiv med att tillåta skyltning utmed större allmän väg. Trafiksäkerheten är och ska vara överordnad enskilda näringsidkares behov av marknadsföring utmed de allmänna vägarna.</w:t>
      </w:r>
    </w:p>
    <w:p w14:paraId="37C8AF0A" w14:textId="77777777" w:rsidR="00D27ECD" w:rsidRDefault="00D27ECD" w:rsidP="00D27ECD">
      <w:pPr>
        <w:pStyle w:val="Brdtext"/>
      </w:pPr>
      <w:r>
        <w:t>För att få vidta någon fysisk åtgärd inom ett vägområde för allmän väg krävs väghållningsmyndighetens tillstånd. Trafikverkets regioner är väghållningsmyndigheter för de statliga allmänna vägarna.</w:t>
      </w:r>
    </w:p>
    <w:p w14:paraId="28EFD8EB" w14:textId="77777777" w:rsidR="00D27ECD" w:rsidRDefault="00D27ECD" w:rsidP="00D27ECD">
      <w:pPr>
        <w:pStyle w:val="Brdtext"/>
      </w:pPr>
      <w:r>
        <w:t xml:space="preserve">Enligt 43 § </w:t>
      </w:r>
      <w:r w:rsidR="00BD30E6">
        <w:t xml:space="preserve">andra punkten väglagen </w:t>
      </w:r>
      <w:r>
        <w:t xml:space="preserve">får </w:t>
      </w:r>
      <w:r w:rsidR="001F5892">
        <w:t xml:space="preserve">inom ett vägområde </w:t>
      </w:r>
      <w:r>
        <w:t xml:space="preserve">inte </w:t>
      </w:r>
      <w:r w:rsidR="00BD30E6">
        <w:t>andra åtgärder vidtas utan väghållningsmyndighetens tillstånd</w:t>
      </w:r>
      <w:r>
        <w:t>, som kan inverka menligt på trafiksäkerheten eller vara till olägenhet för vägens bestånd, drift eller brukande</w:t>
      </w:r>
      <w:r w:rsidRPr="00CF3311">
        <w:t>.</w:t>
      </w:r>
      <w:r>
        <w:t xml:space="preserve"> Ett vägområde ska med andra ord i möjligaste mån hållas </w:t>
      </w:r>
      <w:r>
        <w:lastRenderedPageBreak/>
        <w:t>rent från föremål, byggnader och liknande som inte hör till vägens primära funktion. Vid varje ansökan om tillstånd för skyltning gör Trafikverket en avvägning och för de större vägarna bör tillstånd bara ges för mål som alstrar mycket trafik och där trafiksituationen är komplicerad.</w:t>
      </w:r>
    </w:p>
    <w:p w14:paraId="14617163" w14:textId="77777777" w:rsidR="00D27ECD" w:rsidRDefault="00D27ECD" w:rsidP="00D27ECD">
      <w:pPr>
        <w:pStyle w:val="Brdtext"/>
      </w:pPr>
      <w:r>
        <w:t xml:space="preserve">Trafikverket </w:t>
      </w:r>
      <w:r w:rsidRPr="00FF4494">
        <w:t xml:space="preserve">har i uppdrag att bedöma lämpligheten med hänsyn till trafiksäkerhet och skötsel av vägområde. En ordning som fungerat väl, men jag avser att följa </w:t>
      </w:r>
      <w:r>
        <w:t>utvecklingen</w:t>
      </w:r>
      <w:r w:rsidRPr="00FF4494">
        <w:t>.</w:t>
      </w:r>
    </w:p>
    <w:p w14:paraId="79479769" w14:textId="77777777" w:rsidR="00D27ECD" w:rsidRDefault="00D27ECD" w:rsidP="002749F7">
      <w:pPr>
        <w:pStyle w:val="Brdtext"/>
      </w:pPr>
    </w:p>
    <w:p w14:paraId="4A889D0B" w14:textId="77777777" w:rsidR="00D27ECD" w:rsidRDefault="00D27ECD" w:rsidP="006A12F1">
      <w:pPr>
        <w:pStyle w:val="Brdtext"/>
      </w:pPr>
      <w:r>
        <w:t xml:space="preserve">Stockholm den </w:t>
      </w:r>
      <w:sdt>
        <w:sdtPr>
          <w:id w:val="-1225218591"/>
          <w:placeholder>
            <w:docPart w:val="4B1FB4AF401246DD886C1CA6F76FC60B"/>
          </w:placeholder>
          <w:dataBinding w:prefixMappings="xmlns:ns0='http://lp/documentinfo/RK' " w:xpath="/ns0:DocumentInfo[1]/ns0:BaseInfo[1]/ns0:HeaderDate[1]" w:storeItemID="{FD1B259D-1C19-40DF-AB0D-00FAB334AA9C}"/>
          <w:date w:fullDate="2019-03-19T00:00:00Z">
            <w:dateFormat w:val="d MMMM yyyy"/>
            <w:lid w:val="sv-SE"/>
            <w:storeMappedDataAs w:val="dateTime"/>
            <w:calendar w:val="gregorian"/>
          </w:date>
        </w:sdtPr>
        <w:sdtEndPr/>
        <w:sdtContent>
          <w:r>
            <w:t>19 mars 2019</w:t>
          </w:r>
        </w:sdtContent>
      </w:sdt>
    </w:p>
    <w:p w14:paraId="75FD793F" w14:textId="77777777" w:rsidR="00D27ECD" w:rsidRDefault="00D27ECD" w:rsidP="004E7A8F">
      <w:pPr>
        <w:pStyle w:val="Brdtextutanavstnd"/>
      </w:pPr>
    </w:p>
    <w:p w14:paraId="18216651" w14:textId="77777777" w:rsidR="00D27ECD" w:rsidRDefault="00D27ECD" w:rsidP="004E7A8F">
      <w:pPr>
        <w:pStyle w:val="Brdtextutanavstnd"/>
      </w:pPr>
    </w:p>
    <w:p w14:paraId="545EF1CA" w14:textId="77777777" w:rsidR="00D27ECD" w:rsidRDefault="00D27ECD" w:rsidP="004E7A8F">
      <w:pPr>
        <w:pStyle w:val="Brdtextutanavstnd"/>
      </w:pPr>
    </w:p>
    <w:sdt>
      <w:sdtPr>
        <w:alias w:val="Klicka på listpilen"/>
        <w:tag w:val="run-loadAllMinistersFromDep_control-cmdAvsandare_bindto-SenderTitle_delete"/>
        <w:id w:val="-122627287"/>
        <w:placeholder>
          <w:docPart w:val="F3E323C95CDD4375839C90435E849C8E"/>
        </w:placeholder>
        <w:dataBinding w:prefixMappings="xmlns:ns0='http://lp/documentinfo/RK' " w:xpath="/ns0:DocumentInfo[1]/ns0:BaseInfo[1]/ns0:TopSender[1]" w:storeItemID="{FD1B259D-1C19-40DF-AB0D-00FAB334AA9C}"/>
        <w:comboBox w:lastValue="Infrastrukturministern">
          <w:listItem w:displayText="Ibrahim Baylan" w:value="Näringsministern"/>
          <w:listItem w:displayText="Jennie Nilsson" w:value="Landsbygdsministern"/>
          <w:listItem w:displayText="Anders Ygeman" w:value="Energi- och digitaliseringsministern"/>
          <w:listItem w:displayText="Tomas Eneroth" w:value="Infrastrukturministern"/>
        </w:comboBox>
      </w:sdtPr>
      <w:sdtEndPr/>
      <w:sdtContent>
        <w:p w14:paraId="596EAD58" w14:textId="77777777" w:rsidR="00D27ECD" w:rsidRDefault="00D27ECD" w:rsidP="00422A41">
          <w:pPr>
            <w:pStyle w:val="Brdtext"/>
          </w:pPr>
          <w:r>
            <w:t>Tomas Eneroth</w:t>
          </w:r>
        </w:p>
      </w:sdtContent>
    </w:sdt>
    <w:p w14:paraId="05FCF671" w14:textId="77777777" w:rsidR="00D27ECD" w:rsidRPr="00DB48AB" w:rsidRDefault="00D27ECD" w:rsidP="00DB48AB">
      <w:pPr>
        <w:pStyle w:val="Brdtext"/>
      </w:pPr>
    </w:p>
    <w:sectPr w:rsidR="00D27ECD" w:rsidRPr="00DB48AB" w:rsidSect="00D27EC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506ED" w14:textId="77777777" w:rsidR="00D27ECD" w:rsidRDefault="00D27ECD" w:rsidP="00A87A54">
      <w:pPr>
        <w:spacing w:after="0" w:line="240" w:lineRule="auto"/>
      </w:pPr>
      <w:r>
        <w:separator/>
      </w:r>
    </w:p>
  </w:endnote>
  <w:endnote w:type="continuationSeparator" w:id="0">
    <w:p w14:paraId="6B811F95" w14:textId="77777777" w:rsidR="00D27ECD" w:rsidRDefault="00D27EC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653A8B5" w14:textId="77777777" w:rsidTr="006A26EC">
      <w:trPr>
        <w:trHeight w:val="227"/>
        <w:jc w:val="right"/>
      </w:trPr>
      <w:tc>
        <w:tcPr>
          <w:tcW w:w="708" w:type="dxa"/>
          <w:vAlign w:val="bottom"/>
        </w:tcPr>
        <w:p w14:paraId="10AEA09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354A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354A5">
            <w:rPr>
              <w:rStyle w:val="Sidnummer"/>
              <w:noProof/>
            </w:rPr>
            <w:t>2</w:t>
          </w:r>
          <w:r>
            <w:rPr>
              <w:rStyle w:val="Sidnummer"/>
            </w:rPr>
            <w:fldChar w:fldCharType="end"/>
          </w:r>
          <w:r>
            <w:rPr>
              <w:rStyle w:val="Sidnummer"/>
            </w:rPr>
            <w:t>)</w:t>
          </w:r>
        </w:p>
      </w:tc>
    </w:tr>
    <w:tr w:rsidR="005606BC" w:rsidRPr="00347E11" w14:paraId="08EBC630" w14:textId="77777777" w:rsidTr="006A26EC">
      <w:trPr>
        <w:trHeight w:val="850"/>
        <w:jc w:val="right"/>
      </w:trPr>
      <w:tc>
        <w:tcPr>
          <w:tcW w:w="708" w:type="dxa"/>
          <w:vAlign w:val="bottom"/>
        </w:tcPr>
        <w:p w14:paraId="227BF827" w14:textId="77777777" w:rsidR="005606BC" w:rsidRPr="00347E11" w:rsidRDefault="005606BC" w:rsidP="005606BC">
          <w:pPr>
            <w:pStyle w:val="Sidfot"/>
            <w:spacing w:line="276" w:lineRule="auto"/>
            <w:jc w:val="right"/>
          </w:pPr>
        </w:p>
      </w:tc>
    </w:tr>
  </w:tbl>
  <w:p w14:paraId="581EE6F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9823F07" w14:textId="77777777" w:rsidTr="001F4302">
      <w:trPr>
        <w:trHeight w:val="510"/>
      </w:trPr>
      <w:tc>
        <w:tcPr>
          <w:tcW w:w="8525" w:type="dxa"/>
          <w:gridSpan w:val="2"/>
          <w:vAlign w:val="bottom"/>
        </w:tcPr>
        <w:p w14:paraId="76A8EC68" w14:textId="77777777" w:rsidR="00347E11" w:rsidRPr="00347E11" w:rsidRDefault="00347E11" w:rsidP="00347E11">
          <w:pPr>
            <w:pStyle w:val="Sidfot"/>
            <w:rPr>
              <w:sz w:val="8"/>
            </w:rPr>
          </w:pPr>
        </w:p>
      </w:tc>
    </w:tr>
    <w:tr w:rsidR="00093408" w:rsidRPr="00EE3C0F" w14:paraId="129B4602" w14:textId="77777777" w:rsidTr="00C26068">
      <w:trPr>
        <w:trHeight w:val="227"/>
      </w:trPr>
      <w:tc>
        <w:tcPr>
          <w:tcW w:w="4074" w:type="dxa"/>
        </w:tcPr>
        <w:p w14:paraId="24B8C317" w14:textId="77777777" w:rsidR="00347E11" w:rsidRPr="00F53AEA" w:rsidRDefault="00347E11" w:rsidP="00C26068">
          <w:pPr>
            <w:pStyle w:val="Sidfot"/>
            <w:spacing w:line="276" w:lineRule="auto"/>
          </w:pPr>
        </w:p>
      </w:tc>
      <w:tc>
        <w:tcPr>
          <w:tcW w:w="4451" w:type="dxa"/>
        </w:tcPr>
        <w:p w14:paraId="5F211123" w14:textId="77777777" w:rsidR="00093408" w:rsidRPr="00F53AEA" w:rsidRDefault="00093408" w:rsidP="00F53AEA">
          <w:pPr>
            <w:pStyle w:val="Sidfot"/>
            <w:spacing w:line="276" w:lineRule="auto"/>
          </w:pPr>
        </w:p>
      </w:tc>
    </w:tr>
  </w:tbl>
  <w:p w14:paraId="69D9697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6D3C1" w14:textId="77777777" w:rsidR="00D27ECD" w:rsidRDefault="00D27ECD" w:rsidP="00A87A54">
      <w:pPr>
        <w:spacing w:after="0" w:line="240" w:lineRule="auto"/>
      </w:pPr>
      <w:r>
        <w:separator/>
      </w:r>
    </w:p>
  </w:footnote>
  <w:footnote w:type="continuationSeparator" w:id="0">
    <w:p w14:paraId="35072D5F" w14:textId="77777777" w:rsidR="00D27ECD" w:rsidRDefault="00D27EC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27ECD" w14:paraId="24E31A91" w14:textId="77777777" w:rsidTr="00C93EBA">
      <w:trPr>
        <w:trHeight w:val="227"/>
      </w:trPr>
      <w:tc>
        <w:tcPr>
          <w:tcW w:w="5534" w:type="dxa"/>
        </w:tcPr>
        <w:p w14:paraId="280BC34D" w14:textId="77777777" w:rsidR="00D27ECD" w:rsidRPr="007D73AB" w:rsidRDefault="00D27ECD">
          <w:pPr>
            <w:pStyle w:val="Sidhuvud"/>
          </w:pPr>
        </w:p>
      </w:tc>
      <w:tc>
        <w:tcPr>
          <w:tcW w:w="3170" w:type="dxa"/>
          <w:vAlign w:val="bottom"/>
        </w:tcPr>
        <w:p w14:paraId="66502083" w14:textId="77777777" w:rsidR="00D27ECD" w:rsidRPr="007D73AB" w:rsidRDefault="00D27ECD" w:rsidP="00340DE0">
          <w:pPr>
            <w:pStyle w:val="Sidhuvud"/>
          </w:pPr>
        </w:p>
      </w:tc>
      <w:tc>
        <w:tcPr>
          <w:tcW w:w="1134" w:type="dxa"/>
        </w:tcPr>
        <w:p w14:paraId="2AFC1CA1" w14:textId="77777777" w:rsidR="00D27ECD" w:rsidRDefault="00D27ECD" w:rsidP="005A703A">
          <w:pPr>
            <w:pStyle w:val="Sidhuvud"/>
          </w:pPr>
        </w:p>
      </w:tc>
    </w:tr>
    <w:tr w:rsidR="00D27ECD" w14:paraId="28483AAF" w14:textId="77777777" w:rsidTr="00C93EBA">
      <w:trPr>
        <w:trHeight w:val="1928"/>
      </w:trPr>
      <w:tc>
        <w:tcPr>
          <w:tcW w:w="5534" w:type="dxa"/>
        </w:tcPr>
        <w:p w14:paraId="377EEA7E" w14:textId="77777777" w:rsidR="00D27ECD" w:rsidRPr="00340DE0" w:rsidRDefault="00D27ECD" w:rsidP="00340DE0">
          <w:pPr>
            <w:pStyle w:val="Sidhuvud"/>
          </w:pPr>
          <w:r>
            <w:rPr>
              <w:noProof/>
            </w:rPr>
            <w:drawing>
              <wp:inline distT="0" distB="0" distL="0" distR="0" wp14:anchorId="3A9945D8" wp14:editId="251932E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AF6B7FF" w14:textId="77777777" w:rsidR="00D27ECD" w:rsidRPr="00710A6C" w:rsidRDefault="00D27ECD" w:rsidP="00EE3C0F">
          <w:pPr>
            <w:pStyle w:val="Sidhuvud"/>
            <w:rPr>
              <w:b/>
            </w:rPr>
          </w:pPr>
        </w:p>
        <w:p w14:paraId="05FD6B69" w14:textId="77777777" w:rsidR="00D27ECD" w:rsidRDefault="00D27ECD" w:rsidP="00EE3C0F">
          <w:pPr>
            <w:pStyle w:val="Sidhuvud"/>
          </w:pPr>
        </w:p>
        <w:p w14:paraId="660E5057" w14:textId="77777777" w:rsidR="00D27ECD" w:rsidRDefault="00D27ECD" w:rsidP="00EE3C0F">
          <w:pPr>
            <w:pStyle w:val="Sidhuvud"/>
          </w:pPr>
        </w:p>
        <w:p w14:paraId="4E2D1875" w14:textId="77777777" w:rsidR="00D27ECD" w:rsidRDefault="00D27ECD" w:rsidP="00EE3C0F">
          <w:pPr>
            <w:pStyle w:val="Sidhuvud"/>
          </w:pPr>
        </w:p>
        <w:sdt>
          <w:sdtPr>
            <w:alias w:val="Dnr"/>
            <w:tag w:val="ccRKShow_Dnr"/>
            <w:id w:val="-829283628"/>
            <w:placeholder>
              <w:docPart w:val="A550224D1DF241A5927FD2394F02DB35"/>
            </w:placeholder>
            <w:dataBinding w:prefixMappings="xmlns:ns0='http://lp/documentinfo/RK' " w:xpath="/ns0:DocumentInfo[1]/ns0:BaseInfo[1]/ns0:Dnr[1]" w:storeItemID="{FD1B259D-1C19-40DF-AB0D-00FAB334AA9C}"/>
            <w:text/>
          </w:sdtPr>
          <w:sdtEndPr/>
          <w:sdtContent>
            <w:p w14:paraId="33102E33" w14:textId="77777777" w:rsidR="00D27ECD" w:rsidRDefault="00D27ECD" w:rsidP="00EE3C0F">
              <w:pPr>
                <w:pStyle w:val="Sidhuvud"/>
              </w:pPr>
              <w:r>
                <w:t>N2019/01190/MRT</w:t>
              </w:r>
            </w:p>
          </w:sdtContent>
        </w:sdt>
        <w:sdt>
          <w:sdtPr>
            <w:alias w:val="DocNumber"/>
            <w:tag w:val="DocNumber"/>
            <w:id w:val="1726028884"/>
            <w:placeholder>
              <w:docPart w:val="E4960A703900435184EB8BB5DAA608A5"/>
            </w:placeholder>
            <w:showingPlcHdr/>
            <w:dataBinding w:prefixMappings="xmlns:ns0='http://lp/documentinfo/RK' " w:xpath="/ns0:DocumentInfo[1]/ns0:BaseInfo[1]/ns0:DocNumber[1]" w:storeItemID="{FD1B259D-1C19-40DF-AB0D-00FAB334AA9C}"/>
            <w:text/>
          </w:sdtPr>
          <w:sdtEndPr/>
          <w:sdtContent>
            <w:p w14:paraId="0EC9315F" w14:textId="77777777" w:rsidR="00D27ECD" w:rsidRDefault="00D27ECD" w:rsidP="00EE3C0F">
              <w:pPr>
                <w:pStyle w:val="Sidhuvud"/>
              </w:pPr>
              <w:r>
                <w:rPr>
                  <w:rStyle w:val="Platshllartext"/>
                </w:rPr>
                <w:t xml:space="preserve"> </w:t>
              </w:r>
            </w:p>
          </w:sdtContent>
        </w:sdt>
        <w:p w14:paraId="5777D0FE" w14:textId="77777777" w:rsidR="00D27ECD" w:rsidRDefault="00D27ECD" w:rsidP="00EE3C0F">
          <w:pPr>
            <w:pStyle w:val="Sidhuvud"/>
          </w:pPr>
        </w:p>
      </w:tc>
      <w:tc>
        <w:tcPr>
          <w:tcW w:w="1134" w:type="dxa"/>
        </w:tcPr>
        <w:p w14:paraId="2A99850E" w14:textId="77777777" w:rsidR="00D27ECD" w:rsidRDefault="00D27ECD" w:rsidP="0094502D">
          <w:pPr>
            <w:pStyle w:val="Sidhuvud"/>
          </w:pPr>
        </w:p>
        <w:p w14:paraId="5E922953" w14:textId="77777777" w:rsidR="00D27ECD" w:rsidRPr="0094502D" w:rsidRDefault="00D27ECD" w:rsidP="00EC71A6">
          <w:pPr>
            <w:pStyle w:val="Sidhuvud"/>
          </w:pPr>
        </w:p>
      </w:tc>
    </w:tr>
    <w:tr w:rsidR="00D27ECD" w14:paraId="0583B848" w14:textId="77777777" w:rsidTr="00C93EBA">
      <w:trPr>
        <w:trHeight w:val="2268"/>
      </w:trPr>
      <w:sdt>
        <w:sdtPr>
          <w:rPr>
            <w:rFonts w:asciiTheme="minorHAnsi" w:hAnsiTheme="minorHAnsi"/>
            <w:sz w:val="25"/>
          </w:rPr>
          <w:alias w:val="SenderText"/>
          <w:tag w:val="ccRKShow_SenderText"/>
          <w:id w:val="1374046025"/>
          <w:placeholder>
            <w:docPart w:val="D1B6A2F1A9C346C1A393EAC91269F842"/>
          </w:placeholder>
        </w:sdtPr>
        <w:sdtEndPr/>
        <w:sdtContent>
          <w:sdt>
            <w:sdtPr>
              <w:rPr>
                <w:rFonts w:asciiTheme="minorHAnsi" w:hAnsiTheme="minorHAnsi"/>
                <w:sz w:val="25"/>
              </w:rPr>
              <w:alias w:val="SenderText"/>
              <w:tag w:val="ccRKShow_SenderText"/>
              <w:id w:val="-448938693"/>
              <w:placeholder>
                <w:docPart w:val="C0AEBA1133EC47B0971B4EBB3C4E0AE1"/>
              </w:placeholder>
            </w:sdtPr>
            <w:sdtEndPr/>
            <w:sdtContent>
              <w:tc>
                <w:tcPr>
                  <w:tcW w:w="5534" w:type="dxa"/>
                  <w:tcMar>
                    <w:right w:w="1134" w:type="dxa"/>
                  </w:tcMar>
                </w:tcPr>
                <w:p w14:paraId="760003C4" w14:textId="77777777" w:rsidR="00D27ECD" w:rsidRPr="00FE2965" w:rsidRDefault="00D27ECD" w:rsidP="00D27ECD">
                  <w:pPr>
                    <w:pStyle w:val="Sidhuvud"/>
                    <w:rPr>
                      <w:b/>
                    </w:rPr>
                  </w:pPr>
                  <w:r w:rsidRPr="00FE2965">
                    <w:rPr>
                      <w:b/>
                    </w:rPr>
                    <w:t>Näringsdepartementet</w:t>
                  </w:r>
                </w:p>
                <w:p w14:paraId="799D7F3E" w14:textId="77777777" w:rsidR="00D27ECD" w:rsidRDefault="00D27ECD" w:rsidP="00D27ECD">
                  <w:pPr>
                    <w:pStyle w:val="Sidhuvud"/>
                  </w:pPr>
                  <w:r w:rsidRPr="00FE2965">
                    <w:t>Infrastrukturministern</w:t>
                  </w:r>
                </w:p>
                <w:p w14:paraId="2A277645" w14:textId="77777777" w:rsidR="00D27ECD" w:rsidRDefault="00D27ECD" w:rsidP="00D27ECD">
                  <w:pPr>
                    <w:pStyle w:val="Sidhuvud"/>
                  </w:pPr>
                </w:p>
                <w:p w14:paraId="46F0FB93" w14:textId="77777777" w:rsidR="00D27ECD" w:rsidRDefault="00D27ECD" w:rsidP="00D27ECD">
                  <w:pPr>
                    <w:pStyle w:val="Sidhuvud"/>
                  </w:pPr>
                </w:p>
                <w:p w14:paraId="25F00D52" w14:textId="77777777" w:rsidR="00D27ECD" w:rsidRDefault="00D27ECD" w:rsidP="00D27ECD">
                  <w:pPr>
                    <w:pStyle w:val="Sidhuvud"/>
                  </w:pPr>
                </w:p>
                <w:p w14:paraId="053BD13E" w14:textId="77777777" w:rsidR="00984AED" w:rsidRDefault="00984AED" w:rsidP="00D27ECD">
                  <w:pPr>
                    <w:pStyle w:val="Sidhuvud"/>
                  </w:pPr>
                </w:p>
                <w:p w14:paraId="62D6F1D1" w14:textId="77777777" w:rsidR="00984AED" w:rsidRDefault="00984AED" w:rsidP="00984AED"/>
                <w:p w14:paraId="6B07C4E7" w14:textId="77777777" w:rsidR="00D27ECD" w:rsidRPr="00984AED" w:rsidRDefault="00984AED" w:rsidP="00984AED">
                  <w:pPr>
                    <w:tabs>
                      <w:tab w:val="left" w:pos="1679"/>
                    </w:tabs>
                  </w:pPr>
                  <w:r>
                    <w:tab/>
                  </w:r>
                </w:p>
              </w:tc>
            </w:sdtContent>
          </w:sdt>
        </w:sdtContent>
      </w:sdt>
      <w:sdt>
        <w:sdtPr>
          <w:alias w:val="Recipient"/>
          <w:tag w:val="ccRKShow_Recipient"/>
          <w:id w:val="-28344517"/>
          <w:placeholder>
            <w:docPart w:val="C207FDECED05477AB59A131D44AF2FDE"/>
          </w:placeholder>
          <w:dataBinding w:prefixMappings="xmlns:ns0='http://lp/documentinfo/RK' " w:xpath="/ns0:DocumentInfo[1]/ns0:BaseInfo[1]/ns0:Recipient[1]" w:storeItemID="{FD1B259D-1C19-40DF-AB0D-00FAB334AA9C}"/>
          <w:text w:multiLine="1"/>
        </w:sdtPr>
        <w:sdtEndPr/>
        <w:sdtContent>
          <w:tc>
            <w:tcPr>
              <w:tcW w:w="3170" w:type="dxa"/>
            </w:tcPr>
            <w:p w14:paraId="2419B3ED" w14:textId="77777777" w:rsidR="00D27ECD" w:rsidRDefault="00D27ECD" w:rsidP="00547B89">
              <w:pPr>
                <w:pStyle w:val="Sidhuvud"/>
              </w:pPr>
              <w:r>
                <w:t>Till riksdagen</w:t>
              </w:r>
            </w:p>
          </w:tc>
        </w:sdtContent>
      </w:sdt>
      <w:tc>
        <w:tcPr>
          <w:tcW w:w="1134" w:type="dxa"/>
        </w:tcPr>
        <w:p w14:paraId="0918550E" w14:textId="77777777" w:rsidR="00D27ECD" w:rsidRDefault="00D27ECD" w:rsidP="003E6020">
          <w:pPr>
            <w:pStyle w:val="Sidhuvud"/>
          </w:pPr>
        </w:p>
      </w:tc>
    </w:tr>
  </w:tbl>
  <w:p w14:paraId="29414C7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CD"/>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5892"/>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139"/>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AED"/>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363BF"/>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D30E6"/>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27ECD"/>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354A5"/>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81C199"/>
  <w15:docId w15:val="{F1E59141-B3BE-4B6E-8B96-858C2C01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50224D1DF241A5927FD2394F02DB35"/>
        <w:category>
          <w:name w:val="Allmänt"/>
          <w:gallery w:val="placeholder"/>
        </w:category>
        <w:types>
          <w:type w:val="bbPlcHdr"/>
        </w:types>
        <w:behaviors>
          <w:behavior w:val="content"/>
        </w:behaviors>
        <w:guid w:val="{FB58E813-8157-4077-A4C2-72FA059DEFD3}"/>
      </w:docPartPr>
      <w:docPartBody>
        <w:p w:rsidR="00C43EA2" w:rsidRDefault="001E08C0" w:rsidP="001E08C0">
          <w:pPr>
            <w:pStyle w:val="A550224D1DF241A5927FD2394F02DB35"/>
          </w:pPr>
          <w:r>
            <w:rPr>
              <w:rStyle w:val="Platshllartext"/>
            </w:rPr>
            <w:t xml:space="preserve"> </w:t>
          </w:r>
        </w:p>
      </w:docPartBody>
    </w:docPart>
    <w:docPart>
      <w:docPartPr>
        <w:name w:val="E4960A703900435184EB8BB5DAA608A5"/>
        <w:category>
          <w:name w:val="Allmänt"/>
          <w:gallery w:val="placeholder"/>
        </w:category>
        <w:types>
          <w:type w:val="bbPlcHdr"/>
        </w:types>
        <w:behaviors>
          <w:behavior w:val="content"/>
        </w:behaviors>
        <w:guid w:val="{F017251C-BA57-4F3C-AE40-25C0AE0AEB11}"/>
      </w:docPartPr>
      <w:docPartBody>
        <w:p w:rsidR="00C43EA2" w:rsidRDefault="001E08C0" w:rsidP="001E08C0">
          <w:pPr>
            <w:pStyle w:val="E4960A703900435184EB8BB5DAA608A5"/>
          </w:pPr>
          <w:r>
            <w:rPr>
              <w:rStyle w:val="Platshllartext"/>
            </w:rPr>
            <w:t xml:space="preserve"> </w:t>
          </w:r>
        </w:p>
      </w:docPartBody>
    </w:docPart>
    <w:docPart>
      <w:docPartPr>
        <w:name w:val="D1B6A2F1A9C346C1A393EAC91269F842"/>
        <w:category>
          <w:name w:val="Allmänt"/>
          <w:gallery w:val="placeholder"/>
        </w:category>
        <w:types>
          <w:type w:val="bbPlcHdr"/>
        </w:types>
        <w:behaviors>
          <w:behavior w:val="content"/>
        </w:behaviors>
        <w:guid w:val="{85AFA87C-87D2-4549-AD2F-44F51CCD4941}"/>
      </w:docPartPr>
      <w:docPartBody>
        <w:p w:rsidR="00C43EA2" w:rsidRDefault="001E08C0" w:rsidP="001E08C0">
          <w:pPr>
            <w:pStyle w:val="D1B6A2F1A9C346C1A393EAC91269F842"/>
          </w:pPr>
          <w:r>
            <w:rPr>
              <w:rStyle w:val="Platshllartext"/>
            </w:rPr>
            <w:t xml:space="preserve"> </w:t>
          </w:r>
        </w:p>
      </w:docPartBody>
    </w:docPart>
    <w:docPart>
      <w:docPartPr>
        <w:name w:val="C207FDECED05477AB59A131D44AF2FDE"/>
        <w:category>
          <w:name w:val="Allmänt"/>
          <w:gallery w:val="placeholder"/>
        </w:category>
        <w:types>
          <w:type w:val="bbPlcHdr"/>
        </w:types>
        <w:behaviors>
          <w:behavior w:val="content"/>
        </w:behaviors>
        <w:guid w:val="{59810F3F-F786-4F58-8E95-671AC3D846B3}"/>
      </w:docPartPr>
      <w:docPartBody>
        <w:p w:rsidR="00C43EA2" w:rsidRDefault="001E08C0" w:rsidP="001E08C0">
          <w:pPr>
            <w:pStyle w:val="C207FDECED05477AB59A131D44AF2FDE"/>
          </w:pPr>
          <w:r>
            <w:rPr>
              <w:rStyle w:val="Platshllartext"/>
            </w:rPr>
            <w:t xml:space="preserve"> </w:t>
          </w:r>
        </w:p>
      </w:docPartBody>
    </w:docPart>
    <w:docPart>
      <w:docPartPr>
        <w:name w:val="4B1FB4AF401246DD886C1CA6F76FC60B"/>
        <w:category>
          <w:name w:val="Allmänt"/>
          <w:gallery w:val="placeholder"/>
        </w:category>
        <w:types>
          <w:type w:val="bbPlcHdr"/>
        </w:types>
        <w:behaviors>
          <w:behavior w:val="content"/>
        </w:behaviors>
        <w:guid w:val="{595EA3F6-C349-4B63-9972-066113659378}"/>
      </w:docPartPr>
      <w:docPartBody>
        <w:p w:rsidR="00C43EA2" w:rsidRDefault="001E08C0" w:rsidP="001E08C0">
          <w:pPr>
            <w:pStyle w:val="4B1FB4AF401246DD886C1CA6F76FC60B"/>
          </w:pPr>
          <w:r>
            <w:rPr>
              <w:rStyle w:val="Platshllartext"/>
            </w:rPr>
            <w:t>Klicka här för att ange datum.</w:t>
          </w:r>
        </w:p>
      </w:docPartBody>
    </w:docPart>
    <w:docPart>
      <w:docPartPr>
        <w:name w:val="F3E323C95CDD4375839C90435E849C8E"/>
        <w:category>
          <w:name w:val="Allmänt"/>
          <w:gallery w:val="placeholder"/>
        </w:category>
        <w:types>
          <w:type w:val="bbPlcHdr"/>
        </w:types>
        <w:behaviors>
          <w:behavior w:val="content"/>
        </w:behaviors>
        <w:guid w:val="{79B2FF32-E9FC-4A58-B3ED-B6B6CEC0CC80}"/>
      </w:docPartPr>
      <w:docPartBody>
        <w:p w:rsidR="00C43EA2" w:rsidRDefault="001E08C0" w:rsidP="001E08C0">
          <w:pPr>
            <w:pStyle w:val="F3E323C95CDD4375839C90435E849C8E"/>
          </w:pPr>
          <w:r>
            <w:rPr>
              <w:rStyle w:val="Platshllartext"/>
            </w:rPr>
            <w:t>Välj undertecknare</w:t>
          </w:r>
          <w:r w:rsidRPr="00AC4EF6">
            <w:rPr>
              <w:rStyle w:val="Platshllartext"/>
            </w:rPr>
            <w:t>.</w:t>
          </w:r>
        </w:p>
      </w:docPartBody>
    </w:docPart>
    <w:docPart>
      <w:docPartPr>
        <w:name w:val="C0AEBA1133EC47B0971B4EBB3C4E0AE1"/>
        <w:category>
          <w:name w:val="Allmänt"/>
          <w:gallery w:val="placeholder"/>
        </w:category>
        <w:types>
          <w:type w:val="bbPlcHdr"/>
        </w:types>
        <w:behaviors>
          <w:behavior w:val="content"/>
        </w:behaviors>
        <w:guid w:val="{51944401-B85E-47A9-8D54-2C6BD62E7D0D}"/>
      </w:docPartPr>
      <w:docPartBody>
        <w:p w:rsidR="00C43EA2" w:rsidRDefault="001E08C0" w:rsidP="001E08C0">
          <w:pPr>
            <w:pStyle w:val="C0AEBA1133EC47B0971B4EBB3C4E0AE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C0"/>
    <w:rsid w:val="001E08C0"/>
    <w:rsid w:val="00C43E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D0357DEBC92481FB2D992A1593461EC">
    <w:name w:val="2D0357DEBC92481FB2D992A1593461EC"/>
    <w:rsid w:val="001E08C0"/>
  </w:style>
  <w:style w:type="character" w:styleId="Platshllartext">
    <w:name w:val="Placeholder Text"/>
    <w:basedOn w:val="Standardstycketeckensnitt"/>
    <w:uiPriority w:val="99"/>
    <w:semiHidden/>
    <w:rsid w:val="001E08C0"/>
  </w:style>
  <w:style w:type="paragraph" w:customStyle="1" w:styleId="FC5C7A3160704C8FB9BEF77A848C8E2C">
    <w:name w:val="FC5C7A3160704C8FB9BEF77A848C8E2C"/>
    <w:rsid w:val="001E08C0"/>
  </w:style>
  <w:style w:type="paragraph" w:customStyle="1" w:styleId="67D63378AE494BBEB7D7F94872D93A16">
    <w:name w:val="67D63378AE494BBEB7D7F94872D93A16"/>
    <w:rsid w:val="001E08C0"/>
  </w:style>
  <w:style w:type="paragraph" w:customStyle="1" w:styleId="D274065FA77944BDA91771983C38FC4A">
    <w:name w:val="D274065FA77944BDA91771983C38FC4A"/>
    <w:rsid w:val="001E08C0"/>
  </w:style>
  <w:style w:type="paragraph" w:customStyle="1" w:styleId="A550224D1DF241A5927FD2394F02DB35">
    <w:name w:val="A550224D1DF241A5927FD2394F02DB35"/>
    <w:rsid w:val="001E08C0"/>
  </w:style>
  <w:style w:type="paragraph" w:customStyle="1" w:styleId="E4960A703900435184EB8BB5DAA608A5">
    <w:name w:val="E4960A703900435184EB8BB5DAA608A5"/>
    <w:rsid w:val="001E08C0"/>
  </w:style>
  <w:style w:type="paragraph" w:customStyle="1" w:styleId="1DE9B5BF3CBE438FAEB259D9C62D99FA">
    <w:name w:val="1DE9B5BF3CBE438FAEB259D9C62D99FA"/>
    <w:rsid w:val="001E08C0"/>
  </w:style>
  <w:style w:type="paragraph" w:customStyle="1" w:styleId="D66D0E6844944427BB8DB4670172441B">
    <w:name w:val="D66D0E6844944427BB8DB4670172441B"/>
    <w:rsid w:val="001E08C0"/>
  </w:style>
  <w:style w:type="paragraph" w:customStyle="1" w:styleId="0D060E25AFCF4CB38767D70EA5501C03">
    <w:name w:val="0D060E25AFCF4CB38767D70EA5501C03"/>
    <w:rsid w:val="001E08C0"/>
  </w:style>
  <w:style w:type="paragraph" w:customStyle="1" w:styleId="D1B6A2F1A9C346C1A393EAC91269F842">
    <w:name w:val="D1B6A2F1A9C346C1A393EAC91269F842"/>
    <w:rsid w:val="001E08C0"/>
  </w:style>
  <w:style w:type="paragraph" w:customStyle="1" w:styleId="C207FDECED05477AB59A131D44AF2FDE">
    <w:name w:val="C207FDECED05477AB59A131D44AF2FDE"/>
    <w:rsid w:val="001E08C0"/>
  </w:style>
  <w:style w:type="paragraph" w:customStyle="1" w:styleId="2BE031820ACB4AABB491242D912F6F8A">
    <w:name w:val="2BE031820ACB4AABB491242D912F6F8A"/>
    <w:rsid w:val="001E08C0"/>
  </w:style>
  <w:style w:type="paragraph" w:customStyle="1" w:styleId="B87711A82F0042D49E3D28D065072034">
    <w:name w:val="B87711A82F0042D49E3D28D065072034"/>
    <w:rsid w:val="001E08C0"/>
  </w:style>
  <w:style w:type="paragraph" w:customStyle="1" w:styleId="6E69033199514F1BBB0703479E108487">
    <w:name w:val="6E69033199514F1BBB0703479E108487"/>
    <w:rsid w:val="001E08C0"/>
  </w:style>
  <w:style w:type="paragraph" w:customStyle="1" w:styleId="7CE67016145B4B9DB91DA4D222435D7C">
    <w:name w:val="7CE67016145B4B9DB91DA4D222435D7C"/>
    <w:rsid w:val="001E08C0"/>
  </w:style>
  <w:style w:type="paragraph" w:customStyle="1" w:styleId="EDA94EDC5CA9486B862242E17103FE6C">
    <w:name w:val="EDA94EDC5CA9486B862242E17103FE6C"/>
    <w:rsid w:val="001E08C0"/>
  </w:style>
  <w:style w:type="paragraph" w:customStyle="1" w:styleId="4B1FB4AF401246DD886C1CA6F76FC60B">
    <w:name w:val="4B1FB4AF401246DD886C1CA6F76FC60B"/>
    <w:rsid w:val="001E08C0"/>
  </w:style>
  <w:style w:type="paragraph" w:customStyle="1" w:styleId="F3E323C95CDD4375839C90435E849C8E">
    <w:name w:val="F3E323C95CDD4375839C90435E849C8E"/>
    <w:rsid w:val="001E08C0"/>
  </w:style>
  <w:style w:type="paragraph" w:customStyle="1" w:styleId="C0AEBA1133EC47B0971B4EBB3C4E0AE1">
    <w:name w:val="C0AEBA1133EC47B0971B4EBB3C4E0AE1"/>
    <w:rsid w:val="001E0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9bf10284-c99d-4a61-b0e3-4c10ee11ee47</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/yta/n-bt/transport/Nya TE Riksdagen</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2019-03-19T00:00:00</HeaderDate>
    <Office/>
    <Dnr>N2019/01190/MRT</Dnr>
    <ParagrafNr/>
    <DocumentTitle/>
    <VisitingAddress/>
    <Extra1/>
    <Extra2/>
    <Extra3>Tina Acketoft</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FD1F-F43E-4A1B-A5F3-44CA265C363B}"/>
</file>

<file path=customXml/itemProps2.xml><?xml version="1.0" encoding="utf-8"?>
<ds:datastoreItem xmlns:ds="http://schemas.openxmlformats.org/officeDocument/2006/customXml" ds:itemID="{6357369D-2963-4918-89D3-14980513F802}"/>
</file>

<file path=customXml/itemProps3.xml><?xml version="1.0" encoding="utf-8"?>
<ds:datastoreItem xmlns:ds="http://schemas.openxmlformats.org/officeDocument/2006/customXml" ds:itemID="{4230CF09-1DF9-46F3-B56C-84B3E1B42401}"/>
</file>

<file path=customXml/itemProps4.xml><?xml version="1.0" encoding="utf-8"?>
<ds:datastoreItem xmlns:ds="http://schemas.openxmlformats.org/officeDocument/2006/customXml" ds:itemID="{CEB668F2-3CD7-4251-B026-7CB2E1982C37}"/>
</file>

<file path=customXml/itemProps5.xml><?xml version="1.0" encoding="utf-8"?>
<ds:datastoreItem xmlns:ds="http://schemas.openxmlformats.org/officeDocument/2006/customXml" ds:itemID="{05DCCF80-5361-4ED8-BC7F-76EFD0AEFD96}"/>
</file>

<file path=customXml/itemProps6.xml><?xml version="1.0" encoding="utf-8"?>
<ds:datastoreItem xmlns:ds="http://schemas.openxmlformats.org/officeDocument/2006/customXml" ds:itemID="{6357369D-2963-4918-89D3-14980513F802}"/>
</file>

<file path=customXml/itemProps7.xml><?xml version="1.0" encoding="utf-8"?>
<ds:datastoreItem xmlns:ds="http://schemas.openxmlformats.org/officeDocument/2006/customXml" ds:itemID="{FD1B259D-1C19-40DF-AB0D-00FAB334AA9C}"/>
</file>

<file path=customXml/itemProps8.xml><?xml version="1.0" encoding="utf-8"?>
<ds:datastoreItem xmlns:ds="http://schemas.openxmlformats.org/officeDocument/2006/customXml" ds:itemID="{4314976B-CC06-4DA7-8958-5A7EC2A74C05}"/>
</file>

<file path=docProps/app.xml><?xml version="1.0" encoding="utf-8"?>
<Properties xmlns="http://schemas.openxmlformats.org/officeDocument/2006/extended-properties" xmlns:vt="http://schemas.openxmlformats.org/officeDocument/2006/docPropsVTypes">
  <Template>RK Basmall</Template>
  <TotalTime>0</TotalTime>
  <Pages>2</Pages>
  <Words>341</Words>
  <Characters>1811</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Przedpelska Öström</dc:creator>
  <cp:keywords/>
  <dc:description/>
  <cp:lastModifiedBy>Helene Lassi</cp:lastModifiedBy>
  <cp:revision>2</cp:revision>
  <cp:lastPrinted>2019-03-15T11:39:00Z</cp:lastPrinted>
  <dcterms:created xsi:type="dcterms:W3CDTF">2019-03-19T08:34:00Z</dcterms:created>
  <dcterms:modified xsi:type="dcterms:W3CDTF">2019-03-19T08:34:00Z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4ae1894f-5dbd-46af-9684-6b1714fbfc85</vt:lpwstr>
  </property>
</Properties>
</file>