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54FC" w14:textId="77777777" w:rsidR="009F225C" w:rsidRDefault="009F225C" w:rsidP="00DA0661">
      <w:pPr>
        <w:pStyle w:val="Rubrik"/>
      </w:pPr>
      <w:r>
        <w:t>Svar på fråga 2020/21:1012 av Larry Söder (SD)</w:t>
      </w:r>
      <w:r>
        <w:br/>
        <w:t>Hållbara vattentjänster</w:t>
      </w:r>
    </w:p>
    <w:p w14:paraId="30AD2AD4" w14:textId="77777777" w:rsidR="009F225C" w:rsidRDefault="009F225C" w:rsidP="009F225C">
      <w:pPr>
        <w:pStyle w:val="Brdtext"/>
      </w:pPr>
      <w:r>
        <w:t>Larry Söder har frågat mig när jag och regeringen kommer att presentera en proposition som bygger på den statliga utredningen om hållbara vattentjänster.</w:t>
      </w:r>
    </w:p>
    <w:p w14:paraId="7E50D457" w14:textId="77777777" w:rsidR="00423807" w:rsidRDefault="00423807" w:rsidP="00423807">
      <w:pPr>
        <w:pStyle w:val="Brdtext"/>
      </w:pPr>
      <w:r>
        <w:t xml:space="preserve">Regeringen har uppmärksammat att vissa kommuner upplever skyldigheten att ordna vattentjänster enligt 6 § lagen (2006:412) om allmänna vattentjänster som ett hinder för nybyggnation på landsbygderna. I maj 2017 gav regeringen en särskild utredare i uppdrag att se över kommunens skyldighet att ordna allmänna va-tjänster. Syftet var bl.a. att utredaren skulle ta fram förslag för att underlätta byggandet och öka andelen godkända avloppsanläggningar på landsbygderna. </w:t>
      </w:r>
    </w:p>
    <w:p w14:paraId="7DEEF8D3" w14:textId="77777777" w:rsidR="00423807" w:rsidRDefault="00423807" w:rsidP="00423807">
      <w:pPr>
        <w:pStyle w:val="Brdtext"/>
      </w:pPr>
      <w:r>
        <w:t xml:space="preserve">Utredningen presenterade sitt betänkande ”Vägar till hållbara vattentjänster” i maj 2018. Utredningen föreslår bland annat att vid bedömningen av behovet av allmänna vattentjänster enligt 6 § lagen om allmänna vattentjänster ska kommunen kunna beakta alternativ till allmänt </w:t>
      </w:r>
      <w:proofErr w:type="gramStart"/>
      <w:r>
        <w:t>va</w:t>
      </w:r>
      <w:proofErr w:type="gramEnd"/>
      <w:r>
        <w:t xml:space="preserve"> för att uppnå ett motsvarande skydd för människors hälsa och miljö. Enligt</w:t>
      </w:r>
      <w:r w:rsidR="00192CDE">
        <w:t xml:space="preserve"> </w:t>
      </w:r>
      <w:r>
        <w:t xml:space="preserve">utredningen ger detta kommunen en större flexibilitet för enskilda lösningar vilket skulle kunna underlätta byggandet utanför tätorter. Utredningen föreslår också en uppsättning andra insatser, bl.a. framtagande av förbättrade kunskapsunderlag, kompetensutveckling, utveckling av tillsynsvägledningen samt att se över möjligheterna till att ge stöd till kommunerna för va-rådgivning. </w:t>
      </w:r>
    </w:p>
    <w:p w14:paraId="53CCB428" w14:textId="77777777" w:rsidR="00423807" w:rsidRDefault="00423807" w:rsidP="00AA1A11">
      <w:pPr>
        <w:pStyle w:val="Brdtext"/>
        <w:keepNext/>
      </w:pPr>
      <w:r>
        <w:t>Betänkandet har remitterats och regeringen bereder för närvarande förslagen. En proposition avses läggas fram till riksdagen under 2021.</w:t>
      </w:r>
    </w:p>
    <w:p w14:paraId="6F2845F5" w14:textId="77777777" w:rsidR="009F225C" w:rsidRDefault="009F225C" w:rsidP="00192CDE">
      <w:pPr>
        <w:pStyle w:val="Brdtext"/>
      </w:pPr>
      <w:r>
        <w:t xml:space="preserve">Stockholm den </w:t>
      </w:r>
      <w:sdt>
        <w:sdtPr>
          <w:id w:val="-1225218591"/>
          <w:placeholder>
            <w:docPart w:val="9C12C3F2DF3B45EA9F462EEA33DA8D3B"/>
          </w:placeholder>
          <w:dataBinding w:prefixMappings="xmlns:ns0='http://lp/documentinfo/RK' " w:xpath="/ns0:DocumentInfo[1]/ns0:BaseInfo[1]/ns0:HeaderDate[1]" w:storeItemID="{147BEAC3-99C4-4486-ADDB-122236E6495D}"/>
          <w:date w:fullDate="2020-12-23T00:00:00Z">
            <w:dateFormat w:val="d MMMM yyyy"/>
            <w:lid w:val="sv-SE"/>
            <w:storeMappedDataAs w:val="dateTime"/>
            <w:calendar w:val="gregorian"/>
          </w:date>
        </w:sdtPr>
        <w:sdtEndPr/>
        <w:sdtContent>
          <w:r>
            <w:t>2</w:t>
          </w:r>
          <w:r w:rsidR="00BC5D16">
            <w:t>3</w:t>
          </w:r>
          <w:r>
            <w:t xml:space="preserve"> december 2020</w:t>
          </w:r>
        </w:sdtContent>
      </w:sdt>
    </w:p>
    <w:p w14:paraId="7710C9A0" w14:textId="77777777" w:rsidR="009F225C" w:rsidRDefault="00695F9E" w:rsidP="00422A41">
      <w:pPr>
        <w:pStyle w:val="Brdtext"/>
      </w:pPr>
      <w:r>
        <w:t>Isabella Lövin</w:t>
      </w:r>
    </w:p>
    <w:p w14:paraId="5A14089E" w14:textId="77777777" w:rsidR="009F225C" w:rsidRPr="00DB48AB" w:rsidRDefault="009F225C" w:rsidP="00DB48AB">
      <w:pPr>
        <w:pStyle w:val="Brdtext"/>
      </w:pPr>
    </w:p>
    <w:sectPr w:rsidR="009F225C"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52582" w14:textId="77777777" w:rsidR="00011DC0" w:rsidRDefault="00011DC0" w:rsidP="00A87A54">
      <w:pPr>
        <w:spacing w:after="0" w:line="240" w:lineRule="auto"/>
      </w:pPr>
      <w:r>
        <w:separator/>
      </w:r>
    </w:p>
  </w:endnote>
  <w:endnote w:type="continuationSeparator" w:id="0">
    <w:p w14:paraId="341CF6C9" w14:textId="77777777" w:rsidR="00011DC0" w:rsidRDefault="00011DC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0D33423" w14:textId="77777777" w:rsidTr="006A26EC">
      <w:trPr>
        <w:trHeight w:val="227"/>
        <w:jc w:val="right"/>
      </w:trPr>
      <w:tc>
        <w:tcPr>
          <w:tcW w:w="708" w:type="dxa"/>
          <w:vAlign w:val="bottom"/>
        </w:tcPr>
        <w:p w14:paraId="4D9B7B3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417303B" w14:textId="77777777" w:rsidTr="006A26EC">
      <w:trPr>
        <w:trHeight w:val="850"/>
        <w:jc w:val="right"/>
      </w:trPr>
      <w:tc>
        <w:tcPr>
          <w:tcW w:w="708" w:type="dxa"/>
          <w:vAlign w:val="bottom"/>
        </w:tcPr>
        <w:p w14:paraId="21841B47" w14:textId="77777777" w:rsidR="005606BC" w:rsidRPr="00347E11" w:rsidRDefault="005606BC" w:rsidP="005606BC">
          <w:pPr>
            <w:pStyle w:val="Sidfot"/>
            <w:spacing w:line="276" w:lineRule="auto"/>
            <w:jc w:val="right"/>
          </w:pPr>
        </w:p>
      </w:tc>
    </w:tr>
  </w:tbl>
  <w:p w14:paraId="68A2458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BE12DD5" w14:textId="77777777" w:rsidTr="001F4302">
      <w:trPr>
        <w:trHeight w:val="510"/>
      </w:trPr>
      <w:tc>
        <w:tcPr>
          <w:tcW w:w="8525" w:type="dxa"/>
          <w:gridSpan w:val="2"/>
          <w:vAlign w:val="bottom"/>
        </w:tcPr>
        <w:p w14:paraId="5D9FF0AE" w14:textId="77777777" w:rsidR="00347E11" w:rsidRPr="00347E11" w:rsidRDefault="00347E11" w:rsidP="00347E11">
          <w:pPr>
            <w:pStyle w:val="Sidfot"/>
            <w:rPr>
              <w:sz w:val="8"/>
            </w:rPr>
          </w:pPr>
        </w:p>
      </w:tc>
    </w:tr>
    <w:tr w:rsidR="00093408" w:rsidRPr="00EE3C0F" w14:paraId="70C22245" w14:textId="77777777" w:rsidTr="00C26068">
      <w:trPr>
        <w:trHeight w:val="227"/>
      </w:trPr>
      <w:tc>
        <w:tcPr>
          <w:tcW w:w="4074" w:type="dxa"/>
        </w:tcPr>
        <w:p w14:paraId="68A8306C" w14:textId="77777777" w:rsidR="00347E11" w:rsidRPr="00F53AEA" w:rsidRDefault="00347E11" w:rsidP="00C26068">
          <w:pPr>
            <w:pStyle w:val="Sidfot"/>
            <w:spacing w:line="276" w:lineRule="auto"/>
          </w:pPr>
        </w:p>
      </w:tc>
      <w:tc>
        <w:tcPr>
          <w:tcW w:w="4451" w:type="dxa"/>
        </w:tcPr>
        <w:p w14:paraId="17569C98" w14:textId="77777777" w:rsidR="00093408" w:rsidRPr="00F53AEA" w:rsidRDefault="00093408" w:rsidP="00F53AEA">
          <w:pPr>
            <w:pStyle w:val="Sidfot"/>
            <w:spacing w:line="276" w:lineRule="auto"/>
          </w:pPr>
        </w:p>
      </w:tc>
    </w:tr>
  </w:tbl>
  <w:p w14:paraId="62A9B3F7"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8383" w14:textId="77777777" w:rsidR="00011DC0" w:rsidRDefault="00011DC0" w:rsidP="00A87A54">
      <w:pPr>
        <w:spacing w:after="0" w:line="240" w:lineRule="auto"/>
      </w:pPr>
      <w:r>
        <w:separator/>
      </w:r>
    </w:p>
  </w:footnote>
  <w:footnote w:type="continuationSeparator" w:id="0">
    <w:p w14:paraId="6DA53E7D" w14:textId="77777777" w:rsidR="00011DC0" w:rsidRDefault="00011DC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F225C" w14:paraId="10CEA99B" w14:textId="77777777" w:rsidTr="00C93EBA">
      <w:trPr>
        <w:trHeight w:val="227"/>
      </w:trPr>
      <w:tc>
        <w:tcPr>
          <w:tcW w:w="5534" w:type="dxa"/>
        </w:tcPr>
        <w:p w14:paraId="5E0B8DEA" w14:textId="77777777" w:rsidR="009F225C" w:rsidRPr="007D73AB" w:rsidRDefault="009F225C">
          <w:pPr>
            <w:pStyle w:val="Sidhuvud"/>
          </w:pPr>
        </w:p>
      </w:tc>
      <w:tc>
        <w:tcPr>
          <w:tcW w:w="3170" w:type="dxa"/>
          <w:vAlign w:val="bottom"/>
        </w:tcPr>
        <w:p w14:paraId="7C50341A" w14:textId="77777777" w:rsidR="009F225C" w:rsidRPr="007D73AB" w:rsidRDefault="009F225C" w:rsidP="00340DE0">
          <w:pPr>
            <w:pStyle w:val="Sidhuvud"/>
          </w:pPr>
        </w:p>
      </w:tc>
      <w:tc>
        <w:tcPr>
          <w:tcW w:w="1134" w:type="dxa"/>
        </w:tcPr>
        <w:p w14:paraId="2BEBD171" w14:textId="77777777" w:rsidR="009F225C" w:rsidRDefault="009F225C" w:rsidP="005A703A">
          <w:pPr>
            <w:pStyle w:val="Sidhuvud"/>
          </w:pPr>
        </w:p>
      </w:tc>
    </w:tr>
    <w:tr w:rsidR="009F225C" w14:paraId="2C13B146" w14:textId="77777777" w:rsidTr="00C93EBA">
      <w:trPr>
        <w:trHeight w:val="1928"/>
      </w:trPr>
      <w:tc>
        <w:tcPr>
          <w:tcW w:w="5534" w:type="dxa"/>
        </w:tcPr>
        <w:p w14:paraId="634D52B5" w14:textId="77777777" w:rsidR="009F225C" w:rsidRPr="00340DE0" w:rsidRDefault="009F225C"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86ADAD3" w14:textId="77777777" w:rsidR="009F225C" w:rsidRPr="00710A6C" w:rsidRDefault="009F225C" w:rsidP="00EE3C0F">
          <w:pPr>
            <w:pStyle w:val="Sidhuvud"/>
            <w:rPr>
              <w:b/>
            </w:rPr>
          </w:pPr>
        </w:p>
        <w:p w14:paraId="265987CD" w14:textId="77777777" w:rsidR="009F225C" w:rsidRDefault="009F225C" w:rsidP="00EE3C0F">
          <w:pPr>
            <w:pStyle w:val="Sidhuvud"/>
          </w:pPr>
        </w:p>
        <w:p w14:paraId="53BB9153" w14:textId="77777777" w:rsidR="009F225C" w:rsidRDefault="009F225C" w:rsidP="00EE3C0F">
          <w:pPr>
            <w:pStyle w:val="Sidhuvud"/>
          </w:pPr>
        </w:p>
        <w:p w14:paraId="5DC2EC6D" w14:textId="77777777" w:rsidR="009F225C" w:rsidRDefault="009F225C" w:rsidP="00EE3C0F">
          <w:pPr>
            <w:pStyle w:val="Sidhuvud"/>
          </w:pPr>
        </w:p>
        <w:sdt>
          <w:sdtPr>
            <w:alias w:val="Dnr"/>
            <w:tag w:val="ccRKShow_Dnr"/>
            <w:id w:val="-829283628"/>
            <w:placeholder>
              <w:docPart w:val="ED96748B01C7460F9806462A9B5A9774"/>
            </w:placeholder>
            <w:dataBinding w:prefixMappings="xmlns:ns0='http://lp/documentinfo/RK' " w:xpath="/ns0:DocumentInfo[1]/ns0:BaseInfo[1]/ns0:Dnr[1]" w:storeItemID="{147BEAC3-99C4-4486-ADDB-122236E6495D}"/>
            <w:text/>
          </w:sdtPr>
          <w:sdtEndPr/>
          <w:sdtContent>
            <w:p w14:paraId="19F4F22F" w14:textId="77777777" w:rsidR="009F225C" w:rsidRDefault="009F225C" w:rsidP="00EE3C0F">
              <w:pPr>
                <w:pStyle w:val="Sidhuvud"/>
              </w:pPr>
              <w:r>
                <w:t>M2020/</w:t>
              </w:r>
              <w:r w:rsidR="008D3BBF">
                <w:t>02038</w:t>
              </w:r>
            </w:p>
          </w:sdtContent>
        </w:sdt>
        <w:sdt>
          <w:sdtPr>
            <w:alias w:val="DocNumber"/>
            <w:tag w:val="DocNumber"/>
            <w:id w:val="1726028884"/>
            <w:placeholder>
              <w:docPart w:val="892586B05C0A4740967581940058E4C0"/>
            </w:placeholder>
            <w:showingPlcHdr/>
            <w:dataBinding w:prefixMappings="xmlns:ns0='http://lp/documentinfo/RK' " w:xpath="/ns0:DocumentInfo[1]/ns0:BaseInfo[1]/ns0:DocNumber[1]" w:storeItemID="{147BEAC3-99C4-4486-ADDB-122236E6495D}"/>
            <w:text/>
          </w:sdtPr>
          <w:sdtEndPr/>
          <w:sdtContent>
            <w:p w14:paraId="64FBADB8" w14:textId="77777777" w:rsidR="009F225C" w:rsidRDefault="009F225C" w:rsidP="00EE3C0F">
              <w:pPr>
                <w:pStyle w:val="Sidhuvud"/>
              </w:pPr>
              <w:r>
                <w:rPr>
                  <w:rStyle w:val="Platshllartext"/>
                </w:rPr>
                <w:t xml:space="preserve"> </w:t>
              </w:r>
            </w:p>
          </w:sdtContent>
        </w:sdt>
        <w:p w14:paraId="264451F9" w14:textId="77777777" w:rsidR="009F225C" w:rsidRDefault="009F225C" w:rsidP="00EE3C0F">
          <w:pPr>
            <w:pStyle w:val="Sidhuvud"/>
          </w:pPr>
        </w:p>
      </w:tc>
      <w:tc>
        <w:tcPr>
          <w:tcW w:w="1134" w:type="dxa"/>
        </w:tcPr>
        <w:p w14:paraId="2609870A" w14:textId="77777777" w:rsidR="009F225C" w:rsidRDefault="009F225C" w:rsidP="0094502D">
          <w:pPr>
            <w:pStyle w:val="Sidhuvud"/>
          </w:pPr>
        </w:p>
        <w:p w14:paraId="568E4C58" w14:textId="77777777" w:rsidR="009F225C" w:rsidRPr="0094502D" w:rsidRDefault="009F225C" w:rsidP="00EC71A6">
          <w:pPr>
            <w:pStyle w:val="Sidhuvud"/>
          </w:pPr>
        </w:p>
      </w:tc>
    </w:tr>
    <w:tr w:rsidR="009F225C" w14:paraId="7FC90AAC" w14:textId="77777777" w:rsidTr="00C93EBA">
      <w:trPr>
        <w:trHeight w:val="2268"/>
      </w:trPr>
      <w:sdt>
        <w:sdtPr>
          <w:rPr>
            <w:rFonts w:asciiTheme="minorHAnsi" w:hAnsiTheme="minorHAnsi"/>
            <w:b/>
            <w:sz w:val="25"/>
          </w:rPr>
          <w:alias w:val="SenderText"/>
          <w:tag w:val="ccRKShow_SenderText"/>
          <w:id w:val="1374046025"/>
          <w:placeholder>
            <w:docPart w:val="584052ACACC2496CA5EF04C3DB75EB90"/>
          </w:placeholder>
        </w:sdtPr>
        <w:sdtEndPr>
          <w:rPr>
            <w:b w:val="0"/>
          </w:rPr>
        </w:sdtEndPr>
        <w:sdtContent>
          <w:tc>
            <w:tcPr>
              <w:tcW w:w="5534" w:type="dxa"/>
              <w:tcMar>
                <w:right w:w="1134" w:type="dxa"/>
              </w:tcMar>
            </w:tcPr>
            <w:p w14:paraId="0A849416" w14:textId="77777777" w:rsidR="00192CDE" w:rsidRPr="00192CDE" w:rsidRDefault="00192CDE" w:rsidP="00340DE0">
              <w:pPr>
                <w:pStyle w:val="Sidhuvud"/>
                <w:rPr>
                  <w:b/>
                </w:rPr>
              </w:pPr>
              <w:r w:rsidRPr="00192CDE">
                <w:rPr>
                  <w:b/>
                </w:rPr>
                <w:t>Miljödepartementet</w:t>
              </w:r>
            </w:p>
            <w:p w14:paraId="1B31D8AD" w14:textId="77777777" w:rsidR="009F225C" w:rsidRDefault="00192CDE" w:rsidP="00340DE0">
              <w:pPr>
                <w:pStyle w:val="Sidhuvud"/>
              </w:pPr>
              <w:r w:rsidRPr="00192CDE">
                <w:t>Miljö- och klimatministern samt vice statsministern</w:t>
              </w:r>
            </w:p>
            <w:p w14:paraId="62521FAA" w14:textId="77777777" w:rsidR="003975D2" w:rsidRDefault="003975D2" w:rsidP="003975D2">
              <w:pPr>
                <w:rPr>
                  <w:rFonts w:asciiTheme="majorHAnsi" w:hAnsiTheme="majorHAnsi"/>
                  <w:sz w:val="19"/>
                </w:rPr>
              </w:pPr>
            </w:p>
            <w:p w14:paraId="0395AD27" w14:textId="77777777" w:rsidR="003975D2" w:rsidRDefault="003975D2" w:rsidP="003975D2">
              <w:pPr>
                <w:rPr>
                  <w:rFonts w:asciiTheme="majorHAnsi" w:hAnsiTheme="majorHAnsi"/>
                  <w:sz w:val="19"/>
                </w:rPr>
              </w:pPr>
            </w:p>
            <w:p w14:paraId="20207654" w14:textId="77777777" w:rsidR="003975D2" w:rsidRPr="003975D2" w:rsidRDefault="003975D2" w:rsidP="003975D2"/>
          </w:tc>
        </w:sdtContent>
      </w:sdt>
      <w:sdt>
        <w:sdtPr>
          <w:alias w:val="Recipient"/>
          <w:tag w:val="ccRKShow_Recipient"/>
          <w:id w:val="-28344517"/>
          <w:placeholder>
            <w:docPart w:val="A2D008093E6D47499A25B7BAA5E3EF3A"/>
          </w:placeholder>
          <w:dataBinding w:prefixMappings="xmlns:ns0='http://lp/documentinfo/RK' " w:xpath="/ns0:DocumentInfo[1]/ns0:BaseInfo[1]/ns0:Recipient[1]" w:storeItemID="{147BEAC3-99C4-4486-ADDB-122236E6495D}"/>
          <w:text w:multiLine="1"/>
        </w:sdtPr>
        <w:sdtEndPr/>
        <w:sdtContent>
          <w:tc>
            <w:tcPr>
              <w:tcW w:w="3170" w:type="dxa"/>
            </w:tcPr>
            <w:p w14:paraId="18684118" w14:textId="77777777" w:rsidR="009F225C" w:rsidRDefault="00192CDE" w:rsidP="00547B89">
              <w:pPr>
                <w:pStyle w:val="Sidhuvud"/>
              </w:pPr>
              <w:r>
                <w:t>Till riksdagen</w:t>
              </w:r>
            </w:p>
          </w:tc>
        </w:sdtContent>
      </w:sdt>
      <w:tc>
        <w:tcPr>
          <w:tcW w:w="1134" w:type="dxa"/>
        </w:tcPr>
        <w:p w14:paraId="7296019E" w14:textId="77777777" w:rsidR="009F225C" w:rsidRDefault="009F225C" w:rsidP="003E6020">
          <w:pPr>
            <w:pStyle w:val="Sidhuvud"/>
          </w:pPr>
        </w:p>
      </w:tc>
    </w:tr>
  </w:tbl>
  <w:p w14:paraId="5EAB677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5C"/>
    <w:rsid w:val="00000290"/>
    <w:rsid w:val="00001068"/>
    <w:rsid w:val="0000412C"/>
    <w:rsid w:val="00004D5C"/>
    <w:rsid w:val="00005F68"/>
    <w:rsid w:val="00006CA7"/>
    <w:rsid w:val="00011DC0"/>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5EBE"/>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503B"/>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CDE"/>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975D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3807"/>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180"/>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5F9E"/>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14BE"/>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BBF"/>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225C"/>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A11"/>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5D16"/>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0153"/>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7BAF"/>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D438BC-805A-45F7-9137-6F98FF2A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96748B01C7460F9806462A9B5A9774"/>
        <w:category>
          <w:name w:val="Allmänt"/>
          <w:gallery w:val="placeholder"/>
        </w:category>
        <w:types>
          <w:type w:val="bbPlcHdr"/>
        </w:types>
        <w:behaviors>
          <w:behavior w:val="content"/>
        </w:behaviors>
        <w:guid w:val="{D1225233-26CB-4661-8954-4D6B18146519}"/>
      </w:docPartPr>
      <w:docPartBody>
        <w:p w:rsidR="00CA3634" w:rsidRDefault="00EE3FE6" w:rsidP="00EE3FE6">
          <w:pPr>
            <w:pStyle w:val="ED96748B01C7460F9806462A9B5A9774"/>
          </w:pPr>
          <w:r>
            <w:rPr>
              <w:rStyle w:val="Platshllartext"/>
            </w:rPr>
            <w:t xml:space="preserve"> </w:t>
          </w:r>
        </w:p>
      </w:docPartBody>
    </w:docPart>
    <w:docPart>
      <w:docPartPr>
        <w:name w:val="892586B05C0A4740967581940058E4C0"/>
        <w:category>
          <w:name w:val="Allmänt"/>
          <w:gallery w:val="placeholder"/>
        </w:category>
        <w:types>
          <w:type w:val="bbPlcHdr"/>
        </w:types>
        <w:behaviors>
          <w:behavior w:val="content"/>
        </w:behaviors>
        <w:guid w:val="{A2A72311-4100-4D42-8818-6760855D1409}"/>
      </w:docPartPr>
      <w:docPartBody>
        <w:p w:rsidR="00CA3634" w:rsidRDefault="00EE3FE6" w:rsidP="00EE3FE6">
          <w:pPr>
            <w:pStyle w:val="892586B05C0A4740967581940058E4C01"/>
          </w:pPr>
          <w:r>
            <w:rPr>
              <w:rStyle w:val="Platshllartext"/>
            </w:rPr>
            <w:t xml:space="preserve"> </w:t>
          </w:r>
        </w:p>
      </w:docPartBody>
    </w:docPart>
    <w:docPart>
      <w:docPartPr>
        <w:name w:val="584052ACACC2496CA5EF04C3DB75EB90"/>
        <w:category>
          <w:name w:val="Allmänt"/>
          <w:gallery w:val="placeholder"/>
        </w:category>
        <w:types>
          <w:type w:val="bbPlcHdr"/>
        </w:types>
        <w:behaviors>
          <w:behavior w:val="content"/>
        </w:behaviors>
        <w:guid w:val="{C98CDBDF-A6F9-4ABB-8F05-3A9DFFC3C3D5}"/>
      </w:docPartPr>
      <w:docPartBody>
        <w:p w:rsidR="00CA3634" w:rsidRDefault="00EE3FE6" w:rsidP="00EE3FE6">
          <w:pPr>
            <w:pStyle w:val="584052ACACC2496CA5EF04C3DB75EB901"/>
          </w:pPr>
          <w:r>
            <w:rPr>
              <w:rStyle w:val="Platshllartext"/>
            </w:rPr>
            <w:t xml:space="preserve"> </w:t>
          </w:r>
        </w:p>
      </w:docPartBody>
    </w:docPart>
    <w:docPart>
      <w:docPartPr>
        <w:name w:val="A2D008093E6D47499A25B7BAA5E3EF3A"/>
        <w:category>
          <w:name w:val="Allmänt"/>
          <w:gallery w:val="placeholder"/>
        </w:category>
        <w:types>
          <w:type w:val="bbPlcHdr"/>
        </w:types>
        <w:behaviors>
          <w:behavior w:val="content"/>
        </w:behaviors>
        <w:guid w:val="{DCFA0590-FDE3-46B7-A3C3-93020C9DC072}"/>
      </w:docPartPr>
      <w:docPartBody>
        <w:p w:rsidR="00CA3634" w:rsidRDefault="00EE3FE6" w:rsidP="00EE3FE6">
          <w:pPr>
            <w:pStyle w:val="A2D008093E6D47499A25B7BAA5E3EF3A"/>
          </w:pPr>
          <w:r>
            <w:rPr>
              <w:rStyle w:val="Platshllartext"/>
            </w:rPr>
            <w:t xml:space="preserve"> </w:t>
          </w:r>
        </w:p>
      </w:docPartBody>
    </w:docPart>
    <w:docPart>
      <w:docPartPr>
        <w:name w:val="9C12C3F2DF3B45EA9F462EEA33DA8D3B"/>
        <w:category>
          <w:name w:val="Allmänt"/>
          <w:gallery w:val="placeholder"/>
        </w:category>
        <w:types>
          <w:type w:val="bbPlcHdr"/>
        </w:types>
        <w:behaviors>
          <w:behavior w:val="content"/>
        </w:behaviors>
        <w:guid w:val="{F7F25545-6FE1-4EE6-A6A7-9A42163F008B}"/>
      </w:docPartPr>
      <w:docPartBody>
        <w:p w:rsidR="00CA3634" w:rsidRDefault="00EE3FE6" w:rsidP="00EE3FE6">
          <w:pPr>
            <w:pStyle w:val="9C12C3F2DF3B45EA9F462EEA33DA8D3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E6"/>
    <w:rsid w:val="00345638"/>
    <w:rsid w:val="005512DC"/>
    <w:rsid w:val="00CA3634"/>
    <w:rsid w:val="00EE3F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B41049A2C5D4CD88702327D038EEA00">
    <w:name w:val="CB41049A2C5D4CD88702327D038EEA00"/>
    <w:rsid w:val="00EE3FE6"/>
  </w:style>
  <w:style w:type="character" w:styleId="Platshllartext">
    <w:name w:val="Placeholder Text"/>
    <w:basedOn w:val="Standardstycketeckensnitt"/>
    <w:uiPriority w:val="99"/>
    <w:semiHidden/>
    <w:rsid w:val="00EE3FE6"/>
    <w:rPr>
      <w:noProof w:val="0"/>
      <w:color w:val="808080"/>
    </w:rPr>
  </w:style>
  <w:style w:type="paragraph" w:customStyle="1" w:styleId="55FE57E04641474FBF420008AB90FD28">
    <w:name w:val="55FE57E04641474FBF420008AB90FD28"/>
    <w:rsid w:val="00EE3FE6"/>
  </w:style>
  <w:style w:type="paragraph" w:customStyle="1" w:styleId="7921CBD3068C4815BC8D7CA47206684D">
    <w:name w:val="7921CBD3068C4815BC8D7CA47206684D"/>
    <w:rsid w:val="00EE3FE6"/>
  </w:style>
  <w:style w:type="paragraph" w:customStyle="1" w:styleId="F11153B99D6242CDB98D4071E4D407F3">
    <w:name w:val="F11153B99D6242CDB98D4071E4D407F3"/>
    <w:rsid w:val="00EE3FE6"/>
  </w:style>
  <w:style w:type="paragraph" w:customStyle="1" w:styleId="ED96748B01C7460F9806462A9B5A9774">
    <w:name w:val="ED96748B01C7460F9806462A9B5A9774"/>
    <w:rsid w:val="00EE3FE6"/>
  </w:style>
  <w:style w:type="paragraph" w:customStyle="1" w:styleId="892586B05C0A4740967581940058E4C0">
    <w:name w:val="892586B05C0A4740967581940058E4C0"/>
    <w:rsid w:val="00EE3FE6"/>
  </w:style>
  <w:style w:type="paragraph" w:customStyle="1" w:styleId="93775417586D44D39BB143D8D81F7CF9">
    <w:name w:val="93775417586D44D39BB143D8D81F7CF9"/>
    <w:rsid w:val="00EE3FE6"/>
  </w:style>
  <w:style w:type="paragraph" w:customStyle="1" w:styleId="5089A568E5B14F20BD0F2438DD39B28D">
    <w:name w:val="5089A568E5B14F20BD0F2438DD39B28D"/>
    <w:rsid w:val="00EE3FE6"/>
  </w:style>
  <w:style w:type="paragraph" w:customStyle="1" w:styleId="997155C23FF74BA9BF355A486BE58BC9">
    <w:name w:val="997155C23FF74BA9BF355A486BE58BC9"/>
    <w:rsid w:val="00EE3FE6"/>
  </w:style>
  <w:style w:type="paragraph" w:customStyle="1" w:styleId="584052ACACC2496CA5EF04C3DB75EB90">
    <w:name w:val="584052ACACC2496CA5EF04C3DB75EB90"/>
    <w:rsid w:val="00EE3FE6"/>
  </w:style>
  <w:style w:type="paragraph" w:customStyle="1" w:styleId="A2D008093E6D47499A25B7BAA5E3EF3A">
    <w:name w:val="A2D008093E6D47499A25B7BAA5E3EF3A"/>
    <w:rsid w:val="00EE3FE6"/>
  </w:style>
  <w:style w:type="paragraph" w:customStyle="1" w:styleId="892586B05C0A4740967581940058E4C01">
    <w:name w:val="892586B05C0A4740967581940058E4C01"/>
    <w:rsid w:val="00EE3FE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84052ACACC2496CA5EF04C3DB75EB901">
    <w:name w:val="584052ACACC2496CA5EF04C3DB75EB901"/>
    <w:rsid w:val="00EE3FE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A433CAD1E934643B34BA449A6CBE38D">
    <w:name w:val="BA433CAD1E934643B34BA449A6CBE38D"/>
    <w:rsid w:val="00EE3FE6"/>
  </w:style>
  <w:style w:type="paragraph" w:customStyle="1" w:styleId="4D0B4826EF9A4BF99CF40824813B59AC">
    <w:name w:val="4D0B4826EF9A4BF99CF40824813B59AC"/>
    <w:rsid w:val="00EE3FE6"/>
  </w:style>
  <w:style w:type="paragraph" w:customStyle="1" w:styleId="A5E8D9ADFCCC4F7BB24E2B19FD2822F7">
    <w:name w:val="A5E8D9ADFCCC4F7BB24E2B19FD2822F7"/>
    <w:rsid w:val="00EE3FE6"/>
  </w:style>
  <w:style w:type="paragraph" w:customStyle="1" w:styleId="3D0E7F6BC1F34D178D6187448C47345D">
    <w:name w:val="3D0E7F6BC1F34D178D6187448C47345D"/>
    <w:rsid w:val="00EE3FE6"/>
  </w:style>
  <w:style w:type="paragraph" w:customStyle="1" w:styleId="7B590FB9C8F54634825DB2712FD56335">
    <w:name w:val="7B590FB9C8F54634825DB2712FD56335"/>
    <w:rsid w:val="00EE3FE6"/>
  </w:style>
  <w:style w:type="paragraph" w:customStyle="1" w:styleId="9C12C3F2DF3B45EA9F462EEA33DA8D3B">
    <w:name w:val="9C12C3F2DF3B45EA9F462EEA33DA8D3B"/>
    <w:rsid w:val="00EE3FE6"/>
  </w:style>
  <w:style w:type="paragraph" w:customStyle="1" w:styleId="84A40FACBC674526A9F88A34D3F4843D">
    <w:name w:val="84A40FACBC674526A9F88A34D3F4843D"/>
    <w:rsid w:val="00EE3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2020-12-23T00:00:00</HeaderDate>
    <Office/>
    <Dnr>M2020/02038</Dnr>
    <ParagrafNr/>
    <DocumentTitle/>
    <VisitingAddress/>
    <Extra1/>
    <Extra2/>
    <Extra3>Larry Söder</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e848995b-ad7a-46d3-b60a-b0f44bc78c7c</RD_Svarsid>
  </documentManagement>
</p:properties>
</file>

<file path=customXml/itemProps1.xml><?xml version="1.0" encoding="utf-8"?>
<ds:datastoreItem xmlns:ds="http://schemas.openxmlformats.org/officeDocument/2006/customXml" ds:itemID="{76DF0329-1D63-4C9A-800D-A548B80D33E6}"/>
</file>

<file path=customXml/itemProps2.xml><?xml version="1.0" encoding="utf-8"?>
<ds:datastoreItem xmlns:ds="http://schemas.openxmlformats.org/officeDocument/2006/customXml" ds:itemID="{25539BE7-9E79-4FBC-AF31-4967B120A878}"/>
</file>

<file path=customXml/itemProps3.xml><?xml version="1.0" encoding="utf-8"?>
<ds:datastoreItem xmlns:ds="http://schemas.openxmlformats.org/officeDocument/2006/customXml" ds:itemID="{5A250D1F-9896-4FAF-8154-A0DD2DE886DC}"/>
</file>

<file path=customXml/itemProps4.xml><?xml version="1.0" encoding="utf-8"?>
<ds:datastoreItem xmlns:ds="http://schemas.openxmlformats.org/officeDocument/2006/customXml" ds:itemID="{147BEAC3-99C4-4486-ADDB-122236E6495D}"/>
</file>

<file path=customXml/itemProps5.xml><?xml version="1.0" encoding="utf-8"?>
<ds:datastoreItem xmlns:ds="http://schemas.openxmlformats.org/officeDocument/2006/customXml" ds:itemID="{AB79E354-AB1C-4813-9C00-D27C49BC1DAE}"/>
</file>

<file path=docProps/app.xml><?xml version="1.0" encoding="utf-8"?>
<Properties xmlns="http://schemas.openxmlformats.org/officeDocument/2006/extended-properties" xmlns:vt="http://schemas.openxmlformats.org/officeDocument/2006/docPropsVTypes">
  <Template>RK Basmall</Template>
  <TotalTime>0</TotalTime>
  <Pages>1</Pages>
  <Words>256</Words>
  <Characters>1362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1012 Hållbara vattentjänster.docx</dc:title>
  <dc:subject/>
  <dc:creator>Martin H Larsson</dc:creator>
  <cp:keywords/>
  <dc:description/>
  <cp:lastModifiedBy>Martin H Larsson</cp:lastModifiedBy>
  <cp:revision>3</cp:revision>
  <dcterms:created xsi:type="dcterms:W3CDTF">2020-12-23T08:19:00Z</dcterms:created>
  <dcterms:modified xsi:type="dcterms:W3CDTF">2020-12-23T08:19:00Z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