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7EB8C" w14:textId="77777777" w:rsidR="009C35C4" w:rsidRDefault="009C35C4" w:rsidP="00DA0661">
      <w:pPr>
        <w:pStyle w:val="Rubrik"/>
      </w:pPr>
      <w:bookmarkStart w:id="0" w:name="Start"/>
      <w:bookmarkEnd w:id="0"/>
    </w:p>
    <w:p w14:paraId="78C75C53" w14:textId="77777777" w:rsidR="009C35C4" w:rsidRDefault="009C35C4" w:rsidP="00DA0661">
      <w:pPr>
        <w:pStyle w:val="Rubrik"/>
      </w:pPr>
    </w:p>
    <w:p w14:paraId="4685F7E1" w14:textId="37C41787" w:rsidR="004C040F" w:rsidRDefault="004C040F" w:rsidP="00DA0661">
      <w:pPr>
        <w:pStyle w:val="Rubrik"/>
      </w:pPr>
      <w:r>
        <w:t xml:space="preserve">Svar på fråga 2017/18:1595 av </w:t>
      </w:r>
      <w:sdt>
        <w:sdtPr>
          <w:alias w:val="Frågeställare"/>
          <w:tag w:val="delete"/>
          <w:id w:val="-211816850"/>
          <w:placeholder>
            <w:docPart w:val="1E4290DE354D44E78C046124903326F1"/>
          </w:placeholder>
          <w:dataBinding w:prefixMappings="xmlns:ns0='http://lp/documentinfo/RK' " w:xpath="/ns0:DocumentInfo[1]/ns0:BaseInfo[1]/ns0:Extra3[1]" w:storeItemID="{C9A508AA-532A-41D1-8155-372C627DB06A}"/>
          <w:text/>
        </w:sdtPr>
        <w:sdtEndPr/>
        <w:sdtContent>
          <w:r w:rsidR="00527620">
            <w:t xml:space="preserve">Maria Malmer </w:t>
          </w:r>
          <w:proofErr w:type="spellStart"/>
          <w:r w:rsidR="00527620">
            <w:t>Stenergard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93B176CE19064F4DACD4AC48ABA70C9C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527620">
            <w:t>M</w:t>
          </w:r>
        </w:sdtContent>
      </w:sdt>
      <w:r>
        <w:t>)</w:t>
      </w:r>
      <w:r>
        <w:br/>
      </w:r>
      <w:r w:rsidR="00527620">
        <w:t>Vapenlagen</w:t>
      </w:r>
    </w:p>
    <w:p w14:paraId="1C834ADB" w14:textId="02A0F826" w:rsidR="004C040F" w:rsidRDefault="00527620" w:rsidP="00041564">
      <w:pPr>
        <w:pStyle w:val="Brdtext"/>
      </w:pPr>
      <w:r w:rsidRPr="00041564">
        <w:t xml:space="preserve">Maria Malmer </w:t>
      </w:r>
      <w:proofErr w:type="spellStart"/>
      <w:r w:rsidRPr="00041564">
        <w:t>Stenergard</w:t>
      </w:r>
      <w:proofErr w:type="spellEnd"/>
      <w:r w:rsidRPr="00041564">
        <w:t xml:space="preserve"> har frågat mig </w:t>
      </w:r>
      <w:r w:rsidR="00041564" w:rsidRPr="00041564">
        <w:t>vilka åtgärder jag tänker</w:t>
      </w:r>
      <w:r w:rsidR="00041564">
        <w:t xml:space="preserve"> </w:t>
      </w:r>
      <w:r w:rsidR="00041564" w:rsidRPr="00041564">
        <w:t>vidta för att förtydliga lagstiftningen gällande</w:t>
      </w:r>
      <w:r w:rsidR="00041564">
        <w:t xml:space="preserve"> utformningen av jaktgevär.</w:t>
      </w:r>
    </w:p>
    <w:p w14:paraId="745C739D" w14:textId="2DBF0418" w:rsidR="00041564" w:rsidRDefault="00B43C87" w:rsidP="00041564">
      <w:pPr>
        <w:pStyle w:val="Brdtext"/>
      </w:pPr>
      <w:r>
        <w:t xml:space="preserve">Av </w:t>
      </w:r>
      <w:r w:rsidR="00E156FE">
        <w:t>2</w:t>
      </w:r>
      <w:r w:rsidR="00D73EA2">
        <w:t xml:space="preserve"> kap. 5 § vapenlagen </w:t>
      </w:r>
      <w:r w:rsidR="00E156FE">
        <w:t xml:space="preserve">(1996:67) </w:t>
      </w:r>
      <w:r>
        <w:t xml:space="preserve">framgår att </w:t>
      </w:r>
      <w:r w:rsidR="00E156FE">
        <w:t xml:space="preserve">ett </w:t>
      </w:r>
      <w:r w:rsidR="00D73EA2">
        <w:t xml:space="preserve">av kraven för </w:t>
      </w:r>
      <w:r w:rsidR="00E156FE">
        <w:t xml:space="preserve">att få </w:t>
      </w:r>
      <w:r w:rsidR="00D73EA2">
        <w:t xml:space="preserve">tillstånd för innehav av skjutvapen för skjutning </w:t>
      </w:r>
      <w:r>
        <w:t xml:space="preserve">är </w:t>
      </w:r>
      <w:r w:rsidR="00E156FE">
        <w:t xml:space="preserve">att </w:t>
      </w:r>
      <w:r w:rsidR="00D73EA2">
        <w:t xml:space="preserve">vapnet är lämpat för det ändamål som tillståndet ska avse. </w:t>
      </w:r>
      <w:r w:rsidR="00E156FE">
        <w:t xml:space="preserve">När det gäller tillstånd för ett jaktgevär krävs alltså att vapnet är lämpat för jaktändamål. </w:t>
      </w:r>
      <w:r w:rsidR="00D73EA2">
        <w:t xml:space="preserve">Det är Polismyndigheten som i första hand prövar </w:t>
      </w:r>
      <w:r w:rsidR="00FA5EDB">
        <w:t>om förutsättningar för vapentillstånd är uppfyllda</w:t>
      </w:r>
      <w:r w:rsidR="00E156FE">
        <w:t>.</w:t>
      </w:r>
      <w:r w:rsidR="00EE3578">
        <w:t xml:space="preserve"> </w:t>
      </w:r>
      <w:r w:rsidR="00E156FE">
        <w:t xml:space="preserve">Ett beslut om </w:t>
      </w:r>
      <w:r w:rsidR="00EE3578">
        <w:t xml:space="preserve">avslag på en ansökan om vapentillstånd kan överklagas till allmän förvaltningsdomstol. </w:t>
      </w:r>
    </w:p>
    <w:p w14:paraId="1C38CE07" w14:textId="77777777" w:rsidR="009C35C4" w:rsidRDefault="00625C43" w:rsidP="00527620">
      <w:pPr>
        <w:pStyle w:val="Brdtext"/>
      </w:pPr>
      <w:r w:rsidRPr="00B43C87">
        <w:t>Det är viktigt att Polismyndighetens hante</w:t>
      </w:r>
      <w:r w:rsidR="00B43C87" w:rsidRPr="00B43C87">
        <w:t>ring av vapentill</w:t>
      </w:r>
      <w:r w:rsidR="00B43C87" w:rsidRPr="00B43C87">
        <w:softHyphen/>
        <w:t>stånd är enhetl</w:t>
      </w:r>
      <w:r w:rsidR="00B43C87" w:rsidRPr="00B43C87">
        <w:softHyphen/>
      </w:r>
      <w:r w:rsidR="00B43C87" w:rsidRPr="00B43C87">
        <w:softHyphen/>
      </w:r>
      <w:r w:rsidRPr="00B43C87">
        <w:t>ig och effektiv.</w:t>
      </w:r>
      <w:r w:rsidR="00B43C87" w:rsidRPr="00B43C87">
        <w:t xml:space="preserve"> </w:t>
      </w:r>
      <w:r w:rsidR="00F9194A">
        <w:t xml:space="preserve">Regeringen gav </w:t>
      </w:r>
      <w:r w:rsidR="00EA0C22">
        <w:t xml:space="preserve">därför år </w:t>
      </w:r>
      <w:r w:rsidR="00F9194A">
        <w:t>2015</w:t>
      </w:r>
      <w:r w:rsidR="00B43C87">
        <w:t xml:space="preserve"> </w:t>
      </w:r>
      <w:r w:rsidR="00F9194A">
        <w:t xml:space="preserve">Polismyndigheten i uppdrag att </w:t>
      </w:r>
      <w:r w:rsidR="00B43C87">
        <w:t xml:space="preserve">säkerställa detta. </w:t>
      </w:r>
      <w:r w:rsidR="002D07DB">
        <w:t xml:space="preserve">Uppdraget </w:t>
      </w:r>
      <w:r w:rsidR="00B43C87">
        <w:t>slutredovisades</w:t>
      </w:r>
      <w:r w:rsidR="002D07DB">
        <w:t xml:space="preserve"> den 1 mars 2017. </w:t>
      </w:r>
      <w:r w:rsidR="00BD5BC4" w:rsidRPr="00EA0C22">
        <w:t xml:space="preserve">Inom ramen för uppdraget </w:t>
      </w:r>
      <w:r w:rsidR="00EA0C22">
        <w:t xml:space="preserve">vidtog </w:t>
      </w:r>
      <w:r w:rsidR="00BD5BC4" w:rsidRPr="00EA0C22">
        <w:t>Polismyndigheten flera åtgärder för att</w:t>
      </w:r>
      <w:r w:rsidR="00B43C87">
        <w:t xml:space="preserve"> </w:t>
      </w:r>
      <w:r w:rsidR="00BD5BC4" w:rsidRPr="00EA0C22">
        <w:t xml:space="preserve">göra handläggningen </w:t>
      </w:r>
      <w:r w:rsidR="00B43C87">
        <w:t xml:space="preserve">av vapentillstånd </w:t>
      </w:r>
      <w:r w:rsidR="00BD5BC4" w:rsidRPr="00EA0C22">
        <w:t>mer effektiv och enhetlig.</w:t>
      </w:r>
      <w:r w:rsidR="002D07DB" w:rsidRPr="00EA0C22">
        <w:t xml:space="preserve"> </w:t>
      </w:r>
      <w:r w:rsidR="00B43C87">
        <w:t xml:space="preserve">Som exempel bildade Polismyndigheten </w:t>
      </w:r>
      <w:r w:rsidR="002D07DB" w:rsidRPr="00EA0C22">
        <w:t>en referensgrupp för bedömning av vapens lämplighet</w:t>
      </w:r>
      <w:r w:rsidR="00B43C87">
        <w:t xml:space="preserve">. Vidare beslutade Polismyndigheten </w:t>
      </w:r>
      <w:r w:rsidR="002D07DB" w:rsidRPr="00EA0C22">
        <w:t xml:space="preserve">nya regler för </w:t>
      </w:r>
      <w:r w:rsidR="00D449FC">
        <w:t xml:space="preserve">en </w:t>
      </w:r>
      <w:r w:rsidR="002D07DB" w:rsidRPr="00EA0C22">
        <w:t>ökad</w:t>
      </w:r>
      <w:r w:rsidR="00EA0C22">
        <w:t xml:space="preserve"> </w:t>
      </w:r>
      <w:r w:rsidR="002D07DB" w:rsidRPr="00EA0C22">
        <w:t>enhetlig</w:t>
      </w:r>
      <w:r w:rsidR="00D449FC">
        <w:t>het i</w:t>
      </w:r>
      <w:r w:rsidR="002D07DB" w:rsidRPr="00EA0C22">
        <w:t xml:space="preserve"> handläggning</w:t>
      </w:r>
      <w:r w:rsidR="00D449FC">
        <w:t>en</w:t>
      </w:r>
      <w:r w:rsidR="002D07DB" w:rsidRPr="00EA0C22">
        <w:t xml:space="preserve">. </w:t>
      </w:r>
    </w:p>
    <w:p w14:paraId="6590D291" w14:textId="77777777" w:rsidR="009C35C4" w:rsidRDefault="009C35C4" w:rsidP="00527620">
      <w:pPr>
        <w:pStyle w:val="Brdtext"/>
      </w:pPr>
    </w:p>
    <w:p w14:paraId="0046F973" w14:textId="702C10E3" w:rsidR="00FF4B22" w:rsidRDefault="002D07DB" w:rsidP="00527620">
      <w:pPr>
        <w:pStyle w:val="Brdtext"/>
      </w:pPr>
      <w:bookmarkStart w:id="1" w:name="_GoBack"/>
      <w:bookmarkEnd w:id="1"/>
      <w:r>
        <w:lastRenderedPageBreak/>
        <w:t xml:space="preserve">Regeringen har alltså vidtagit åtgärder för </w:t>
      </w:r>
      <w:r w:rsidR="00615106">
        <w:t>att öka e</w:t>
      </w:r>
      <w:r w:rsidR="00D449FC">
        <w:t>ffektiv</w:t>
      </w:r>
      <w:r w:rsidR="00615106">
        <w:t xml:space="preserve">iteten </w:t>
      </w:r>
      <w:r w:rsidR="00D449FC">
        <w:t xml:space="preserve">och </w:t>
      </w:r>
      <w:r>
        <w:t>enhetlig</w:t>
      </w:r>
      <w:r w:rsidR="00615106">
        <w:t>heten</w:t>
      </w:r>
      <w:r>
        <w:t xml:space="preserve"> </w:t>
      </w:r>
      <w:r w:rsidR="00615106">
        <w:t xml:space="preserve">när det gäller </w:t>
      </w:r>
      <w:r w:rsidR="0074140A">
        <w:t xml:space="preserve">hantering av vapentillstånd. Jag </w:t>
      </w:r>
      <w:r w:rsidR="00EA0C22">
        <w:t xml:space="preserve">utgår ifrån att Polismyndigheten fortsätter med det arbete </w:t>
      </w:r>
      <w:r w:rsidR="00D449FC">
        <w:t>s</w:t>
      </w:r>
      <w:r w:rsidR="00EA0C22">
        <w:t xml:space="preserve">om myndigheten </w:t>
      </w:r>
      <w:r w:rsidR="00D449FC">
        <w:t xml:space="preserve">har </w:t>
      </w:r>
      <w:r w:rsidR="00EA0C22">
        <w:t>påbörjat</w:t>
      </w:r>
      <w:r w:rsidR="00D449FC">
        <w:t>.</w:t>
      </w:r>
      <w:r w:rsidR="00EA0C22">
        <w:t xml:space="preserve"> </w:t>
      </w:r>
    </w:p>
    <w:p w14:paraId="0BF2635D" w14:textId="77777777" w:rsidR="00FF4B22" w:rsidRDefault="00FF4B22" w:rsidP="00527620">
      <w:pPr>
        <w:pStyle w:val="Brdtext"/>
      </w:pPr>
    </w:p>
    <w:p w14:paraId="468D6D97" w14:textId="561E329A" w:rsidR="00527620" w:rsidRDefault="00D449FC" w:rsidP="00527620">
      <w:pPr>
        <w:pStyle w:val="Brdtext"/>
      </w:pPr>
      <w:r>
        <w:t>Stockholm den 16</w:t>
      </w:r>
      <w:r w:rsidR="00527620">
        <w:t xml:space="preserve"> augusti 2018</w:t>
      </w:r>
    </w:p>
    <w:p w14:paraId="3AB225FA" w14:textId="77777777" w:rsidR="00527620" w:rsidRDefault="00527620" w:rsidP="00527620">
      <w:pPr>
        <w:pStyle w:val="Brdtext"/>
      </w:pPr>
    </w:p>
    <w:p w14:paraId="5F67C5C7" w14:textId="77777777" w:rsidR="00527620" w:rsidRPr="00222258" w:rsidRDefault="00527620" w:rsidP="00527620">
      <w:pPr>
        <w:pStyle w:val="Brdtext"/>
      </w:pPr>
      <w:r>
        <w:t>Morgan Johansson</w:t>
      </w:r>
    </w:p>
    <w:p w14:paraId="2B1B5AF4" w14:textId="2ACD2D17" w:rsidR="004C040F" w:rsidRDefault="004C040F" w:rsidP="00E96532">
      <w:pPr>
        <w:pStyle w:val="Brdtext"/>
      </w:pPr>
    </w:p>
    <w:p w14:paraId="1C479C95" w14:textId="2BA93CFA" w:rsidR="004E1887" w:rsidRDefault="004E1887" w:rsidP="00E96532">
      <w:pPr>
        <w:pStyle w:val="Brdtext"/>
      </w:pPr>
    </w:p>
    <w:p w14:paraId="7842C5F5" w14:textId="7575443A" w:rsidR="004E1887" w:rsidRDefault="004E1887" w:rsidP="004E1887">
      <w:pPr>
        <w:pStyle w:val="Oformateradtext"/>
      </w:pPr>
    </w:p>
    <w:p w14:paraId="16951731" w14:textId="77777777" w:rsidR="004E1887" w:rsidRPr="006273E4" w:rsidRDefault="004E1887" w:rsidP="00E96532">
      <w:pPr>
        <w:pStyle w:val="Brdtext"/>
      </w:pPr>
    </w:p>
    <w:sectPr w:rsidR="004E1887" w:rsidRPr="006273E4" w:rsidSect="004C040F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E4A56" w14:textId="77777777" w:rsidR="004C040F" w:rsidRDefault="004C040F" w:rsidP="00A87A54">
      <w:pPr>
        <w:spacing w:after="0" w:line="240" w:lineRule="auto"/>
      </w:pPr>
      <w:r>
        <w:separator/>
      </w:r>
    </w:p>
  </w:endnote>
  <w:endnote w:type="continuationSeparator" w:id="0">
    <w:p w14:paraId="4F3221E0" w14:textId="77777777" w:rsidR="004C040F" w:rsidRDefault="004C040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4C040F" w:rsidRPr="00347E11" w14:paraId="5FC31592" w14:textId="77777777" w:rsidTr="007F6507">
      <w:trPr>
        <w:trHeight w:val="227"/>
        <w:jc w:val="right"/>
      </w:trPr>
      <w:tc>
        <w:tcPr>
          <w:tcW w:w="708" w:type="dxa"/>
          <w:vAlign w:val="bottom"/>
        </w:tcPr>
        <w:p w14:paraId="494B1074" w14:textId="64BC032E" w:rsidR="004C040F" w:rsidRPr="00B62610" w:rsidRDefault="004C040F" w:rsidP="004C040F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C35C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C35C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4C040F" w:rsidRPr="00347E11" w14:paraId="004B35F5" w14:textId="77777777" w:rsidTr="007F6507">
      <w:trPr>
        <w:trHeight w:val="850"/>
        <w:jc w:val="right"/>
      </w:trPr>
      <w:tc>
        <w:tcPr>
          <w:tcW w:w="708" w:type="dxa"/>
          <w:vAlign w:val="bottom"/>
        </w:tcPr>
        <w:p w14:paraId="5A1F5D4D" w14:textId="77777777" w:rsidR="004C040F" w:rsidRPr="00347E11" w:rsidRDefault="004C040F" w:rsidP="004C040F">
          <w:pPr>
            <w:pStyle w:val="Sidfot"/>
            <w:spacing w:line="276" w:lineRule="auto"/>
            <w:jc w:val="right"/>
          </w:pPr>
        </w:p>
      </w:tc>
    </w:tr>
  </w:tbl>
  <w:p w14:paraId="6061A974" w14:textId="77777777" w:rsidR="004C040F" w:rsidRPr="005606BC" w:rsidRDefault="004C040F" w:rsidP="004C040F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9DE7DF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042485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910C5CF" w14:textId="77777777" w:rsidTr="00C26068">
      <w:trPr>
        <w:trHeight w:val="227"/>
      </w:trPr>
      <w:tc>
        <w:tcPr>
          <w:tcW w:w="4074" w:type="dxa"/>
        </w:tcPr>
        <w:p w14:paraId="3792207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BF4CAB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3818A6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C5997" w14:textId="77777777" w:rsidR="004C040F" w:rsidRDefault="004C040F" w:rsidP="00A87A54">
      <w:pPr>
        <w:spacing w:after="0" w:line="240" w:lineRule="auto"/>
      </w:pPr>
      <w:r>
        <w:separator/>
      </w:r>
    </w:p>
  </w:footnote>
  <w:footnote w:type="continuationSeparator" w:id="0">
    <w:p w14:paraId="3386E408" w14:textId="77777777" w:rsidR="004C040F" w:rsidRDefault="004C040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C040F" w14:paraId="70C32255" w14:textId="77777777" w:rsidTr="00C93EBA">
      <w:trPr>
        <w:trHeight w:val="227"/>
      </w:trPr>
      <w:tc>
        <w:tcPr>
          <w:tcW w:w="5534" w:type="dxa"/>
        </w:tcPr>
        <w:p w14:paraId="5475E2C9" w14:textId="77777777" w:rsidR="004C040F" w:rsidRPr="007D73AB" w:rsidRDefault="004C040F">
          <w:pPr>
            <w:pStyle w:val="Sidhuvud"/>
          </w:pPr>
        </w:p>
      </w:tc>
      <w:tc>
        <w:tcPr>
          <w:tcW w:w="3170" w:type="dxa"/>
          <w:vAlign w:val="bottom"/>
        </w:tcPr>
        <w:p w14:paraId="498A1EB2" w14:textId="77777777" w:rsidR="004C040F" w:rsidRPr="007D73AB" w:rsidRDefault="004C040F" w:rsidP="00340DE0">
          <w:pPr>
            <w:pStyle w:val="Sidhuvud"/>
          </w:pPr>
        </w:p>
      </w:tc>
      <w:tc>
        <w:tcPr>
          <w:tcW w:w="1134" w:type="dxa"/>
        </w:tcPr>
        <w:p w14:paraId="52C87F29" w14:textId="77777777" w:rsidR="004C040F" w:rsidRDefault="004C040F" w:rsidP="005A703A">
          <w:pPr>
            <w:pStyle w:val="Sidhuvud"/>
          </w:pPr>
        </w:p>
      </w:tc>
    </w:tr>
    <w:tr w:rsidR="004C040F" w14:paraId="1840898B" w14:textId="77777777" w:rsidTr="00C93EBA">
      <w:trPr>
        <w:trHeight w:val="1928"/>
      </w:trPr>
      <w:tc>
        <w:tcPr>
          <w:tcW w:w="5534" w:type="dxa"/>
        </w:tcPr>
        <w:p w14:paraId="0908F9F0" w14:textId="77777777" w:rsidR="004C040F" w:rsidRPr="00340DE0" w:rsidRDefault="004C040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EAEED36" wp14:editId="37CEFEB1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86924C2" w14:textId="77777777" w:rsidR="004C040F" w:rsidRPr="00710A6C" w:rsidRDefault="004C040F" w:rsidP="00EE3C0F">
          <w:pPr>
            <w:pStyle w:val="Sidhuvud"/>
            <w:rPr>
              <w:b/>
            </w:rPr>
          </w:pPr>
        </w:p>
        <w:p w14:paraId="34B405A3" w14:textId="77777777" w:rsidR="004C040F" w:rsidRDefault="004C040F" w:rsidP="00EE3C0F">
          <w:pPr>
            <w:pStyle w:val="Sidhuvud"/>
          </w:pPr>
        </w:p>
        <w:p w14:paraId="79490BEA" w14:textId="77777777" w:rsidR="004C040F" w:rsidRDefault="004C040F" w:rsidP="00EE3C0F">
          <w:pPr>
            <w:pStyle w:val="Sidhuvud"/>
          </w:pPr>
        </w:p>
        <w:p w14:paraId="025AF7B6" w14:textId="77777777" w:rsidR="004C040F" w:rsidRDefault="004C040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F1D67DCFC414B4D8F27464532252740"/>
            </w:placeholder>
            <w:dataBinding w:prefixMappings="xmlns:ns0='http://lp/documentinfo/RK' " w:xpath="/ns0:DocumentInfo[1]/ns0:BaseInfo[1]/ns0:Dnr[1]" w:storeItemID="{C9A508AA-532A-41D1-8155-372C627DB06A}"/>
            <w:text/>
          </w:sdtPr>
          <w:sdtEndPr/>
          <w:sdtContent>
            <w:p w14:paraId="76DDC393" w14:textId="4B23BE41" w:rsidR="004C040F" w:rsidRDefault="004E1887" w:rsidP="00EE3C0F">
              <w:pPr>
                <w:pStyle w:val="Sidhuvud"/>
              </w:pPr>
              <w:r>
                <w:t>Ju2018/03867</w:t>
              </w:r>
              <w:r w:rsidR="00D1166D"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F13D336B3674CD7A14F834B8D3CD7CC"/>
            </w:placeholder>
            <w:showingPlcHdr/>
            <w:dataBinding w:prefixMappings="xmlns:ns0='http://lp/documentinfo/RK' " w:xpath="/ns0:DocumentInfo[1]/ns0:BaseInfo[1]/ns0:DocNumber[1]" w:storeItemID="{C9A508AA-532A-41D1-8155-372C627DB06A}"/>
            <w:text/>
          </w:sdtPr>
          <w:sdtEndPr/>
          <w:sdtContent>
            <w:p w14:paraId="34A4E307" w14:textId="77777777" w:rsidR="004C040F" w:rsidRDefault="004C040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4A6616E" w14:textId="77777777" w:rsidR="004C040F" w:rsidRDefault="004C040F" w:rsidP="00EE3C0F">
          <w:pPr>
            <w:pStyle w:val="Sidhuvud"/>
          </w:pPr>
        </w:p>
      </w:tc>
      <w:tc>
        <w:tcPr>
          <w:tcW w:w="1134" w:type="dxa"/>
        </w:tcPr>
        <w:p w14:paraId="6DF4834A" w14:textId="77777777" w:rsidR="004C040F" w:rsidRDefault="004C040F" w:rsidP="0094502D">
          <w:pPr>
            <w:pStyle w:val="Sidhuvud"/>
          </w:pPr>
        </w:p>
        <w:p w14:paraId="585D8EEA" w14:textId="77777777" w:rsidR="004C040F" w:rsidRPr="0094502D" w:rsidRDefault="004C040F" w:rsidP="00EC71A6">
          <w:pPr>
            <w:pStyle w:val="Sidhuvud"/>
          </w:pPr>
        </w:p>
      </w:tc>
    </w:tr>
    <w:tr w:rsidR="004C040F" w14:paraId="18CD54F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0A3AF92B8734AC0B8A94D1A5230EF67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EE94780" w14:textId="77777777" w:rsidR="004C040F" w:rsidRPr="004C040F" w:rsidRDefault="004C040F" w:rsidP="00340DE0">
              <w:pPr>
                <w:pStyle w:val="Sidhuvud"/>
                <w:rPr>
                  <w:b/>
                </w:rPr>
              </w:pPr>
              <w:r w:rsidRPr="004C040F">
                <w:rPr>
                  <w:b/>
                </w:rPr>
                <w:t>Justitiedepartementet</w:t>
              </w:r>
            </w:p>
            <w:p w14:paraId="5668E792" w14:textId="77777777" w:rsidR="004C040F" w:rsidRPr="004C040F" w:rsidRDefault="004C040F" w:rsidP="00340DE0">
              <w:pPr>
                <w:pStyle w:val="Sidhuvud"/>
                <w:rPr>
                  <w:b/>
                </w:rPr>
              </w:pPr>
              <w:r w:rsidRPr="004C040F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7C475F3923840C09703E44BBF8C6B2B"/>
          </w:placeholder>
          <w:dataBinding w:prefixMappings="xmlns:ns0='http://lp/documentinfo/RK' " w:xpath="/ns0:DocumentInfo[1]/ns0:BaseInfo[1]/ns0:Recipient[1]" w:storeItemID="{C9A508AA-532A-41D1-8155-372C627DB06A}"/>
          <w:text w:multiLine="1"/>
        </w:sdtPr>
        <w:sdtEndPr/>
        <w:sdtContent>
          <w:tc>
            <w:tcPr>
              <w:tcW w:w="3170" w:type="dxa"/>
            </w:tcPr>
            <w:p w14:paraId="11889F70" w14:textId="77777777" w:rsidR="004C040F" w:rsidRDefault="004C040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1594588" w14:textId="77777777" w:rsidR="004C040F" w:rsidRDefault="004C040F" w:rsidP="003E6020">
          <w:pPr>
            <w:pStyle w:val="Sidhuvud"/>
          </w:pPr>
        </w:p>
      </w:tc>
    </w:tr>
  </w:tbl>
  <w:p w14:paraId="18404F8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0F"/>
    <w:rsid w:val="00004D5C"/>
    <w:rsid w:val="00005F68"/>
    <w:rsid w:val="00012B00"/>
    <w:rsid w:val="00026711"/>
    <w:rsid w:val="00041564"/>
    <w:rsid w:val="00041EDC"/>
    <w:rsid w:val="00057FE0"/>
    <w:rsid w:val="000757FC"/>
    <w:rsid w:val="000862E0"/>
    <w:rsid w:val="00093408"/>
    <w:rsid w:val="0009435C"/>
    <w:rsid w:val="000A3BD3"/>
    <w:rsid w:val="000C61D1"/>
    <w:rsid w:val="000E12D9"/>
    <w:rsid w:val="000E7BBA"/>
    <w:rsid w:val="000F00B8"/>
    <w:rsid w:val="00121002"/>
    <w:rsid w:val="00170CE4"/>
    <w:rsid w:val="00173126"/>
    <w:rsid w:val="00176B5C"/>
    <w:rsid w:val="00192E34"/>
    <w:rsid w:val="001C5DC9"/>
    <w:rsid w:val="001C71A9"/>
    <w:rsid w:val="001F0629"/>
    <w:rsid w:val="001F0736"/>
    <w:rsid w:val="001F4302"/>
    <w:rsid w:val="00204079"/>
    <w:rsid w:val="00211B4E"/>
    <w:rsid w:val="00213258"/>
    <w:rsid w:val="00222258"/>
    <w:rsid w:val="00223AD6"/>
    <w:rsid w:val="00233D52"/>
    <w:rsid w:val="00260D2D"/>
    <w:rsid w:val="00281106"/>
    <w:rsid w:val="00282D27"/>
    <w:rsid w:val="00292420"/>
    <w:rsid w:val="002D07DB"/>
    <w:rsid w:val="002E4D3F"/>
    <w:rsid w:val="002F66A6"/>
    <w:rsid w:val="003050DB"/>
    <w:rsid w:val="00307E0B"/>
    <w:rsid w:val="00310561"/>
    <w:rsid w:val="003128E2"/>
    <w:rsid w:val="00326C03"/>
    <w:rsid w:val="00340DE0"/>
    <w:rsid w:val="00342327"/>
    <w:rsid w:val="00347E11"/>
    <w:rsid w:val="00350C92"/>
    <w:rsid w:val="00370311"/>
    <w:rsid w:val="00376BD1"/>
    <w:rsid w:val="0038587E"/>
    <w:rsid w:val="00392ED4"/>
    <w:rsid w:val="003A5969"/>
    <w:rsid w:val="003A5C58"/>
    <w:rsid w:val="003C7BE0"/>
    <w:rsid w:val="003D0DD3"/>
    <w:rsid w:val="003D17EF"/>
    <w:rsid w:val="003D3535"/>
    <w:rsid w:val="003E6020"/>
    <w:rsid w:val="0041223B"/>
    <w:rsid w:val="0042068E"/>
    <w:rsid w:val="004637C6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B66DA"/>
    <w:rsid w:val="004C040F"/>
    <w:rsid w:val="004C70EE"/>
    <w:rsid w:val="004E1887"/>
    <w:rsid w:val="004E25CD"/>
    <w:rsid w:val="004F0448"/>
    <w:rsid w:val="004F6525"/>
    <w:rsid w:val="0052127C"/>
    <w:rsid w:val="00527620"/>
    <w:rsid w:val="00544738"/>
    <w:rsid w:val="005456E4"/>
    <w:rsid w:val="00547B89"/>
    <w:rsid w:val="005606BC"/>
    <w:rsid w:val="00567799"/>
    <w:rsid w:val="00571A0B"/>
    <w:rsid w:val="005850D7"/>
    <w:rsid w:val="00596E2B"/>
    <w:rsid w:val="005A5193"/>
    <w:rsid w:val="005C02E0"/>
    <w:rsid w:val="005E2F29"/>
    <w:rsid w:val="005E4E79"/>
    <w:rsid w:val="00615106"/>
    <w:rsid w:val="006175D7"/>
    <w:rsid w:val="006208E5"/>
    <w:rsid w:val="00625C43"/>
    <w:rsid w:val="00631F82"/>
    <w:rsid w:val="00645F22"/>
    <w:rsid w:val="00654B4D"/>
    <w:rsid w:val="00670A48"/>
    <w:rsid w:val="00672F6F"/>
    <w:rsid w:val="0069172A"/>
    <w:rsid w:val="0069523C"/>
    <w:rsid w:val="006B4A30"/>
    <w:rsid w:val="006B7569"/>
    <w:rsid w:val="006C12DA"/>
    <w:rsid w:val="006D3188"/>
    <w:rsid w:val="006D59F9"/>
    <w:rsid w:val="006E08FC"/>
    <w:rsid w:val="006F2588"/>
    <w:rsid w:val="00710A6C"/>
    <w:rsid w:val="00712266"/>
    <w:rsid w:val="0074140A"/>
    <w:rsid w:val="00750C93"/>
    <w:rsid w:val="00757B3B"/>
    <w:rsid w:val="00773075"/>
    <w:rsid w:val="00782B3F"/>
    <w:rsid w:val="0079641B"/>
    <w:rsid w:val="007A629C"/>
    <w:rsid w:val="007C44FF"/>
    <w:rsid w:val="007C7BDB"/>
    <w:rsid w:val="007D73AB"/>
    <w:rsid w:val="007F1B87"/>
    <w:rsid w:val="008039EA"/>
    <w:rsid w:val="00804C1B"/>
    <w:rsid w:val="00816677"/>
    <w:rsid w:val="008178E6"/>
    <w:rsid w:val="008375D5"/>
    <w:rsid w:val="00875DDD"/>
    <w:rsid w:val="00891929"/>
    <w:rsid w:val="008A0A0D"/>
    <w:rsid w:val="008C562B"/>
    <w:rsid w:val="008D3090"/>
    <w:rsid w:val="008D4306"/>
    <w:rsid w:val="008D4508"/>
    <w:rsid w:val="008E77D6"/>
    <w:rsid w:val="0094502D"/>
    <w:rsid w:val="00947013"/>
    <w:rsid w:val="0097781B"/>
    <w:rsid w:val="00986CC3"/>
    <w:rsid w:val="009920AA"/>
    <w:rsid w:val="009A4D0A"/>
    <w:rsid w:val="009C2459"/>
    <w:rsid w:val="009C35C4"/>
    <w:rsid w:val="009C7518"/>
    <w:rsid w:val="009D5D40"/>
    <w:rsid w:val="009D6B1B"/>
    <w:rsid w:val="009E107B"/>
    <w:rsid w:val="009E18D6"/>
    <w:rsid w:val="00A01F5C"/>
    <w:rsid w:val="00A061BD"/>
    <w:rsid w:val="00A3270B"/>
    <w:rsid w:val="00A43B02"/>
    <w:rsid w:val="00A5156E"/>
    <w:rsid w:val="00A56824"/>
    <w:rsid w:val="00A67276"/>
    <w:rsid w:val="00A67840"/>
    <w:rsid w:val="00A743AC"/>
    <w:rsid w:val="00A87A54"/>
    <w:rsid w:val="00AA1809"/>
    <w:rsid w:val="00AB0F41"/>
    <w:rsid w:val="00AB6313"/>
    <w:rsid w:val="00AF0BB7"/>
    <w:rsid w:val="00AF0EDE"/>
    <w:rsid w:val="00B06751"/>
    <w:rsid w:val="00B2169D"/>
    <w:rsid w:val="00B21CBB"/>
    <w:rsid w:val="00B316CA"/>
    <w:rsid w:val="00B41F72"/>
    <w:rsid w:val="00B43C87"/>
    <w:rsid w:val="00B517E1"/>
    <w:rsid w:val="00B55E70"/>
    <w:rsid w:val="00B84409"/>
    <w:rsid w:val="00BB5683"/>
    <w:rsid w:val="00BD0826"/>
    <w:rsid w:val="00BD5BC4"/>
    <w:rsid w:val="00BE3210"/>
    <w:rsid w:val="00C141C6"/>
    <w:rsid w:val="00C2071A"/>
    <w:rsid w:val="00C20ACB"/>
    <w:rsid w:val="00C26068"/>
    <w:rsid w:val="00C271A8"/>
    <w:rsid w:val="00C37A77"/>
    <w:rsid w:val="00C461E6"/>
    <w:rsid w:val="00C81DCA"/>
    <w:rsid w:val="00C93EBA"/>
    <w:rsid w:val="00CA7FF5"/>
    <w:rsid w:val="00CB1E7C"/>
    <w:rsid w:val="00CB2EA1"/>
    <w:rsid w:val="00CB43F1"/>
    <w:rsid w:val="00CB6EDE"/>
    <w:rsid w:val="00CC41BA"/>
    <w:rsid w:val="00CD1C6C"/>
    <w:rsid w:val="00CD6169"/>
    <w:rsid w:val="00D021D2"/>
    <w:rsid w:val="00D1166D"/>
    <w:rsid w:val="00D13D8A"/>
    <w:rsid w:val="00D279D8"/>
    <w:rsid w:val="00D27C8E"/>
    <w:rsid w:val="00D4141B"/>
    <w:rsid w:val="00D4145D"/>
    <w:rsid w:val="00D449FC"/>
    <w:rsid w:val="00D5467F"/>
    <w:rsid w:val="00D6730A"/>
    <w:rsid w:val="00D73EA2"/>
    <w:rsid w:val="00D76068"/>
    <w:rsid w:val="00D76B01"/>
    <w:rsid w:val="00D84704"/>
    <w:rsid w:val="00D95424"/>
    <w:rsid w:val="00DB714B"/>
    <w:rsid w:val="00DD2BA8"/>
    <w:rsid w:val="00DE69CE"/>
    <w:rsid w:val="00DF58E9"/>
    <w:rsid w:val="00DF5BFB"/>
    <w:rsid w:val="00E156FE"/>
    <w:rsid w:val="00E469E4"/>
    <w:rsid w:val="00E475C3"/>
    <w:rsid w:val="00E509B0"/>
    <w:rsid w:val="00EA0C22"/>
    <w:rsid w:val="00EA1688"/>
    <w:rsid w:val="00ED592E"/>
    <w:rsid w:val="00ED6ABD"/>
    <w:rsid w:val="00EE3578"/>
    <w:rsid w:val="00EE3C0F"/>
    <w:rsid w:val="00EF2A7F"/>
    <w:rsid w:val="00F01A57"/>
    <w:rsid w:val="00F03EAC"/>
    <w:rsid w:val="00F14024"/>
    <w:rsid w:val="00F259D7"/>
    <w:rsid w:val="00F32D05"/>
    <w:rsid w:val="00F35263"/>
    <w:rsid w:val="00F53AEA"/>
    <w:rsid w:val="00F66093"/>
    <w:rsid w:val="00F848D6"/>
    <w:rsid w:val="00F9194A"/>
    <w:rsid w:val="00FA5DDD"/>
    <w:rsid w:val="00FA5EDB"/>
    <w:rsid w:val="00FD0B7B"/>
    <w:rsid w:val="00FD7CEC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D3DB17"/>
  <w15:chartTrackingRefBased/>
  <w15:docId w15:val="{A33A332E-45B8-4120-9480-BFEBD92D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4C040F"/>
  </w:style>
  <w:style w:type="paragraph" w:styleId="Rubrik1">
    <w:name w:val="heading 1"/>
    <w:basedOn w:val="Brdtext"/>
    <w:next w:val="Brdtext"/>
    <w:link w:val="Rubrik1Char"/>
    <w:uiPriority w:val="1"/>
    <w:qFormat/>
    <w:rsid w:val="004C040F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4C040F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4C040F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4C040F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4C040F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C04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C04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C04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C04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4C040F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4C040F"/>
  </w:style>
  <w:style w:type="paragraph" w:styleId="Brdtextmedindrag">
    <w:name w:val="Body Text Indent"/>
    <w:basedOn w:val="Normal"/>
    <w:link w:val="BrdtextmedindragChar"/>
    <w:qFormat/>
    <w:rsid w:val="004C040F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C040F"/>
  </w:style>
  <w:style w:type="character" w:customStyle="1" w:styleId="Rubrik1Char">
    <w:name w:val="Rubrik 1 Char"/>
    <w:basedOn w:val="Standardstycketeckensnitt"/>
    <w:link w:val="Rubrik1"/>
    <w:uiPriority w:val="1"/>
    <w:rsid w:val="004C040F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4C040F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4C040F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4C040F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4C040F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C040F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4C040F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4C040F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4C040F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4C040F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C040F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C040F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C040F"/>
  </w:style>
  <w:style w:type="paragraph" w:styleId="Beskrivning">
    <w:name w:val="caption"/>
    <w:basedOn w:val="Bildtext"/>
    <w:next w:val="Normal"/>
    <w:uiPriority w:val="35"/>
    <w:qFormat/>
    <w:rsid w:val="004C040F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4C040F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4C040F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4C040F"/>
  </w:style>
  <w:style w:type="paragraph" w:styleId="Sidhuvud">
    <w:name w:val="header"/>
    <w:basedOn w:val="Normal"/>
    <w:link w:val="SidhuvudChar"/>
    <w:uiPriority w:val="99"/>
    <w:rsid w:val="004C040F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4C040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4C040F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4C040F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rsid w:val="004C040F"/>
    <w:pPr>
      <w:spacing w:after="0" w:line="240" w:lineRule="auto"/>
    </w:pPr>
  </w:style>
  <w:style w:type="character" w:styleId="Sidnummer">
    <w:name w:val="page number"/>
    <w:basedOn w:val="SidfotChar"/>
    <w:uiPriority w:val="99"/>
    <w:rsid w:val="004C040F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rsid w:val="004C040F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rsid w:val="004C040F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4C040F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qFormat/>
    <w:rsid w:val="004C040F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4C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rsid w:val="004C040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C040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C040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4C040F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4C040F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4C040F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4C040F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4C040F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4C040F"/>
    <w:pPr>
      <w:numPr>
        <w:numId w:val="34"/>
      </w:numPr>
    </w:pPr>
  </w:style>
  <w:style w:type="numbering" w:customStyle="1" w:styleId="RKPunktlista">
    <w:name w:val="RK Punktlista"/>
    <w:uiPriority w:val="99"/>
    <w:rsid w:val="004C040F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qFormat/>
    <w:rsid w:val="004C040F"/>
    <w:pPr>
      <w:numPr>
        <w:ilvl w:val="1"/>
      </w:numPr>
    </w:pPr>
  </w:style>
  <w:style w:type="numbering" w:customStyle="1" w:styleId="Strecklistan">
    <w:name w:val="Strecklistan"/>
    <w:uiPriority w:val="99"/>
    <w:rsid w:val="004C040F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4C040F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4C040F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qFormat/>
    <w:rsid w:val="004C040F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4C040F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4C04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rsid w:val="004C040F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4C040F"/>
    <w:rPr>
      <w:rFonts w:ascii="Calibri" w:hAnsi="Calibri" w:cs="Calibri"/>
      <w:sz w:val="1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C040F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C040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C04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C04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Knormal">
    <w:name w:val="RKnormal"/>
    <w:basedOn w:val="Normal"/>
    <w:link w:val="RKnormalChar"/>
    <w:rsid w:val="004C040F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4C040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C040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C040F"/>
  </w:style>
  <w:style w:type="character" w:styleId="AnvndHyperlnk">
    <w:name w:val="FollowedHyperlink"/>
    <w:basedOn w:val="Standardstycketeckensnitt"/>
    <w:uiPriority w:val="99"/>
    <w:semiHidden/>
    <w:unhideWhenUsed/>
    <w:rsid w:val="004C040F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C040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C040F"/>
  </w:style>
  <w:style w:type="paragraph" w:styleId="Avsndaradress-brev">
    <w:name w:val="envelope return"/>
    <w:basedOn w:val="Normal"/>
    <w:uiPriority w:val="99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040F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4C040F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4C040F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C040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C040F"/>
  </w:style>
  <w:style w:type="paragraph" w:styleId="Brdtext3">
    <w:name w:val="Body Text 3"/>
    <w:basedOn w:val="Normal"/>
    <w:link w:val="Brdtext3Char"/>
    <w:uiPriority w:val="99"/>
    <w:semiHidden/>
    <w:unhideWhenUsed/>
    <w:rsid w:val="004C040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C040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C040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C040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C040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C040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C040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C040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C040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C040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C04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C040F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C040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C04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C040F"/>
  </w:style>
  <w:style w:type="character" w:customStyle="1" w:styleId="DatumChar">
    <w:name w:val="Datum Char"/>
    <w:basedOn w:val="Standardstycketeckensnitt"/>
    <w:link w:val="Datum"/>
    <w:uiPriority w:val="99"/>
    <w:semiHidden/>
    <w:rsid w:val="004C040F"/>
  </w:style>
  <w:style w:type="character" w:styleId="Diskretbetoning">
    <w:name w:val="Subtle Emphasis"/>
    <w:basedOn w:val="Standardstycketeckensnitt"/>
    <w:uiPriority w:val="19"/>
    <w:semiHidden/>
    <w:qFormat/>
    <w:rsid w:val="004C040F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4C040F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4C04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C04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C040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C040F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4C04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C040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C04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C040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C040F"/>
  </w:style>
  <w:style w:type="paragraph" w:styleId="Figurfrteckning">
    <w:name w:val="table of figures"/>
    <w:basedOn w:val="Normal"/>
    <w:next w:val="Normal"/>
    <w:uiPriority w:val="99"/>
    <w:semiHidden/>
    <w:unhideWhenUsed/>
    <w:rsid w:val="004C040F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C04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C040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C040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4C040F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C040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C040F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4C040F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4C040F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4C040F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4C040F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C040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C040F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4C040F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4C040F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4C040F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4C040F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C040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C040F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4C040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C040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C040F"/>
  </w:style>
  <w:style w:type="paragraph" w:styleId="Innehll4">
    <w:name w:val="toc 4"/>
    <w:basedOn w:val="Normal"/>
    <w:next w:val="Normal"/>
    <w:autoRedefine/>
    <w:uiPriority w:val="39"/>
    <w:semiHidden/>
    <w:unhideWhenUsed/>
    <w:rsid w:val="004C040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C040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C040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C040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C040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C040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4C040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040F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C040F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C040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040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4C040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C040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C040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C040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C040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4C040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C040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C040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C040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C040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4C040F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4C040F"/>
  </w:style>
  <w:style w:type="table" w:styleId="Ljuslista">
    <w:name w:val="Light List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C04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4C04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C040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C04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C040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C04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4C040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C040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4C040F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C040F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4C040F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C04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C040F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4C040F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4C040F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C040F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4C040F"/>
    <w:rPr>
      <w:noProof w:val="0"/>
    </w:rPr>
  </w:style>
  <w:style w:type="table" w:styleId="Rutntstabell1ljus">
    <w:name w:val="Grid Table 1 Light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4C040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C040F"/>
  </w:style>
  <w:style w:type="character" w:styleId="Slutnotsreferens">
    <w:name w:val="endnote reference"/>
    <w:basedOn w:val="Standardstycketeckensnitt"/>
    <w:uiPriority w:val="99"/>
    <w:semiHidden/>
    <w:unhideWhenUsed/>
    <w:rsid w:val="004C040F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4C040F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C040F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4C040F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4C04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C04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C04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4C040F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4C040F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4C040F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C040F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C040F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4C040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C040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C04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C040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C040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C040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C040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C040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C04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C04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C040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C04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C04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C04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C040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C040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C040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C040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4C04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4C0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4C040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C040F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unhideWhenUsed/>
    <w:rsid w:val="004C040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C040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C040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link w:val="RKnormal"/>
    <w:locked/>
    <w:rsid w:val="00F9194A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1D67DCFC414B4D8F274645322527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FFD5B8-034F-4580-9D5A-8A537F750765}"/>
      </w:docPartPr>
      <w:docPartBody>
        <w:p w:rsidR="00C708AC" w:rsidRDefault="009C0D65" w:rsidP="009C0D65">
          <w:pPr>
            <w:pStyle w:val="BF1D67DCFC414B4D8F2746453225274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13D336B3674CD7A14F834B8D3CD7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0A4CFB-DBB4-4F69-8E2E-CEA3FAA952B0}"/>
      </w:docPartPr>
      <w:docPartBody>
        <w:p w:rsidR="00C708AC" w:rsidRDefault="009C0D65" w:rsidP="009C0D65">
          <w:pPr>
            <w:pStyle w:val="BF13D336B3674CD7A14F834B8D3CD7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A3AF92B8734AC0B8A94D1A5230EF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EA9EC3-EFAE-4053-91D5-90665AC653BC}"/>
      </w:docPartPr>
      <w:docPartBody>
        <w:p w:rsidR="00C708AC" w:rsidRDefault="009C0D65" w:rsidP="009C0D65">
          <w:pPr>
            <w:pStyle w:val="10A3AF92B8734AC0B8A94D1A5230EF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C475F3923840C09703E44BBF8C6B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956C41-00B9-49D7-BB77-7C096A0088F0}"/>
      </w:docPartPr>
      <w:docPartBody>
        <w:p w:rsidR="00C708AC" w:rsidRDefault="009C0D65" w:rsidP="009C0D65">
          <w:pPr>
            <w:pStyle w:val="A7C475F3923840C09703E44BBF8C6B2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E4290DE354D44E78C046124903326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4C394A-C953-46C1-B5B9-80D854188691}"/>
      </w:docPartPr>
      <w:docPartBody>
        <w:p w:rsidR="00C708AC" w:rsidRDefault="009C0D65" w:rsidP="009C0D65">
          <w:pPr>
            <w:pStyle w:val="1E4290DE354D44E78C046124903326F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3B176CE19064F4DACD4AC48ABA70C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2EF151-54B3-44CF-8017-CD3268E29FD0}"/>
      </w:docPartPr>
      <w:docPartBody>
        <w:p w:rsidR="00C708AC" w:rsidRDefault="009C0D65" w:rsidP="009C0D65">
          <w:pPr>
            <w:pStyle w:val="93B176CE19064F4DACD4AC48ABA70C9C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65"/>
    <w:rsid w:val="009C0D65"/>
    <w:rsid w:val="00C7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BD4D261BC84441D9307054C48B5E03F">
    <w:name w:val="4BD4D261BC84441D9307054C48B5E03F"/>
    <w:rsid w:val="009C0D65"/>
  </w:style>
  <w:style w:type="character" w:styleId="Platshllartext">
    <w:name w:val="Placeholder Text"/>
    <w:basedOn w:val="Standardstycketeckensnitt"/>
    <w:uiPriority w:val="99"/>
    <w:semiHidden/>
    <w:rsid w:val="009C0D65"/>
    <w:rPr>
      <w:noProof w:val="0"/>
      <w:color w:val="808080"/>
    </w:rPr>
  </w:style>
  <w:style w:type="paragraph" w:customStyle="1" w:styleId="D2EAAF4C69C74DD48DE20CFFFFEA3857">
    <w:name w:val="D2EAAF4C69C74DD48DE20CFFFFEA3857"/>
    <w:rsid w:val="009C0D65"/>
  </w:style>
  <w:style w:type="paragraph" w:customStyle="1" w:styleId="1EE88290882C48D69D00BBEB0FB37C43">
    <w:name w:val="1EE88290882C48D69D00BBEB0FB37C43"/>
    <w:rsid w:val="009C0D65"/>
  </w:style>
  <w:style w:type="paragraph" w:customStyle="1" w:styleId="C550F87A1F77473BAE94DEF8B74278E3">
    <w:name w:val="C550F87A1F77473BAE94DEF8B74278E3"/>
    <w:rsid w:val="009C0D65"/>
  </w:style>
  <w:style w:type="paragraph" w:customStyle="1" w:styleId="BF1D67DCFC414B4D8F27464532252740">
    <w:name w:val="BF1D67DCFC414B4D8F27464532252740"/>
    <w:rsid w:val="009C0D65"/>
  </w:style>
  <w:style w:type="paragraph" w:customStyle="1" w:styleId="BF13D336B3674CD7A14F834B8D3CD7CC">
    <w:name w:val="BF13D336B3674CD7A14F834B8D3CD7CC"/>
    <w:rsid w:val="009C0D65"/>
  </w:style>
  <w:style w:type="paragraph" w:customStyle="1" w:styleId="B528F6E343CA4E5EBCE905C87D36DECF">
    <w:name w:val="B528F6E343CA4E5EBCE905C87D36DECF"/>
    <w:rsid w:val="009C0D65"/>
  </w:style>
  <w:style w:type="paragraph" w:customStyle="1" w:styleId="473943D2C9754CC9B43ADEC21AD633EE">
    <w:name w:val="473943D2C9754CC9B43ADEC21AD633EE"/>
    <w:rsid w:val="009C0D65"/>
  </w:style>
  <w:style w:type="paragraph" w:customStyle="1" w:styleId="A8CCE4D6F50B4816BD34B725BE87B4DE">
    <w:name w:val="A8CCE4D6F50B4816BD34B725BE87B4DE"/>
    <w:rsid w:val="009C0D65"/>
  </w:style>
  <w:style w:type="paragraph" w:customStyle="1" w:styleId="10A3AF92B8734AC0B8A94D1A5230EF67">
    <w:name w:val="10A3AF92B8734AC0B8A94D1A5230EF67"/>
    <w:rsid w:val="009C0D65"/>
  </w:style>
  <w:style w:type="paragraph" w:customStyle="1" w:styleId="A7C475F3923840C09703E44BBF8C6B2B">
    <w:name w:val="A7C475F3923840C09703E44BBF8C6B2B"/>
    <w:rsid w:val="009C0D65"/>
  </w:style>
  <w:style w:type="paragraph" w:customStyle="1" w:styleId="1E4290DE354D44E78C046124903326F1">
    <w:name w:val="1E4290DE354D44E78C046124903326F1"/>
    <w:rsid w:val="009C0D65"/>
  </w:style>
  <w:style w:type="paragraph" w:customStyle="1" w:styleId="93B176CE19064F4DACD4AC48ABA70C9C">
    <w:name w:val="93B176CE19064F4DACD4AC48ABA70C9C"/>
    <w:rsid w:val="009C0D65"/>
  </w:style>
  <w:style w:type="paragraph" w:customStyle="1" w:styleId="3F8C7E07B32B4BD5B456708A43472625">
    <w:name w:val="3F8C7E07B32B4BD5B456708A43472625"/>
    <w:rsid w:val="009C0D65"/>
  </w:style>
  <w:style w:type="paragraph" w:customStyle="1" w:styleId="D2977B7223F74E2C87DC80844270E257">
    <w:name w:val="D2977B7223F74E2C87DC80844270E257"/>
    <w:rsid w:val="009C0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54bcfc70-4981-4cab-b424-5f7d263e574a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2018-08-01</HeaderDate>
    <Office/>
    <Dnr>Ju2018/03867/POL</Dnr>
    <ParagrafNr/>
    <DocumentTitle/>
    <VisitingAddress/>
    <Extra1/>
    <Extra2/>
    <Extra3>Maria Malmer Stenergard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685DD-D6D5-4F53-964F-E72D05075E33}"/>
</file>

<file path=customXml/itemProps2.xml><?xml version="1.0" encoding="utf-8"?>
<ds:datastoreItem xmlns:ds="http://schemas.openxmlformats.org/officeDocument/2006/customXml" ds:itemID="{5D078476-4204-42D4-83F1-2149AAAC5D15}"/>
</file>

<file path=customXml/itemProps3.xml><?xml version="1.0" encoding="utf-8"?>
<ds:datastoreItem xmlns:ds="http://schemas.openxmlformats.org/officeDocument/2006/customXml" ds:itemID="{C9A508AA-532A-41D1-8155-372C627DB06A}"/>
</file>

<file path=customXml/itemProps4.xml><?xml version="1.0" encoding="utf-8"?>
<ds:datastoreItem xmlns:ds="http://schemas.openxmlformats.org/officeDocument/2006/customXml" ds:itemID="{3E33BABC-C23C-4C4C-B0B0-6828C5513E2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3F4E2F5-88AB-4C7F-B441-6D941EE143C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742BAE51-EAB9-4023-85BD-EF57DDC4986E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5E3A83EC-6AA3-4AFE-AB4E-3672DA1179A0}"/>
</file>

<file path=customXml/itemProps8.xml><?xml version="1.0" encoding="utf-8"?>
<ds:datastoreItem xmlns:ds="http://schemas.openxmlformats.org/officeDocument/2006/customXml" ds:itemID="{2A4DF5EE-E86F-4AE6-B480-79C3508E98B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239</Words>
  <Characters>1271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1595_svar_Vapenlagen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1595_svar_Vapenlagen</dc:title>
  <dc:subject/>
  <dc:creator>Emelie Smiding</dc:creator>
  <cp:keywords/>
  <dc:description/>
  <cp:lastModifiedBy>Martha Renström</cp:lastModifiedBy>
  <cp:revision>2</cp:revision>
  <cp:lastPrinted>2018-08-13T09:39:00Z</cp:lastPrinted>
  <dcterms:created xsi:type="dcterms:W3CDTF">2018-08-15T08:11:00Z</dcterms:created>
  <dcterms:modified xsi:type="dcterms:W3CDTF">2018-08-15T08:11:00Z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c88b2170-52f0-4307-a2f9-62038eee287a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