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25C" w:rsidRDefault="00C7425C" w:rsidP="00C7425C">
      <w:pPr>
        <w:pStyle w:val="Rubrik"/>
      </w:pPr>
      <w:r w:rsidRPr="00C7425C">
        <w:t xml:space="preserve">Meddelande </w:t>
      </w:r>
      <w:r w:rsidR="003A7751">
        <w:t>om att svar på skriftlig fråga uteblir</w:t>
      </w:r>
    </w:p>
    <w:p w:rsidR="00C7425C" w:rsidRDefault="003A7751" w:rsidP="00C7425C">
      <w:pPr>
        <w:pStyle w:val="Brdtext"/>
      </w:pPr>
      <w:r>
        <w:t xml:space="preserve">Riksdagsfråga 2017/18:1644 av </w:t>
      </w:r>
      <w:r w:rsidRPr="003A7751">
        <w:t>Jens Holm (V)</w:t>
      </w:r>
      <w:r>
        <w:t xml:space="preserve"> </w:t>
      </w:r>
      <w:r w:rsidRPr="003A7751">
        <w:t>Statliga bolag och motarbetande av klimatmål</w:t>
      </w:r>
      <w:r w:rsidR="00617BED">
        <w:t xml:space="preserve"> kommer inte att besvaras</w:t>
      </w:r>
      <w:r w:rsidR="00617BED" w:rsidRPr="00617BED">
        <w:t xml:space="preserve"> på grund av att regeringen är en övergångs</w:t>
      </w:r>
      <w:bookmarkStart w:id="0" w:name="_GoBack"/>
      <w:bookmarkEnd w:id="0"/>
      <w:r w:rsidR="00270F4A">
        <w:t>regering.</w:t>
      </w:r>
    </w:p>
    <w:p w:rsidR="00C7425C" w:rsidRDefault="00897CE2" w:rsidP="00C7425C">
      <w:pPr>
        <w:pStyle w:val="Brdtext"/>
      </w:pPr>
      <w:r>
        <w:t xml:space="preserve">Stockholm den </w:t>
      </w:r>
      <w:r w:rsidR="003A7751">
        <w:t>2</w:t>
      </w:r>
      <w:r w:rsidR="00617BED">
        <w:t>7</w:t>
      </w:r>
      <w:r w:rsidR="00C7425C">
        <w:t xml:space="preserve"> </w:t>
      </w:r>
      <w:r w:rsidR="003A7751">
        <w:t>september</w:t>
      </w:r>
      <w:r w:rsidR="00C7425C">
        <w:t xml:space="preserve"> 2018</w:t>
      </w:r>
    </w:p>
    <w:p w:rsidR="00C7425C" w:rsidRDefault="00C7425C" w:rsidP="00C7425C">
      <w:pPr>
        <w:pStyle w:val="Brdtext"/>
      </w:pPr>
      <w:r>
        <w:t>Enligt uppdrag</w:t>
      </w:r>
    </w:p>
    <w:p w:rsidR="00C7425C" w:rsidRDefault="00C7425C" w:rsidP="00C7425C">
      <w:pPr>
        <w:pStyle w:val="Brdtext"/>
      </w:pPr>
    </w:p>
    <w:p w:rsidR="00C7425C" w:rsidRDefault="00C7425C" w:rsidP="00C7425C">
      <w:pPr>
        <w:pStyle w:val="Brdtext"/>
        <w:spacing w:after="0"/>
      </w:pPr>
      <w:r>
        <w:t>Fredrik Ahlén</w:t>
      </w:r>
    </w:p>
    <w:p w:rsidR="00C7425C" w:rsidRDefault="00C7425C" w:rsidP="00C7425C">
      <w:pPr>
        <w:pStyle w:val="Brdtext"/>
        <w:spacing w:after="0"/>
      </w:pPr>
      <w:r>
        <w:t>Expeditionschef</w:t>
      </w:r>
    </w:p>
    <w:sectPr w:rsidR="00C7425C" w:rsidSect="00C7425C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25C" w:rsidRDefault="00C7425C" w:rsidP="00A87A54">
      <w:pPr>
        <w:spacing w:after="0" w:line="240" w:lineRule="auto"/>
      </w:pPr>
      <w:r>
        <w:separator/>
      </w:r>
    </w:p>
  </w:endnote>
  <w:endnote w:type="continuationSeparator" w:id="0">
    <w:p w:rsidR="00C7425C" w:rsidRDefault="00C7425C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C7425C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C7425C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C7425C" w:rsidRPr="00347E11" w:rsidRDefault="00C7425C" w:rsidP="00347E11">
          <w:pPr>
            <w:pStyle w:val="Sidfot"/>
            <w:rPr>
              <w:sz w:val="8"/>
            </w:rPr>
          </w:pPr>
        </w:p>
      </w:tc>
    </w:tr>
    <w:tr w:rsidR="00C7425C" w:rsidRPr="00B1480D" w:rsidTr="00C26068">
      <w:trPr>
        <w:trHeight w:val="227"/>
      </w:trPr>
      <w:tc>
        <w:tcPr>
          <w:tcW w:w="4074" w:type="dxa"/>
        </w:tcPr>
        <w:p w:rsidR="00C7425C" w:rsidRDefault="00C7425C" w:rsidP="00C26068">
          <w:pPr>
            <w:pStyle w:val="Sidfot"/>
          </w:pPr>
          <w:r>
            <w:t>Telefonväxel: 08-405 10 00</w:t>
          </w:r>
        </w:p>
        <w:p w:rsidR="00C7425C" w:rsidRDefault="00C7425C" w:rsidP="00C26068">
          <w:pPr>
            <w:pStyle w:val="Sidfot"/>
          </w:pPr>
          <w:r>
            <w:t>Fax: 08-411 36 16</w:t>
          </w:r>
        </w:p>
        <w:p w:rsidR="00C7425C" w:rsidRPr="00F53AEA" w:rsidRDefault="00C7425C" w:rsidP="00C26068">
          <w:pPr>
            <w:pStyle w:val="Sidfot"/>
          </w:pPr>
          <w:r>
            <w:t>Webb: www.regeringen.se</w:t>
          </w:r>
        </w:p>
      </w:tc>
      <w:tc>
        <w:tcPr>
          <w:tcW w:w="4451" w:type="dxa"/>
        </w:tcPr>
        <w:p w:rsidR="00C7425C" w:rsidRDefault="00C7425C" w:rsidP="00F53AEA">
          <w:pPr>
            <w:pStyle w:val="Sidfot"/>
          </w:pPr>
          <w:r>
            <w:t>Postadress: 103 33 Stockholm</w:t>
          </w:r>
        </w:p>
        <w:p w:rsidR="00C7425C" w:rsidRDefault="00C7425C" w:rsidP="00F53AEA">
          <w:pPr>
            <w:pStyle w:val="Sidfot"/>
          </w:pPr>
          <w:r>
            <w:t>Besöksadress: Mäster Samuelsgatan 70</w:t>
          </w:r>
        </w:p>
        <w:p w:rsidR="00C7425C" w:rsidRPr="00C7425C" w:rsidRDefault="00C7425C" w:rsidP="00F53AEA">
          <w:pPr>
            <w:pStyle w:val="Sidfot"/>
            <w:rPr>
              <w:lang w:val="de-DE"/>
            </w:rPr>
          </w:pPr>
          <w:r w:rsidRPr="00C7425C">
            <w:rPr>
              <w:lang w:val="de-DE"/>
            </w:rPr>
            <w:t>E-post: n.registrator@regeringskansliet.se</w:t>
          </w:r>
        </w:p>
      </w:tc>
    </w:tr>
  </w:tbl>
  <w:p w:rsidR="00093408" w:rsidRPr="00C7425C" w:rsidRDefault="00093408">
    <w:pPr>
      <w:pStyle w:val="Sidfot"/>
      <w:rPr>
        <w:sz w:val="2"/>
        <w:szCs w:val="2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25C" w:rsidRDefault="00C7425C" w:rsidP="00A87A54">
      <w:pPr>
        <w:spacing w:after="0" w:line="240" w:lineRule="auto"/>
      </w:pPr>
      <w:r>
        <w:separator/>
      </w:r>
    </w:p>
  </w:footnote>
  <w:footnote w:type="continuationSeparator" w:id="0">
    <w:p w:rsidR="00C7425C" w:rsidRDefault="00C7425C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7425C" w:rsidTr="00C93EBA">
      <w:trPr>
        <w:trHeight w:val="227"/>
      </w:trPr>
      <w:tc>
        <w:tcPr>
          <w:tcW w:w="5534" w:type="dxa"/>
        </w:tcPr>
        <w:p w:rsidR="00C7425C" w:rsidRPr="007D73AB" w:rsidRDefault="00C7425C">
          <w:pPr>
            <w:pStyle w:val="Sidhuvud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6F9674215BDD455985D0F92EF4B606B8"/>
          </w:placeholder>
          <w:text/>
        </w:sdtPr>
        <w:sdtEndPr/>
        <w:sdtContent>
          <w:tc>
            <w:tcPr>
              <w:tcW w:w="3170" w:type="dxa"/>
              <w:vAlign w:val="bottom"/>
            </w:tcPr>
            <w:p w:rsidR="00C7425C" w:rsidRPr="007D73AB" w:rsidRDefault="00C7425C" w:rsidP="00340DE0">
              <w:pPr>
                <w:pStyle w:val="Sidhuvud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:rsidR="00C7425C" w:rsidRDefault="00C7425C" w:rsidP="005A703A">
          <w:pPr>
            <w:pStyle w:val="Sidhuvud"/>
          </w:pPr>
        </w:p>
      </w:tc>
    </w:tr>
    <w:tr w:rsidR="00C7425C" w:rsidTr="00C93EBA">
      <w:trPr>
        <w:trHeight w:val="1928"/>
      </w:trPr>
      <w:tc>
        <w:tcPr>
          <w:tcW w:w="5534" w:type="dxa"/>
        </w:tcPr>
        <w:p w:rsidR="00C7425C" w:rsidRPr="00340DE0" w:rsidRDefault="00C7425C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C7425C" w:rsidRPr="00710A6C" w:rsidRDefault="00C7425C" w:rsidP="00EE3C0F">
          <w:pPr>
            <w:pStyle w:val="Sidhuvud"/>
            <w:rPr>
              <w:b/>
            </w:rPr>
          </w:pPr>
        </w:p>
        <w:p w:rsidR="00C7425C" w:rsidRDefault="00C7425C" w:rsidP="00EE3C0F">
          <w:pPr>
            <w:pStyle w:val="Sidhuvud"/>
          </w:pPr>
        </w:p>
        <w:p w:rsidR="00C7425C" w:rsidRDefault="00C7425C" w:rsidP="00EE3C0F">
          <w:pPr>
            <w:pStyle w:val="Sidhuvud"/>
          </w:pPr>
        </w:p>
        <w:sdt>
          <w:sdtPr>
            <w:alias w:val="HeaderDate"/>
            <w:tag w:val="ccRKShow_HeaderDate"/>
            <w:id w:val="-2033410283"/>
            <w:placeholder>
              <w:docPart w:val="2368457A83C64887BEF3D4EFFAF7CC91"/>
            </w:placeholder>
            <w:dataBinding w:prefixMappings="xmlns:ns0='http://lp/documentinfo/RK' " w:xpath="/ns0:DocumentInfo[1]/ns0:BaseInfo[1]/ns0:HeaderDate[1]" w:storeItemID="{C0D26E84-625A-492F-97FA-A87D8DA1C501}"/>
            <w:date w:fullDate="2018-09-27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:rsidR="00C7425C" w:rsidRDefault="00617BED" w:rsidP="00EE3C0F">
              <w:pPr>
                <w:pStyle w:val="Sidhuvud"/>
              </w:pPr>
              <w:r>
                <w:t>2018-09-27</w:t>
              </w:r>
            </w:p>
          </w:sdtContent>
        </w:sdt>
        <w:sdt>
          <w:sdtPr>
            <w:alias w:val="Dnr"/>
            <w:tag w:val="ccRKShow_Dnr"/>
            <w:id w:val="956755014"/>
            <w:placeholder>
              <w:docPart w:val="3BF0B0D7834945C1A76062B7C7460631"/>
            </w:placeholder>
            <w:dataBinding w:prefixMappings="xmlns:ns0='http://lp/documentinfo/RK' " w:xpath="/ns0:DocumentInfo[1]/ns0:BaseInfo[1]/ns0:Dnr[1]" w:storeItemID="{C0D26E84-625A-492F-97FA-A87D8DA1C501}"/>
            <w:text/>
          </w:sdtPr>
          <w:sdtEndPr/>
          <w:sdtContent>
            <w:p w:rsidR="00C7425C" w:rsidRDefault="00897CE2" w:rsidP="00EE3C0F">
              <w:pPr>
                <w:pStyle w:val="Sidhuvud"/>
              </w:pPr>
              <w:r>
                <w:t>N2018/0</w:t>
              </w:r>
              <w:r w:rsidR="003A7751">
                <w:t>4863</w:t>
              </w:r>
              <w:r w:rsidR="00C7425C">
                <w:t>/</w:t>
              </w:r>
              <w:r w:rsidR="003A7751">
                <w:t>BSÄ</w:t>
              </w:r>
            </w:p>
          </w:sdtContent>
        </w:sdt>
        <w:sdt>
          <w:sdtPr>
            <w:alias w:val="DocNumber"/>
            <w:tag w:val="DocNumber"/>
            <w:id w:val="-1563547122"/>
            <w:placeholder>
              <w:docPart w:val="49EE8DE3EB19417895067082C5570D22"/>
            </w:placeholder>
            <w:showingPlcHdr/>
            <w:dataBinding w:prefixMappings="xmlns:ns0='http://lp/documentinfo/RK' " w:xpath="/ns0:DocumentInfo[1]/ns0:BaseInfo[1]/ns0:DocNumber[1]" w:storeItemID="{C0D26E84-625A-492F-97FA-A87D8DA1C501}"/>
            <w:text/>
          </w:sdtPr>
          <w:sdtEndPr/>
          <w:sdtContent>
            <w:p w:rsidR="00C7425C" w:rsidRDefault="00C7425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C7425C" w:rsidRDefault="00C7425C" w:rsidP="00EE3C0F">
          <w:pPr>
            <w:pStyle w:val="Sidhuvud"/>
          </w:pPr>
        </w:p>
      </w:tc>
      <w:tc>
        <w:tcPr>
          <w:tcW w:w="1134" w:type="dxa"/>
        </w:tcPr>
        <w:p w:rsidR="00C7425C" w:rsidRDefault="00C7425C" w:rsidP="0094502D">
          <w:pPr>
            <w:pStyle w:val="Sidhuvud"/>
          </w:pPr>
        </w:p>
        <w:sdt>
          <w:sdtPr>
            <w:alias w:val="Bilagor"/>
            <w:tag w:val="ccRKShow_Bilagor"/>
            <w:id w:val="1351614755"/>
            <w:placeholder>
              <w:docPart w:val="12D90C5A2243484597E2F05C0B908415"/>
            </w:placeholder>
            <w:showingPlcHdr/>
            <w:dataBinding w:prefixMappings="xmlns:ns0='http://lp/documentinfo/RK' " w:xpath="/ns0:DocumentInfo[1]/ns0:BaseInfo[1]/ns0:Appendix[1]" w:storeItemID="{C0D26E84-625A-492F-97FA-A87D8DA1C501}"/>
            <w:text/>
          </w:sdtPr>
          <w:sdtEndPr/>
          <w:sdtContent>
            <w:p w:rsidR="00C7425C" w:rsidRPr="0094502D" w:rsidRDefault="00C7425C" w:rsidP="00EC71A6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</w:tc>
    </w:tr>
    <w:tr w:rsidR="00C7425C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-1113133475"/>
          <w:placeholder>
            <w:docPart w:val="2FAF5D63D98C4FBD9C5DE48283684FD7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C7425C" w:rsidRPr="00C7425C" w:rsidRDefault="00C7425C" w:rsidP="00340DE0">
              <w:pPr>
                <w:pStyle w:val="Sidhuvud"/>
                <w:rPr>
                  <w:b/>
                </w:rPr>
              </w:pPr>
              <w:r w:rsidRPr="00C7425C">
                <w:rPr>
                  <w:b/>
                </w:rPr>
                <w:t>Näringsdepartementet</w:t>
              </w:r>
            </w:p>
            <w:p w:rsidR="00C7425C" w:rsidRPr="00340DE0" w:rsidRDefault="003A7751" w:rsidP="00340DE0">
              <w:pPr>
                <w:pStyle w:val="Sidhuvud"/>
              </w:pPr>
              <w:r>
                <w:rPr>
                  <w:bCs/>
                  <w:i/>
                  <w:iCs/>
                </w:rPr>
                <w:t>Närings- och innovationsministern</w:t>
              </w:r>
            </w:p>
          </w:tc>
        </w:sdtContent>
      </w:sdt>
      <w:sdt>
        <w:sdtPr>
          <w:alias w:val="Recipient"/>
          <w:tag w:val="ccRKShow_Recipient"/>
          <w:id w:val="-934290281"/>
          <w:placeholder>
            <w:docPart w:val="E36AC42C05504D3C806F959BC5828028"/>
          </w:placeholder>
          <w:dataBinding w:prefixMappings="xmlns:ns0='http://lp/documentinfo/RK' " w:xpath="/ns0:DocumentInfo[1]/ns0:BaseInfo[1]/ns0:Recipient[1]" w:storeItemID="{C0D26E84-625A-492F-97FA-A87D8DA1C501}"/>
          <w:text w:multiLine="1"/>
        </w:sdtPr>
        <w:sdtEndPr/>
        <w:sdtContent>
          <w:tc>
            <w:tcPr>
              <w:tcW w:w="3170" w:type="dxa"/>
            </w:tcPr>
            <w:p w:rsidR="00C7425C" w:rsidRDefault="00C7425C" w:rsidP="00547B89">
              <w:pPr>
                <w:pStyle w:val="Sidhuvud"/>
              </w:pPr>
              <w:r>
                <w:t xml:space="preserve">Till </w:t>
              </w:r>
              <w:r w:rsidR="00BA7560">
                <w:t>r</w:t>
              </w:r>
              <w:r>
                <w:t>iksdagen</w:t>
              </w:r>
            </w:p>
          </w:tc>
        </w:sdtContent>
      </w:sdt>
      <w:tc>
        <w:tcPr>
          <w:tcW w:w="1134" w:type="dxa"/>
        </w:tcPr>
        <w:p w:rsidR="00C7425C" w:rsidRDefault="00C7425C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25C"/>
    <w:rsid w:val="00000290"/>
    <w:rsid w:val="00004D5C"/>
    <w:rsid w:val="00005F68"/>
    <w:rsid w:val="00006CA7"/>
    <w:rsid w:val="00012A58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84892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0F4A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5CA8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A7751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17BED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97CE2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670BC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5E1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80D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A7560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425C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A6F3A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E424237"/>
  <w15:docId w15:val="{FC35D432-E056-4EFF-9992-1C075509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F9674215BDD455985D0F92EF4B606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EC9921-01C8-4E45-9F25-2600E2700515}"/>
      </w:docPartPr>
      <w:docPartBody>
        <w:p w:rsidR="008910EB" w:rsidRDefault="00C501B1" w:rsidP="00C501B1">
          <w:pPr>
            <w:pStyle w:val="6F9674215BDD455985D0F92EF4B606B8"/>
          </w:pPr>
          <w:r>
            <w:t xml:space="preserve"> </w:t>
          </w:r>
        </w:p>
      </w:docPartBody>
    </w:docPart>
    <w:docPart>
      <w:docPartPr>
        <w:name w:val="2368457A83C64887BEF3D4EFFAF7CC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BDB1C7-0324-4BDF-BAA3-B2A77233326A}"/>
      </w:docPartPr>
      <w:docPartBody>
        <w:p w:rsidR="008910EB" w:rsidRDefault="00C501B1" w:rsidP="00C501B1">
          <w:pPr>
            <w:pStyle w:val="2368457A83C64887BEF3D4EFFAF7CC91"/>
          </w:pPr>
          <w:r>
            <w:t xml:space="preserve"> </w:t>
          </w:r>
        </w:p>
      </w:docPartBody>
    </w:docPart>
    <w:docPart>
      <w:docPartPr>
        <w:name w:val="3BF0B0D7834945C1A76062B7C74606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8E4C35-C8D2-4A72-810A-07EB82402096}"/>
      </w:docPartPr>
      <w:docPartBody>
        <w:p w:rsidR="008910EB" w:rsidRDefault="00C501B1" w:rsidP="00C501B1">
          <w:pPr>
            <w:pStyle w:val="3BF0B0D7834945C1A76062B7C74606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9EE8DE3EB19417895067082C5570D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5A0FB6-43E0-4ECA-9107-6D1B81586632}"/>
      </w:docPartPr>
      <w:docPartBody>
        <w:p w:rsidR="008910EB" w:rsidRDefault="00C501B1" w:rsidP="00C501B1">
          <w:pPr>
            <w:pStyle w:val="49EE8DE3EB19417895067082C5570D2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2D90C5A2243484597E2F05C0B9084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1A4483-6B9F-400E-A3CC-B9785DA8F552}"/>
      </w:docPartPr>
      <w:docPartBody>
        <w:p w:rsidR="008910EB" w:rsidRDefault="00C501B1" w:rsidP="00C501B1">
          <w:pPr>
            <w:pStyle w:val="12D90C5A2243484597E2F05C0B90841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FAF5D63D98C4FBD9C5DE48283684F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3ECB44-8790-4B7F-9ABB-158E145EB7FA}"/>
      </w:docPartPr>
      <w:docPartBody>
        <w:p w:rsidR="008910EB" w:rsidRDefault="00C501B1" w:rsidP="00C501B1">
          <w:pPr>
            <w:pStyle w:val="2FAF5D63D98C4FBD9C5DE48283684FD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36AC42C05504D3C806F959BC58280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424EA9-1198-44D5-8BC3-361CF10A3DB2}"/>
      </w:docPartPr>
      <w:docPartBody>
        <w:p w:rsidR="008910EB" w:rsidRDefault="00C501B1" w:rsidP="00C501B1">
          <w:pPr>
            <w:pStyle w:val="E36AC42C05504D3C806F959BC5828028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1B1"/>
    <w:rsid w:val="008910EB"/>
    <w:rsid w:val="00C5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F9674215BDD455985D0F92EF4B606B8">
    <w:name w:val="6F9674215BDD455985D0F92EF4B606B8"/>
    <w:rsid w:val="00C501B1"/>
  </w:style>
  <w:style w:type="character" w:styleId="Platshllartext">
    <w:name w:val="Placeholder Text"/>
    <w:basedOn w:val="Standardstycketeckensnitt"/>
    <w:uiPriority w:val="99"/>
    <w:semiHidden/>
    <w:rsid w:val="00C501B1"/>
    <w:rPr>
      <w:noProof w:val="0"/>
      <w:color w:val="808080"/>
    </w:rPr>
  </w:style>
  <w:style w:type="paragraph" w:customStyle="1" w:styleId="BB421179A5D94860888E3E476E2B9BA2">
    <w:name w:val="BB421179A5D94860888E3E476E2B9BA2"/>
    <w:rsid w:val="00C501B1"/>
  </w:style>
  <w:style w:type="paragraph" w:customStyle="1" w:styleId="6154BDF8C0FE451D9D2238DA1F0A7498">
    <w:name w:val="6154BDF8C0FE451D9D2238DA1F0A7498"/>
    <w:rsid w:val="00C501B1"/>
  </w:style>
  <w:style w:type="paragraph" w:customStyle="1" w:styleId="F6F5CA3D2B444E46AE14EF820CB7615B">
    <w:name w:val="F6F5CA3D2B444E46AE14EF820CB7615B"/>
    <w:rsid w:val="00C501B1"/>
  </w:style>
  <w:style w:type="paragraph" w:customStyle="1" w:styleId="2368457A83C64887BEF3D4EFFAF7CC91">
    <w:name w:val="2368457A83C64887BEF3D4EFFAF7CC91"/>
    <w:rsid w:val="00C501B1"/>
  </w:style>
  <w:style w:type="paragraph" w:customStyle="1" w:styleId="3BF0B0D7834945C1A76062B7C7460631">
    <w:name w:val="3BF0B0D7834945C1A76062B7C7460631"/>
    <w:rsid w:val="00C501B1"/>
  </w:style>
  <w:style w:type="paragraph" w:customStyle="1" w:styleId="49EE8DE3EB19417895067082C5570D22">
    <w:name w:val="49EE8DE3EB19417895067082C5570D22"/>
    <w:rsid w:val="00C501B1"/>
  </w:style>
  <w:style w:type="paragraph" w:customStyle="1" w:styleId="50F2C02F46C04923B89273499DFE1692">
    <w:name w:val="50F2C02F46C04923B89273499DFE1692"/>
    <w:rsid w:val="00C501B1"/>
  </w:style>
  <w:style w:type="paragraph" w:customStyle="1" w:styleId="40108DBB6D49415D9142D639B4E834FB">
    <w:name w:val="40108DBB6D49415D9142D639B4E834FB"/>
    <w:rsid w:val="00C501B1"/>
  </w:style>
  <w:style w:type="paragraph" w:customStyle="1" w:styleId="12D90C5A2243484597E2F05C0B908415">
    <w:name w:val="12D90C5A2243484597E2F05C0B908415"/>
    <w:rsid w:val="00C501B1"/>
  </w:style>
  <w:style w:type="paragraph" w:customStyle="1" w:styleId="2FAF5D63D98C4FBD9C5DE48283684FD7">
    <w:name w:val="2FAF5D63D98C4FBD9C5DE48283684FD7"/>
    <w:rsid w:val="00C501B1"/>
  </w:style>
  <w:style w:type="paragraph" w:customStyle="1" w:styleId="E36AC42C05504D3C806F959BC5828028">
    <w:name w:val="E36AC42C05504D3C806F959BC5828028"/>
    <w:rsid w:val="00C501B1"/>
  </w:style>
  <w:style w:type="paragraph" w:customStyle="1" w:styleId="826BDDC2FAE149E98BD7727F41D5BFD2">
    <w:name w:val="826BDDC2FAE149E98BD7727F41D5BFD2"/>
    <w:rsid w:val="00C501B1"/>
  </w:style>
  <w:style w:type="paragraph" w:customStyle="1" w:styleId="538EEC4E249948D4A913B0523C235E38">
    <w:name w:val="538EEC4E249948D4A913B0523C235E38"/>
    <w:rsid w:val="00C501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Rktemplatetest</RkTemplate>
    <DocType>Brev</DocType>
    <DocTypeShowName>Brev</DocTypeShowName>
    <Status> </Status>
    <Sender>
      <SenderName>Nanna Iversen</SenderName>
      <SenderTitle/>
      <SenderMail>nanna.iversen@regeringskansliet.se</SenderMail>
      <SenderPhone/>
    </Sender>
    <TopId>1</TopId>
    <TopSender/>
    <OrganisationInfo>
      <Organisatoriskenhet1>Näringsdepartementet</Organisatoriskenhet1>
      <Organisatoriskenhet2>Expeditionschefssekretariatet</Organisatoriskenhet2>
      <Organisatoriskenhet3> </Organisatoriskenhet3>
      <Organisatoriskenhet1Id>196</Organisatoriskenhet1Id>
      <Organisatoriskenhet2Id>660</Organisatoriskenhet2Id>
      <Organisatoriskenhet3Id> </Organisatoriskenhet3Id>
    </OrganisationInfo>
    <HeaderDate>2018-09-27T00:00:00</HeaderDate>
    <Office/>
    <Dnr>N2018/04863/BSÄ</Dnr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RK_LOGO_SV_BW.png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9a684c46-e8d1-48fd-b91a-bba91f78c375</RD_Svarsid>
  </documentManagement>
</p:properties>
</file>

<file path=customXml/itemProps1.xml><?xml version="1.0" encoding="utf-8"?>
<ds:datastoreItem xmlns:ds="http://schemas.openxmlformats.org/officeDocument/2006/customXml" ds:itemID="{38276BCE-0608-41C3-9D3B-1889D73168EB}"/>
</file>

<file path=customXml/itemProps2.xml><?xml version="1.0" encoding="utf-8"?>
<ds:datastoreItem xmlns:ds="http://schemas.openxmlformats.org/officeDocument/2006/customXml" ds:itemID="{87FC8A23-2719-44A8-81F7-137840C19DBE}"/>
</file>

<file path=customXml/itemProps3.xml><?xml version="1.0" encoding="utf-8"?>
<ds:datastoreItem xmlns:ds="http://schemas.openxmlformats.org/officeDocument/2006/customXml" ds:itemID="{2A426F4A-B6F5-43CD-920E-A33FE9616C2B}"/>
</file>

<file path=customXml/itemProps4.xml><?xml version="1.0" encoding="utf-8"?>
<ds:datastoreItem xmlns:ds="http://schemas.openxmlformats.org/officeDocument/2006/customXml" ds:itemID="{C0D26E84-625A-492F-97FA-A87D8DA1C501}"/>
</file>

<file path=customXml/itemProps5.xml><?xml version="1.0" encoding="utf-8"?>
<ds:datastoreItem xmlns:ds="http://schemas.openxmlformats.org/officeDocument/2006/customXml" ds:itemID="{D0EA2744-1C49-432F-8A7C-57472522D2E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46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Nanna Iversen</dc:creator>
  <cp:keywords/>
  <dc:description/>
  <cp:lastModifiedBy>Nanna Iversen</cp:lastModifiedBy>
  <cp:revision>6</cp:revision>
  <dcterms:created xsi:type="dcterms:W3CDTF">2018-09-25T10:38:00Z</dcterms:created>
  <dcterms:modified xsi:type="dcterms:W3CDTF">2018-09-27T06:29:00Z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