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03CF" w14:textId="77777777" w:rsidR="00C71FD2" w:rsidRDefault="00C71FD2" w:rsidP="0024338D">
      <w:pPr>
        <w:pStyle w:val="Rubrik"/>
      </w:pPr>
      <w:bookmarkStart w:id="0" w:name="Start"/>
      <w:bookmarkEnd w:id="0"/>
      <w:r>
        <w:t>Svar på fråga 2018/19:281 av Camilla Waltersson Grönvall (M)</w:t>
      </w:r>
      <w:r>
        <w:br/>
        <w:t xml:space="preserve">Cancerforskning </w:t>
      </w:r>
      <w:bookmarkStart w:id="1" w:name="_GoBack"/>
      <w:bookmarkEnd w:id="1"/>
      <w:r>
        <w:t>och unga</w:t>
      </w:r>
    </w:p>
    <w:p w14:paraId="419AF6A3" w14:textId="77777777" w:rsidR="00C71FD2" w:rsidRDefault="00C71FD2" w:rsidP="0024338D">
      <w:pPr>
        <w:pStyle w:val="Brdtext"/>
      </w:pPr>
      <w:r>
        <w:t>Camilla Waltersson Grönvall har frågat mig om jag avser att vidta särskilda åtgärder i fråga om cancerforskning.</w:t>
      </w:r>
    </w:p>
    <w:p w14:paraId="5A7560BB" w14:textId="248D1EBB" w:rsidR="00BF5A23" w:rsidRDefault="00B664C9" w:rsidP="0024338D">
      <w:pPr>
        <w:pStyle w:val="Brdtext"/>
      </w:pPr>
      <w:r>
        <w:t>Jag vill</w:t>
      </w:r>
      <w:r w:rsidR="00EE10F1">
        <w:t xml:space="preserve"> </w:t>
      </w:r>
      <w:r>
        <w:t>inleda</w:t>
      </w:r>
      <w:r w:rsidR="00EE10F1">
        <w:t xml:space="preserve"> med att säga att r</w:t>
      </w:r>
      <w:r w:rsidR="00171A15" w:rsidRPr="00171A15">
        <w:t>egeringen har ett stort engagemang för att stärka c</w:t>
      </w:r>
      <w:r w:rsidR="005A26BA">
        <w:t>ancervården i Sverige. I såväl j</w:t>
      </w:r>
      <w:r w:rsidR="00171A15" w:rsidRPr="00171A15">
        <w:t xml:space="preserve">anuariavtalet som i regeringsförklaringen för 2019 framgår att cancervården ska stärkas. </w:t>
      </w:r>
      <w:r w:rsidR="00BF5A23">
        <w:t>D</w:t>
      </w:r>
      <w:r w:rsidR="00BF5A23" w:rsidRPr="00BF5A23">
        <w:t xml:space="preserve">en förra regeringen </w:t>
      </w:r>
      <w:r w:rsidR="00BF5A23">
        <w:t xml:space="preserve">presenterade </w:t>
      </w:r>
      <w:r w:rsidR="00BF5A23" w:rsidRPr="00BF5A23">
        <w:t>i maj 2018 en långsiktig inriktning för det nationella arbetet med cancervården.</w:t>
      </w:r>
      <w:r w:rsidR="00BF5A23">
        <w:t xml:space="preserve"> </w:t>
      </w:r>
      <w:r w:rsidR="00BF5A23" w:rsidRPr="00BF5A23">
        <w:t>I den framkommer att regeringen anser att barncancervården behöver stärkas så att barn och föräldrar upplever trygghet inom cancervården. Det behövs kompetens och resurser för att möta de särskilda behov inom cancervården som barn och unga har.</w:t>
      </w:r>
    </w:p>
    <w:p w14:paraId="70F4AE44" w14:textId="7DE77EFF" w:rsidR="00370B29" w:rsidRDefault="008B2F3A" w:rsidP="0024338D">
      <w:pPr>
        <w:pStyle w:val="Brdtext"/>
      </w:pPr>
      <w:r w:rsidRPr="008B2F3A">
        <w:t>Medicinsk forskning, inklusive klinisk forskning, är ett område som är högt prioriterat av regeringen. Varje år avsätts cirka två miljarder kr</w:t>
      </w:r>
      <w:r w:rsidR="00F159D4">
        <w:t>onor</w:t>
      </w:r>
      <w:r w:rsidRPr="008B2F3A">
        <w:t xml:space="preserve"> till klinisk forskning inom ramen för det</w:t>
      </w:r>
      <w:r w:rsidR="00DE1B1D">
        <w:t xml:space="preserve"> </w:t>
      </w:r>
      <w:r w:rsidR="00EC46D9">
        <w:t>s</w:t>
      </w:r>
      <w:r w:rsidR="00F159D4">
        <w:t xml:space="preserve">å </w:t>
      </w:r>
      <w:r w:rsidR="00EC46D9">
        <w:t>k</w:t>
      </w:r>
      <w:r w:rsidR="00F159D4">
        <w:t>allade</w:t>
      </w:r>
      <w:r w:rsidRPr="008B2F3A">
        <w:t xml:space="preserve"> ALF-avtalet</w:t>
      </w:r>
      <w:r w:rsidR="00F159D4">
        <w:t xml:space="preserve">. Det avsätts också </w:t>
      </w:r>
      <w:r w:rsidRPr="008B2F3A">
        <w:t xml:space="preserve">  cirka en miljard</w:t>
      </w:r>
      <w:r w:rsidR="00F159D4">
        <w:t xml:space="preserve"> kronor</w:t>
      </w:r>
      <w:r w:rsidRPr="008B2F3A">
        <w:t xml:space="preserve"> ti</w:t>
      </w:r>
      <w:r w:rsidR="005A26BA">
        <w:t>ll Vetenskapsrådet</w:t>
      </w:r>
      <w:r w:rsidRPr="008B2F3A">
        <w:t xml:space="preserve"> </w:t>
      </w:r>
      <w:r w:rsidR="005A26BA">
        <w:t xml:space="preserve">för </w:t>
      </w:r>
      <w:r w:rsidRPr="008B2F3A">
        <w:t xml:space="preserve">finansiering av </w:t>
      </w:r>
      <w:r w:rsidR="00370B29">
        <w:t xml:space="preserve">forskning inom </w:t>
      </w:r>
      <w:r w:rsidR="00755975">
        <w:t>medici</w:t>
      </w:r>
      <w:r w:rsidR="00F159D4">
        <w:t xml:space="preserve">n, </w:t>
      </w:r>
      <w:r w:rsidR="00755975">
        <w:t xml:space="preserve">hälsa och </w:t>
      </w:r>
      <w:r w:rsidR="00370B29">
        <w:t>klinisk behandlingsforskning</w:t>
      </w:r>
      <w:r w:rsidRPr="008B2F3A">
        <w:t xml:space="preserve">. </w:t>
      </w:r>
    </w:p>
    <w:p w14:paraId="75CE6BD9" w14:textId="18F7CA74" w:rsidR="00D747B4" w:rsidRDefault="008B2F3A" w:rsidP="0024338D">
      <w:pPr>
        <w:pStyle w:val="Brdtext"/>
      </w:pPr>
      <w:r>
        <w:t xml:space="preserve">Svensk onkologisk forskning håller </w:t>
      </w:r>
      <w:r w:rsidR="00370B29">
        <w:t xml:space="preserve">generellt </w:t>
      </w:r>
      <w:r>
        <w:t>hög internationell kvalitet</w:t>
      </w:r>
      <w:r w:rsidR="00370B29">
        <w:t xml:space="preserve">. </w:t>
      </w:r>
      <w:r w:rsidR="00D747B4" w:rsidRPr="00D747B4">
        <w:t xml:space="preserve">En utmaning i arbetet kan vara </w:t>
      </w:r>
      <w:r w:rsidR="00370B29" w:rsidRPr="00370B29">
        <w:t>att omvandla ny kunskap till klinisk tillämpning</w:t>
      </w:r>
      <w:r w:rsidR="001C4BD0">
        <w:t xml:space="preserve">. </w:t>
      </w:r>
      <w:r w:rsidR="00370B29" w:rsidRPr="00D747B4">
        <w:t xml:space="preserve"> </w:t>
      </w:r>
      <w:r w:rsidR="001C4BD0">
        <w:t>Det behöv</w:t>
      </w:r>
      <w:r w:rsidR="00960195">
        <w:t>er</w:t>
      </w:r>
      <w:r w:rsidR="001C4BD0">
        <w:t xml:space="preserve"> </w:t>
      </w:r>
      <w:r w:rsidR="00175687">
        <w:t xml:space="preserve">därför </w:t>
      </w:r>
      <w:r w:rsidR="00741F17" w:rsidRPr="00D747B4">
        <w:t>skapas</w:t>
      </w:r>
      <w:r w:rsidR="001C4BD0">
        <w:t xml:space="preserve"> bättre</w:t>
      </w:r>
      <w:r w:rsidR="00D747B4" w:rsidRPr="00D747B4">
        <w:t xml:space="preserve"> förutsättningar för samverkan mellan</w:t>
      </w:r>
      <w:r w:rsidR="00D747B4">
        <w:t xml:space="preserve"> </w:t>
      </w:r>
      <w:r w:rsidR="001C4BD0">
        <w:t>högskolorna</w:t>
      </w:r>
      <w:r w:rsidR="00D747B4">
        <w:t>,</w:t>
      </w:r>
      <w:r w:rsidR="00D747B4" w:rsidRPr="00D747B4">
        <w:t xml:space="preserve"> industrin och vården. Här har </w:t>
      </w:r>
      <w:r w:rsidR="00D747B4">
        <w:t>flera åtgärder vidtagits under senare år. Satsningarna</w:t>
      </w:r>
      <w:r w:rsidR="00D747B4" w:rsidRPr="00D747B4">
        <w:t xml:space="preserve"> i </w:t>
      </w:r>
      <w:r w:rsidR="00D747B4">
        <w:t xml:space="preserve">förra </w:t>
      </w:r>
      <w:r w:rsidR="00D747B4" w:rsidRPr="00D747B4">
        <w:t xml:space="preserve">forsknings- och innovationspropositionen på </w:t>
      </w:r>
      <w:r w:rsidR="00D747B4">
        <w:t xml:space="preserve">samverkansprogrammet inom </w:t>
      </w:r>
      <w:proofErr w:type="spellStart"/>
      <w:r w:rsidR="00D747B4">
        <w:t>life</w:t>
      </w:r>
      <w:proofErr w:type="spellEnd"/>
      <w:r w:rsidR="00D747B4">
        <w:t xml:space="preserve"> science och på </w:t>
      </w:r>
      <w:r w:rsidR="00D747B4" w:rsidRPr="00D747B4">
        <w:t xml:space="preserve">samverkansnätverk för klinisk forskning är </w:t>
      </w:r>
      <w:r w:rsidR="00D747B4">
        <w:t>några</w:t>
      </w:r>
      <w:r w:rsidR="00D747B4" w:rsidRPr="00D747B4">
        <w:t xml:space="preserve"> exempel</w:t>
      </w:r>
      <w:r w:rsidR="001C4BD0">
        <w:t>.</w:t>
      </w:r>
      <w:r w:rsidR="00D747B4">
        <w:t xml:space="preserve"> </w:t>
      </w:r>
    </w:p>
    <w:p w14:paraId="0B0C5B7F" w14:textId="3144BD25" w:rsidR="00C71FD2" w:rsidRDefault="00370B29" w:rsidP="0024338D">
      <w:pPr>
        <w:pStyle w:val="Brdtext"/>
      </w:pPr>
      <w:r>
        <w:lastRenderedPageBreak/>
        <w:t>R</w:t>
      </w:r>
      <w:r w:rsidR="00D747B4">
        <w:t xml:space="preserve">egeringen </w:t>
      </w:r>
      <w:r>
        <w:t xml:space="preserve">ger </w:t>
      </w:r>
      <w:r w:rsidR="00C71FD2" w:rsidRPr="00C71FD2">
        <w:t>sedan 2010 ett årligt stöd till verksamheten vid regionala cancercentrum</w:t>
      </w:r>
      <w:r w:rsidR="001C4BD0">
        <w:t xml:space="preserve">, </w:t>
      </w:r>
      <w:r w:rsidR="00C71FD2" w:rsidRPr="00C71FD2">
        <w:t>RCC. RCC har ett brett arbetsfält där det bl</w:t>
      </w:r>
      <w:r w:rsidR="001C4BD0">
        <w:t>and annat</w:t>
      </w:r>
      <w:r w:rsidR="00C71FD2" w:rsidRPr="00C71FD2">
        <w:t xml:space="preserve"> ingår att stärka den kliniska cancerforskningen och ge stöd till cancerforskningsområdet. Ett initiativ som nyligen har tagits av RCC är skapandet av ”Cancerstudier i Sverige” som är ett nationellt register över pågående kliniska studier inom cancervården. Det gör det lättare</w:t>
      </w:r>
      <w:r w:rsidR="00960195">
        <w:t xml:space="preserve"> att matcha</w:t>
      </w:r>
      <w:r w:rsidR="00C71FD2" w:rsidRPr="00C71FD2">
        <w:t xml:space="preserve"> patienter </w:t>
      </w:r>
      <w:r w:rsidR="00960195">
        <w:t xml:space="preserve">till </w:t>
      </w:r>
      <w:r w:rsidR="00C71FD2" w:rsidRPr="00C71FD2">
        <w:t>att delta i kliniska studier</w:t>
      </w:r>
      <w:r w:rsidR="00EC46D9">
        <w:t>, inklusive barn</w:t>
      </w:r>
      <w:r w:rsidR="00C71FD2" w:rsidRPr="00C71FD2">
        <w:t xml:space="preserve">. Inom ramen för 2018 års överenskommelse kring cancervården mellan regeringen och Sveriges Kommuner och Landsting </w:t>
      </w:r>
      <w:r w:rsidR="00C71FD2">
        <w:t>gav</w:t>
      </w:r>
      <w:r w:rsidR="00C71FD2" w:rsidRPr="00C71FD2">
        <w:t xml:space="preserve"> regeringen fortsatt stöd till RCC</w:t>
      </w:r>
      <w:r w:rsidR="001C4BD0">
        <w:t>. De har</w:t>
      </w:r>
      <w:r w:rsidR="00C71FD2" w:rsidRPr="00C71FD2">
        <w:t xml:space="preserve"> bland annat ta</w:t>
      </w:r>
      <w:r w:rsidR="001C4BD0">
        <w:t>git</w:t>
      </w:r>
      <w:r w:rsidR="00C71FD2" w:rsidRPr="00C71FD2">
        <w:t xml:space="preserve"> fram ett förslag på en modell för optimal screening av patienter i kliniska cancerstudier.</w:t>
      </w:r>
      <w:r w:rsidR="00C71FD2">
        <w:t xml:space="preserve"> </w:t>
      </w:r>
      <w:r w:rsidR="0024338D">
        <w:t xml:space="preserve">Insatsen </w:t>
      </w:r>
      <w:r w:rsidR="00D747B4">
        <w:t>av</w:t>
      </w:r>
      <w:r w:rsidR="00C71FD2">
        <w:t>rapporterades i slutet av 2018 och bereds för närvarande inom Regeringskansliet.</w:t>
      </w:r>
    </w:p>
    <w:p w14:paraId="741ECDC2" w14:textId="7610D16C" w:rsidR="00C71FD2" w:rsidRDefault="008B2F3A" w:rsidP="0024338D">
      <w:pPr>
        <w:pStyle w:val="Brdtext"/>
      </w:pPr>
      <w:r w:rsidRPr="008633C4">
        <w:t xml:space="preserve">Cancer är i realiteten en stor familj av </w:t>
      </w:r>
      <w:r w:rsidR="00106DA0" w:rsidRPr="008633C4">
        <w:t>varierande</w:t>
      </w:r>
      <w:r w:rsidRPr="008633C4">
        <w:t xml:space="preserve"> sjukdomar, vilka </w:t>
      </w:r>
      <w:r w:rsidR="00370B29">
        <w:t>kan yttra</w:t>
      </w:r>
      <w:r w:rsidRPr="008633C4">
        <w:t xml:space="preserve"> sig </w:t>
      </w:r>
      <w:r w:rsidR="00106DA0">
        <w:t>väldigt</w:t>
      </w:r>
      <w:r w:rsidR="00370B29">
        <w:t xml:space="preserve"> olika för olika patienter. Det </w:t>
      </w:r>
      <w:r w:rsidRPr="008633C4">
        <w:t xml:space="preserve">finns </w:t>
      </w:r>
      <w:r w:rsidR="008E39A5">
        <w:t xml:space="preserve">därför </w:t>
      </w:r>
      <w:r w:rsidRPr="008633C4">
        <w:t>behov av</w:t>
      </w:r>
      <w:r w:rsidR="00DE1B1D">
        <w:t xml:space="preserve"> </w:t>
      </w:r>
      <w:r w:rsidR="00EC46D9">
        <w:t>bland annat</w:t>
      </w:r>
      <w:r w:rsidR="00DE1B1D">
        <w:t xml:space="preserve"> </w:t>
      </w:r>
      <w:r w:rsidRPr="008633C4">
        <w:t xml:space="preserve">en mer patientcentrerad cancervård </w:t>
      </w:r>
      <w:r w:rsidR="0024338D">
        <w:t>och</w:t>
      </w:r>
      <w:r w:rsidR="00951A68">
        <w:t xml:space="preserve"> mer</w:t>
      </w:r>
      <w:r w:rsidR="0024338D">
        <w:t xml:space="preserve"> </w:t>
      </w:r>
      <w:r w:rsidR="00370B29">
        <w:t>skräddarsydda</w:t>
      </w:r>
      <w:r w:rsidRPr="008633C4">
        <w:t xml:space="preserve"> behandlingar</w:t>
      </w:r>
      <w:r w:rsidR="00DE1B1D">
        <w:t xml:space="preserve">, både </w:t>
      </w:r>
      <w:r w:rsidR="001C4BD0">
        <w:t>för</w:t>
      </w:r>
      <w:r w:rsidR="00741F17">
        <w:t xml:space="preserve"> </w:t>
      </w:r>
      <w:r w:rsidR="00DE1B1D">
        <w:t xml:space="preserve">barn och </w:t>
      </w:r>
      <w:r w:rsidR="00DE1B1D" w:rsidRPr="0021517D">
        <w:t>vuxna</w:t>
      </w:r>
      <w:r w:rsidRPr="0021517D">
        <w:t>.</w:t>
      </w:r>
      <w:r w:rsidR="00370B29" w:rsidRPr="0021517D">
        <w:t xml:space="preserve"> </w:t>
      </w:r>
      <w:r w:rsidR="0024338D" w:rsidRPr="0021517D">
        <w:t>R</w:t>
      </w:r>
      <w:r w:rsidR="00370B29" w:rsidRPr="0021517D">
        <w:t xml:space="preserve">egeringen </w:t>
      </w:r>
      <w:r w:rsidR="0024338D" w:rsidRPr="0021517D">
        <w:t xml:space="preserve">gör </w:t>
      </w:r>
      <w:r w:rsidR="00370B29" w:rsidRPr="0021517D">
        <w:t xml:space="preserve">via </w:t>
      </w:r>
      <w:proofErr w:type="spellStart"/>
      <w:r w:rsidR="00370B29" w:rsidRPr="0021517D">
        <w:t>Vinnova</w:t>
      </w:r>
      <w:proofErr w:type="spellEnd"/>
      <w:r w:rsidR="00370B29" w:rsidRPr="0021517D">
        <w:t xml:space="preserve"> och det strategiska innovationsprogrammet </w:t>
      </w:r>
      <w:proofErr w:type="spellStart"/>
      <w:r w:rsidR="00370B29" w:rsidRPr="0021517D">
        <w:t>Swe</w:t>
      </w:r>
      <w:r w:rsidR="00106DA0" w:rsidRPr="0021517D">
        <w:t>l</w:t>
      </w:r>
      <w:r w:rsidR="00370B29" w:rsidRPr="0021517D">
        <w:t>ife</w:t>
      </w:r>
      <w:proofErr w:type="spellEnd"/>
      <w:r w:rsidR="00370B29" w:rsidRPr="0021517D">
        <w:t xml:space="preserve"> satsningar</w:t>
      </w:r>
      <w:r w:rsidR="00960195">
        <w:t xml:space="preserve"> som</w:t>
      </w:r>
      <w:r w:rsidR="00106DA0" w:rsidRPr="0021517D">
        <w:t xml:space="preserve"> syftar till att implementera genetisk diagnostik inom hälso- och sjukvården, inledningsvis med fokus på cancerområdet</w:t>
      </w:r>
      <w:r w:rsidR="0024338D" w:rsidRPr="0021517D">
        <w:t xml:space="preserve">. </w:t>
      </w:r>
      <w:r w:rsidR="0021517D" w:rsidRPr="0021517D">
        <w:t>Genetisk diagnostik ökar möjligheten att skräddarsy behandlingen</w:t>
      </w:r>
      <w:r w:rsidR="0021517D">
        <w:t xml:space="preserve"> till den aktuella sjukdomen.</w:t>
      </w:r>
    </w:p>
    <w:p w14:paraId="5CC87546" w14:textId="7D984C02" w:rsidR="00106DA0" w:rsidRDefault="00106DA0" w:rsidP="0024338D">
      <w:pPr>
        <w:pStyle w:val="Brdtext"/>
      </w:pPr>
      <w:r>
        <w:t>Mot bakgrund av de</w:t>
      </w:r>
      <w:r w:rsidR="006B6A6D">
        <w:t>ssa satsningar på cancerforskningen</w:t>
      </w:r>
      <w:r>
        <w:t xml:space="preserve"> har regeringen</w:t>
      </w:r>
      <w:r w:rsidR="00225CFB">
        <w:t xml:space="preserve"> i nuläget</w:t>
      </w:r>
      <w:r>
        <w:t xml:space="preserve"> inte för avsikt att vidta ytterligare åtgärder</w:t>
      </w:r>
    </w:p>
    <w:p w14:paraId="1147EA8E" w14:textId="77777777" w:rsidR="00C71FD2" w:rsidRDefault="00C71FD2" w:rsidP="0024338D">
      <w:pPr>
        <w:pStyle w:val="Brdtext"/>
      </w:pPr>
      <w:r>
        <w:t xml:space="preserve">Stockholm den </w:t>
      </w:r>
      <w:sdt>
        <w:sdtPr>
          <w:id w:val="-1225218591"/>
          <w:placeholder>
            <w:docPart w:val="43BEB603A03345BC9B959402F1C7738B"/>
          </w:placeholder>
          <w:dataBinding w:prefixMappings="xmlns:ns0='http://lp/documentinfo/RK' " w:xpath="/ns0:DocumentInfo[1]/ns0:BaseInfo[1]/ns0:HeaderDate[1]" w:storeItemID="{0173EA6F-8B72-4686-8CDF-86E027266E52}"/>
          <w:date w:fullDate="2019-02-27T00:00:00Z">
            <w:dateFormat w:val="d MMMM yyyy"/>
            <w:lid w:val="sv-SE"/>
            <w:storeMappedDataAs w:val="dateTime"/>
            <w:calendar w:val="gregorian"/>
          </w:date>
        </w:sdtPr>
        <w:sdtEndPr/>
        <w:sdtContent>
          <w:r>
            <w:t>27 februari 2019</w:t>
          </w:r>
        </w:sdtContent>
      </w:sdt>
    </w:p>
    <w:p w14:paraId="0EFE0130" w14:textId="77777777" w:rsidR="00C71FD2" w:rsidRDefault="00C71FD2" w:rsidP="0024338D">
      <w:pPr>
        <w:pStyle w:val="Brdtextutanavstnd"/>
      </w:pPr>
    </w:p>
    <w:p w14:paraId="4180395F" w14:textId="77777777" w:rsidR="00C71FD2" w:rsidRDefault="00C71FD2" w:rsidP="0024338D">
      <w:pPr>
        <w:pStyle w:val="Brdtextutanavstnd"/>
      </w:pPr>
    </w:p>
    <w:p w14:paraId="6F25CE6C" w14:textId="77777777" w:rsidR="00C71FD2" w:rsidRDefault="00C71FD2" w:rsidP="0024338D">
      <w:pPr>
        <w:pStyle w:val="Brdtextutanavstnd"/>
      </w:pPr>
    </w:p>
    <w:p w14:paraId="186CE811" w14:textId="77777777" w:rsidR="00C71FD2" w:rsidRDefault="00C71FD2" w:rsidP="0024338D">
      <w:pPr>
        <w:pStyle w:val="Brdtext"/>
      </w:pPr>
      <w:r>
        <w:t>Matilda Ernkrans</w:t>
      </w:r>
    </w:p>
    <w:p w14:paraId="250F9E22" w14:textId="77777777" w:rsidR="00C71FD2" w:rsidRPr="00DB48AB" w:rsidRDefault="00C71FD2" w:rsidP="0024338D">
      <w:pPr>
        <w:pStyle w:val="Brdtext"/>
      </w:pPr>
    </w:p>
    <w:sectPr w:rsidR="00C71FD2" w:rsidRPr="00DB48AB" w:rsidSect="00C71FD2">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7C09" w14:textId="77777777" w:rsidR="0024338D" w:rsidRDefault="0024338D" w:rsidP="00A87A54">
      <w:pPr>
        <w:spacing w:after="0" w:line="240" w:lineRule="auto"/>
      </w:pPr>
      <w:r>
        <w:separator/>
      </w:r>
    </w:p>
  </w:endnote>
  <w:endnote w:type="continuationSeparator" w:id="0">
    <w:p w14:paraId="453F57D8" w14:textId="77777777" w:rsidR="0024338D" w:rsidRDefault="0024338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24338D" w:rsidRPr="00347E11" w14:paraId="32391609" w14:textId="77777777" w:rsidTr="0024338D">
      <w:trPr>
        <w:trHeight w:val="227"/>
        <w:jc w:val="right"/>
      </w:trPr>
      <w:tc>
        <w:tcPr>
          <w:tcW w:w="708" w:type="dxa"/>
          <w:vAlign w:val="bottom"/>
        </w:tcPr>
        <w:p w14:paraId="1FF26C7F" w14:textId="4821890B" w:rsidR="0024338D" w:rsidRPr="00B62610" w:rsidRDefault="0024338D"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43BE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43BE6">
            <w:rPr>
              <w:rStyle w:val="Sidnummer"/>
              <w:noProof/>
            </w:rPr>
            <w:t>2</w:t>
          </w:r>
          <w:r>
            <w:rPr>
              <w:rStyle w:val="Sidnummer"/>
            </w:rPr>
            <w:fldChar w:fldCharType="end"/>
          </w:r>
          <w:r>
            <w:rPr>
              <w:rStyle w:val="Sidnummer"/>
            </w:rPr>
            <w:t>)</w:t>
          </w:r>
        </w:p>
      </w:tc>
    </w:tr>
    <w:tr w:rsidR="0024338D" w:rsidRPr="00347E11" w14:paraId="062CCFC2" w14:textId="77777777" w:rsidTr="0024338D">
      <w:trPr>
        <w:trHeight w:val="850"/>
        <w:jc w:val="right"/>
      </w:trPr>
      <w:tc>
        <w:tcPr>
          <w:tcW w:w="708" w:type="dxa"/>
          <w:vAlign w:val="bottom"/>
        </w:tcPr>
        <w:p w14:paraId="530F1F33" w14:textId="77777777" w:rsidR="0024338D" w:rsidRPr="00347E11" w:rsidRDefault="0024338D" w:rsidP="005606BC">
          <w:pPr>
            <w:pStyle w:val="Sidfot"/>
            <w:spacing w:line="276" w:lineRule="auto"/>
            <w:jc w:val="right"/>
          </w:pPr>
        </w:p>
      </w:tc>
    </w:tr>
  </w:tbl>
  <w:p w14:paraId="002AEBFE" w14:textId="77777777" w:rsidR="0024338D" w:rsidRPr="005606BC" w:rsidRDefault="0024338D"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4338D" w:rsidRPr="00347E11" w14:paraId="49B6339F" w14:textId="77777777" w:rsidTr="001F4302">
      <w:trPr>
        <w:trHeight w:val="510"/>
      </w:trPr>
      <w:tc>
        <w:tcPr>
          <w:tcW w:w="8525" w:type="dxa"/>
          <w:gridSpan w:val="2"/>
          <w:vAlign w:val="bottom"/>
        </w:tcPr>
        <w:p w14:paraId="49BBEE6A" w14:textId="77777777" w:rsidR="0024338D" w:rsidRPr="00347E11" w:rsidRDefault="0024338D" w:rsidP="00347E11">
          <w:pPr>
            <w:pStyle w:val="Sidfot"/>
            <w:rPr>
              <w:sz w:val="8"/>
            </w:rPr>
          </w:pPr>
        </w:p>
      </w:tc>
    </w:tr>
    <w:tr w:rsidR="0024338D" w:rsidRPr="00EE3C0F" w14:paraId="017E12F0" w14:textId="77777777" w:rsidTr="00C26068">
      <w:trPr>
        <w:trHeight w:val="227"/>
      </w:trPr>
      <w:tc>
        <w:tcPr>
          <w:tcW w:w="4074" w:type="dxa"/>
        </w:tcPr>
        <w:p w14:paraId="6DE72FCE" w14:textId="77777777" w:rsidR="0024338D" w:rsidRPr="00F53AEA" w:rsidRDefault="0024338D" w:rsidP="00C26068">
          <w:pPr>
            <w:pStyle w:val="Sidfot"/>
            <w:spacing w:line="276" w:lineRule="auto"/>
          </w:pPr>
        </w:p>
      </w:tc>
      <w:tc>
        <w:tcPr>
          <w:tcW w:w="4451" w:type="dxa"/>
        </w:tcPr>
        <w:p w14:paraId="5921D1E5" w14:textId="77777777" w:rsidR="0024338D" w:rsidRPr="00F53AEA" w:rsidRDefault="0024338D" w:rsidP="00F53AEA">
          <w:pPr>
            <w:pStyle w:val="Sidfot"/>
            <w:spacing w:line="276" w:lineRule="auto"/>
          </w:pPr>
        </w:p>
      </w:tc>
    </w:tr>
  </w:tbl>
  <w:p w14:paraId="5CA9455F" w14:textId="77777777" w:rsidR="0024338D" w:rsidRPr="00EE3C0F" w:rsidRDefault="0024338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56B1" w14:textId="77777777" w:rsidR="0024338D" w:rsidRDefault="0024338D" w:rsidP="00A87A54">
      <w:pPr>
        <w:spacing w:after="0" w:line="240" w:lineRule="auto"/>
      </w:pPr>
      <w:r>
        <w:separator/>
      </w:r>
    </w:p>
  </w:footnote>
  <w:footnote w:type="continuationSeparator" w:id="0">
    <w:p w14:paraId="06B3968C" w14:textId="77777777" w:rsidR="0024338D" w:rsidRDefault="0024338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338D" w14:paraId="77BB61DF" w14:textId="77777777" w:rsidTr="00C93EBA">
      <w:trPr>
        <w:trHeight w:val="227"/>
      </w:trPr>
      <w:tc>
        <w:tcPr>
          <w:tcW w:w="5534" w:type="dxa"/>
        </w:tcPr>
        <w:p w14:paraId="2DD4995F" w14:textId="77777777" w:rsidR="0024338D" w:rsidRPr="007D73AB" w:rsidRDefault="0024338D">
          <w:pPr>
            <w:pStyle w:val="Sidhuvud"/>
          </w:pPr>
        </w:p>
      </w:tc>
      <w:tc>
        <w:tcPr>
          <w:tcW w:w="3170" w:type="dxa"/>
          <w:vAlign w:val="bottom"/>
        </w:tcPr>
        <w:p w14:paraId="500C93AA" w14:textId="77777777" w:rsidR="0024338D" w:rsidRPr="007D73AB" w:rsidRDefault="0024338D" w:rsidP="00340DE0">
          <w:pPr>
            <w:pStyle w:val="Sidhuvud"/>
          </w:pPr>
        </w:p>
      </w:tc>
      <w:tc>
        <w:tcPr>
          <w:tcW w:w="1134" w:type="dxa"/>
        </w:tcPr>
        <w:p w14:paraId="0D89BA43" w14:textId="77777777" w:rsidR="0024338D" w:rsidRDefault="0024338D" w:rsidP="0024338D">
          <w:pPr>
            <w:pStyle w:val="Sidhuvud"/>
          </w:pPr>
        </w:p>
      </w:tc>
    </w:tr>
    <w:tr w:rsidR="0024338D" w14:paraId="5BD909E6" w14:textId="77777777" w:rsidTr="00C93EBA">
      <w:trPr>
        <w:trHeight w:val="1928"/>
      </w:trPr>
      <w:tc>
        <w:tcPr>
          <w:tcW w:w="5534" w:type="dxa"/>
        </w:tcPr>
        <w:p w14:paraId="6AA6976E" w14:textId="77777777" w:rsidR="0024338D" w:rsidRPr="00340DE0" w:rsidRDefault="0024338D" w:rsidP="00340DE0">
          <w:pPr>
            <w:pStyle w:val="Sidhuvud"/>
          </w:pPr>
          <w:r>
            <w:rPr>
              <w:noProof/>
            </w:rPr>
            <w:drawing>
              <wp:inline distT="0" distB="0" distL="0" distR="0" wp14:anchorId="17EFBC5A" wp14:editId="6319980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0C34B3" w14:textId="77777777" w:rsidR="0024338D" w:rsidRPr="00710A6C" w:rsidRDefault="0024338D" w:rsidP="00EE3C0F">
          <w:pPr>
            <w:pStyle w:val="Sidhuvud"/>
            <w:rPr>
              <w:b/>
            </w:rPr>
          </w:pPr>
        </w:p>
        <w:p w14:paraId="334E736C" w14:textId="77777777" w:rsidR="0024338D" w:rsidRDefault="0024338D" w:rsidP="00EE3C0F">
          <w:pPr>
            <w:pStyle w:val="Sidhuvud"/>
          </w:pPr>
        </w:p>
        <w:p w14:paraId="63AEB925" w14:textId="77777777" w:rsidR="0024338D" w:rsidRDefault="0024338D" w:rsidP="00EE3C0F">
          <w:pPr>
            <w:pStyle w:val="Sidhuvud"/>
          </w:pPr>
        </w:p>
        <w:p w14:paraId="4101A226" w14:textId="77777777" w:rsidR="0024338D" w:rsidRDefault="0024338D" w:rsidP="00EE3C0F">
          <w:pPr>
            <w:pStyle w:val="Sidhuvud"/>
          </w:pPr>
        </w:p>
        <w:sdt>
          <w:sdtPr>
            <w:alias w:val="Dnr"/>
            <w:tag w:val="ccRKShow_Dnr"/>
            <w:id w:val="-829283628"/>
            <w:placeholder>
              <w:docPart w:val="AF9E0023B14F413F99751C4D9A3B558C"/>
            </w:placeholder>
            <w:dataBinding w:prefixMappings="xmlns:ns0='http://lp/documentinfo/RK' " w:xpath="/ns0:DocumentInfo[1]/ns0:BaseInfo[1]/ns0:Dnr[1]" w:storeItemID="{0173EA6F-8B72-4686-8CDF-86E027266E52}"/>
            <w:text/>
          </w:sdtPr>
          <w:sdtEndPr/>
          <w:sdtContent>
            <w:p w14:paraId="76B6603F" w14:textId="2D21A1D1" w:rsidR="0024338D" w:rsidRDefault="0024338D" w:rsidP="00EE3C0F">
              <w:pPr>
                <w:pStyle w:val="Sidhuvud"/>
              </w:pPr>
              <w:r>
                <w:t>U2019/</w:t>
              </w:r>
              <w:r w:rsidR="00F50EDB">
                <w:t>00576/F</w:t>
              </w:r>
            </w:p>
          </w:sdtContent>
        </w:sdt>
        <w:sdt>
          <w:sdtPr>
            <w:alias w:val="DocNumber"/>
            <w:tag w:val="DocNumber"/>
            <w:id w:val="1726028884"/>
            <w:placeholder>
              <w:docPart w:val="1AA789A02A4D4075AF71CFCC9576FA47"/>
            </w:placeholder>
            <w:showingPlcHdr/>
            <w:dataBinding w:prefixMappings="xmlns:ns0='http://lp/documentinfo/RK' " w:xpath="/ns0:DocumentInfo[1]/ns0:BaseInfo[1]/ns0:DocNumber[1]" w:storeItemID="{0173EA6F-8B72-4686-8CDF-86E027266E52}"/>
            <w:text/>
          </w:sdtPr>
          <w:sdtEndPr/>
          <w:sdtContent>
            <w:p w14:paraId="4D9745ED" w14:textId="77777777" w:rsidR="0024338D" w:rsidRDefault="0024338D" w:rsidP="00EE3C0F">
              <w:pPr>
                <w:pStyle w:val="Sidhuvud"/>
              </w:pPr>
              <w:r>
                <w:rPr>
                  <w:rStyle w:val="Platshllartext"/>
                </w:rPr>
                <w:t xml:space="preserve"> </w:t>
              </w:r>
            </w:p>
          </w:sdtContent>
        </w:sdt>
        <w:p w14:paraId="3F626472" w14:textId="77777777" w:rsidR="0024338D" w:rsidRDefault="0024338D" w:rsidP="00EE3C0F">
          <w:pPr>
            <w:pStyle w:val="Sidhuvud"/>
          </w:pPr>
        </w:p>
      </w:tc>
      <w:tc>
        <w:tcPr>
          <w:tcW w:w="1134" w:type="dxa"/>
        </w:tcPr>
        <w:p w14:paraId="3CB450F7" w14:textId="77777777" w:rsidR="0024338D" w:rsidRDefault="0024338D" w:rsidP="0094502D">
          <w:pPr>
            <w:pStyle w:val="Sidhuvud"/>
          </w:pPr>
        </w:p>
        <w:p w14:paraId="6C92EE9E" w14:textId="77777777" w:rsidR="0024338D" w:rsidRPr="0094502D" w:rsidRDefault="0024338D" w:rsidP="00EC71A6">
          <w:pPr>
            <w:pStyle w:val="Sidhuvud"/>
          </w:pPr>
        </w:p>
      </w:tc>
    </w:tr>
    <w:tr w:rsidR="0024338D" w14:paraId="48ACC5DC" w14:textId="77777777" w:rsidTr="00C93EBA">
      <w:trPr>
        <w:trHeight w:val="2268"/>
      </w:trPr>
      <w:sdt>
        <w:sdtPr>
          <w:alias w:val="SenderText"/>
          <w:tag w:val="ccRKShow_SenderText"/>
          <w:id w:val="1374046025"/>
          <w:placeholder>
            <w:docPart w:val="5E2D175286274A748D6700A5CAA1DC57"/>
          </w:placeholder>
        </w:sdtPr>
        <w:sdtEndPr/>
        <w:sdtContent>
          <w:tc>
            <w:tcPr>
              <w:tcW w:w="5534" w:type="dxa"/>
              <w:tcMar>
                <w:right w:w="1134" w:type="dxa"/>
              </w:tcMar>
            </w:tcPr>
            <w:p w14:paraId="3BDA85AB" w14:textId="77777777" w:rsidR="00F43BE6" w:rsidRDefault="00F43BE6" w:rsidP="00F43BE6">
              <w:pPr>
                <w:pStyle w:val="Sidhuvud"/>
                <w:rPr>
                  <w:b/>
                </w:rPr>
              </w:pPr>
              <w:r>
                <w:rPr>
                  <w:b/>
                </w:rPr>
                <w:t>Utbildningsdepartementet</w:t>
              </w:r>
            </w:p>
            <w:p w14:paraId="4E899562" w14:textId="4946D5C0" w:rsidR="004C5A0B" w:rsidRDefault="00F43BE6" w:rsidP="00F43BE6">
              <w:pPr>
                <w:pStyle w:val="Sidhuvud"/>
              </w:pPr>
              <w:r>
                <w:t>Ministern för högre utbildning och forskning</w:t>
              </w:r>
            </w:p>
            <w:p w14:paraId="305DA8FA" w14:textId="2A46645A" w:rsidR="0024338D" w:rsidRPr="00340DE0" w:rsidRDefault="0024338D" w:rsidP="00340DE0">
              <w:pPr>
                <w:pStyle w:val="Sidhuvud"/>
              </w:pPr>
            </w:p>
          </w:tc>
        </w:sdtContent>
      </w:sdt>
      <w:sdt>
        <w:sdtPr>
          <w:alias w:val="Recipient"/>
          <w:tag w:val="ccRKShow_Recipient"/>
          <w:id w:val="-28344517"/>
          <w:placeholder>
            <w:docPart w:val="1B63D2642FB445DD916693BDC688327B"/>
          </w:placeholder>
          <w:dataBinding w:prefixMappings="xmlns:ns0='http://lp/documentinfo/RK' " w:xpath="/ns0:DocumentInfo[1]/ns0:BaseInfo[1]/ns0:Recipient[1]" w:storeItemID="{0173EA6F-8B72-4686-8CDF-86E027266E52}"/>
          <w:text w:multiLine="1"/>
        </w:sdtPr>
        <w:sdtEndPr/>
        <w:sdtContent>
          <w:tc>
            <w:tcPr>
              <w:tcW w:w="3170" w:type="dxa"/>
            </w:tcPr>
            <w:p w14:paraId="1428524B" w14:textId="77777777" w:rsidR="0024338D" w:rsidRDefault="0024338D" w:rsidP="00547B89">
              <w:pPr>
                <w:pStyle w:val="Sidhuvud"/>
              </w:pPr>
              <w:r>
                <w:t>Till riksdagen</w:t>
              </w:r>
            </w:p>
          </w:tc>
        </w:sdtContent>
      </w:sdt>
      <w:tc>
        <w:tcPr>
          <w:tcW w:w="1134" w:type="dxa"/>
        </w:tcPr>
        <w:p w14:paraId="69E9C80F" w14:textId="77777777" w:rsidR="0024338D" w:rsidRDefault="0024338D" w:rsidP="003E6020">
          <w:pPr>
            <w:pStyle w:val="Sidhuvud"/>
          </w:pPr>
        </w:p>
      </w:tc>
    </w:tr>
  </w:tbl>
  <w:p w14:paraId="272F5DAB" w14:textId="77777777" w:rsidR="0024338D" w:rsidRDefault="0024338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D2"/>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37A"/>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DA0"/>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1A15"/>
    <w:rsid w:val="0017300E"/>
    <w:rsid w:val="00173126"/>
    <w:rsid w:val="00175687"/>
    <w:rsid w:val="00176A26"/>
    <w:rsid w:val="001774F8"/>
    <w:rsid w:val="00180BE1"/>
    <w:rsid w:val="001813DF"/>
    <w:rsid w:val="0019051C"/>
    <w:rsid w:val="0019127B"/>
    <w:rsid w:val="00192350"/>
    <w:rsid w:val="00192E34"/>
    <w:rsid w:val="00197A8A"/>
    <w:rsid w:val="001A2A61"/>
    <w:rsid w:val="001B4824"/>
    <w:rsid w:val="001C4980"/>
    <w:rsid w:val="001C4BD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2820"/>
    <w:rsid w:val="00204079"/>
    <w:rsid w:val="002102FD"/>
    <w:rsid w:val="00211B4E"/>
    <w:rsid w:val="00213204"/>
    <w:rsid w:val="00213258"/>
    <w:rsid w:val="0021517D"/>
    <w:rsid w:val="0021657C"/>
    <w:rsid w:val="00222258"/>
    <w:rsid w:val="00223AD6"/>
    <w:rsid w:val="00225CFB"/>
    <w:rsid w:val="0022666A"/>
    <w:rsid w:val="00227E43"/>
    <w:rsid w:val="002315F5"/>
    <w:rsid w:val="00233D52"/>
    <w:rsid w:val="00237147"/>
    <w:rsid w:val="00242AD1"/>
    <w:rsid w:val="0024338D"/>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161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0CC8"/>
    <w:rsid w:val="003542C5"/>
    <w:rsid w:val="00365461"/>
    <w:rsid w:val="00370311"/>
    <w:rsid w:val="00370B29"/>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5A0B"/>
    <w:rsid w:val="004C70EE"/>
    <w:rsid w:val="004D766C"/>
    <w:rsid w:val="004E1DE3"/>
    <w:rsid w:val="004E251B"/>
    <w:rsid w:val="004E25CD"/>
    <w:rsid w:val="004E2A4B"/>
    <w:rsid w:val="004E6D22"/>
    <w:rsid w:val="004F0448"/>
    <w:rsid w:val="004F1E01"/>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26BA"/>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6A6D"/>
    <w:rsid w:val="006B7569"/>
    <w:rsid w:val="006C1DDF"/>
    <w:rsid w:val="006C28EE"/>
    <w:rsid w:val="006D2998"/>
    <w:rsid w:val="006D3188"/>
    <w:rsid w:val="006D5159"/>
    <w:rsid w:val="006E0774"/>
    <w:rsid w:val="006E08FC"/>
    <w:rsid w:val="006F2588"/>
    <w:rsid w:val="00710A6C"/>
    <w:rsid w:val="00710D98"/>
    <w:rsid w:val="00711CE9"/>
    <w:rsid w:val="00712266"/>
    <w:rsid w:val="00712593"/>
    <w:rsid w:val="00712D82"/>
    <w:rsid w:val="00716E22"/>
    <w:rsid w:val="007171AB"/>
    <w:rsid w:val="007213D0"/>
    <w:rsid w:val="00732599"/>
    <w:rsid w:val="00741F17"/>
    <w:rsid w:val="00743E09"/>
    <w:rsid w:val="00744FCC"/>
    <w:rsid w:val="00750C93"/>
    <w:rsid w:val="00754E24"/>
    <w:rsid w:val="00755975"/>
    <w:rsid w:val="00757B3B"/>
    <w:rsid w:val="00764FA6"/>
    <w:rsid w:val="00773075"/>
    <w:rsid w:val="00773F36"/>
    <w:rsid w:val="00776254"/>
    <w:rsid w:val="007769FC"/>
    <w:rsid w:val="00777CFF"/>
    <w:rsid w:val="007815BC"/>
    <w:rsid w:val="00782B3F"/>
    <w:rsid w:val="00782E3C"/>
    <w:rsid w:val="007900CC"/>
    <w:rsid w:val="00791C0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5DA"/>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2F3A"/>
    <w:rsid w:val="008B6135"/>
    <w:rsid w:val="008C4538"/>
    <w:rsid w:val="008C562B"/>
    <w:rsid w:val="008C6717"/>
    <w:rsid w:val="008D2D6B"/>
    <w:rsid w:val="008D3090"/>
    <w:rsid w:val="008D4306"/>
    <w:rsid w:val="008D4508"/>
    <w:rsid w:val="008D491B"/>
    <w:rsid w:val="008D4DC4"/>
    <w:rsid w:val="008D7CAF"/>
    <w:rsid w:val="008E02EE"/>
    <w:rsid w:val="008E39A5"/>
    <w:rsid w:val="008E65A8"/>
    <w:rsid w:val="008E77D6"/>
    <w:rsid w:val="009036E7"/>
    <w:rsid w:val="0091053B"/>
    <w:rsid w:val="00912945"/>
    <w:rsid w:val="009144EE"/>
    <w:rsid w:val="00915D4C"/>
    <w:rsid w:val="009279B2"/>
    <w:rsid w:val="00935814"/>
    <w:rsid w:val="0094502D"/>
    <w:rsid w:val="00946561"/>
    <w:rsid w:val="00946B39"/>
    <w:rsid w:val="00947013"/>
    <w:rsid w:val="00951A68"/>
    <w:rsid w:val="00960195"/>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173EA"/>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4C9"/>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5A23"/>
    <w:rsid w:val="00C01585"/>
    <w:rsid w:val="00C10AE7"/>
    <w:rsid w:val="00C1410E"/>
    <w:rsid w:val="00C141C6"/>
    <w:rsid w:val="00C16F5A"/>
    <w:rsid w:val="00C2071A"/>
    <w:rsid w:val="00C20ACB"/>
    <w:rsid w:val="00C23703"/>
    <w:rsid w:val="00C26068"/>
    <w:rsid w:val="00C26DF9"/>
    <w:rsid w:val="00C271A8"/>
    <w:rsid w:val="00C3050C"/>
    <w:rsid w:val="00C32067"/>
    <w:rsid w:val="00C358E5"/>
    <w:rsid w:val="00C36E3A"/>
    <w:rsid w:val="00C37A77"/>
    <w:rsid w:val="00C41141"/>
    <w:rsid w:val="00C461E6"/>
    <w:rsid w:val="00C50771"/>
    <w:rsid w:val="00C508BE"/>
    <w:rsid w:val="00C63EC4"/>
    <w:rsid w:val="00C64CD9"/>
    <w:rsid w:val="00C670F8"/>
    <w:rsid w:val="00C6780B"/>
    <w:rsid w:val="00C71FD2"/>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D7669"/>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7B4"/>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1B1D"/>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4CE9"/>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46D9"/>
    <w:rsid w:val="00EC5EB9"/>
    <w:rsid w:val="00EC6006"/>
    <w:rsid w:val="00EC71A6"/>
    <w:rsid w:val="00EC73EB"/>
    <w:rsid w:val="00ED592E"/>
    <w:rsid w:val="00ED6ABD"/>
    <w:rsid w:val="00ED72E1"/>
    <w:rsid w:val="00EE10F1"/>
    <w:rsid w:val="00EE3C0F"/>
    <w:rsid w:val="00EE3F72"/>
    <w:rsid w:val="00EE6810"/>
    <w:rsid w:val="00EF1601"/>
    <w:rsid w:val="00EF21FE"/>
    <w:rsid w:val="00EF2A7F"/>
    <w:rsid w:val="00EF2D58"/>
    <w:rsid w:val="00EF37C2"/>
    <w:rsid w:val="00EF4803"/>
    <w:rsid w:val="00EF5127"/>
    <w:rsid w:val="00F03EAC"/>
    <w:rsid w:val="00F04B7C"/>
    <w:rsid w:val="00F078B5"/>
    <w:rsid w:val="00F14024"/>
    <w:rsid w:val="00F159D4"/>
    <w:rsid w:val="00F15DB1"/>
    <w:rsid w:val="00F24297"/>
    <w:rsid w:val="00F25761"/>
    <w:rsid w:val="00F259D7"/>
    <w:rsid w:val="00F32D05"/>
    <w:rsid w:val="00F35263"/>
    <w:rsid w:val="00F403BF"/>
    <w:rsid w:val="00F4342F"/>
    <w:rsid w:val="00F43BE6"/>
    <w:rsid w:val="00F45227"/>
    <w:rsid w:val="00F5045C"/>
    <w:rsid w:val="00F50EDB"/>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6F9E"/>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A966C0"/>
  <w15:docId w15:val="{71AFC942-175F-4B0C-BAAF-8B743EFD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9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9E0023B14F413F99751C4D9A3B558C"/>
        <w:category>
          <w:name w:val="Allmänt"/>
          <w:gallery w:val="placeholder"/>
        </w:category>
        <w:types>
          <w:type w:val="bbPlcHdr"/>
        </w:types>
        <w:behaviors>
          <w:behavior w:val="content"/>
        </w:behaviors>
        <w:guid w:val="{93BA39A2-7587-4CBD-93C0-DCBE8D391F7E}"/>
      </w:docPartPr>
      <w:docPartBody>
        <w:p w:rsidR="007B7200" w:rsidRDefault="008713F3" w:rsidP="008713F3">
          <w:pPr>
            <w:pStyle w:val="AF9E0023B14F413F99751C4D9A3B558C"/>
          </w:pPr>
          <w:r>
            <w:rPr>
              <w:rStyle w:val="Platshllartext"/>
            </w:rPr>
            <w:t xml:space="preserve"> </w:t>
          </w:r>
        </w:p>
      </w:docPartBody>
    </w:docPart>
    <w:docPart>
      <w:docPartPr>
        <w:name w:val="1AA789A02A4D4075AF71CFCC9576FA47"/>
        <w:category>
          <w:name w:val="Allmänt"/>
          <w:gallery w:val="placeholder"/>
        </w:category>
        <w:types>
          <w:type w:val="bbPlcHdr"/>
        </w:types>
        <w:behaviors>
          <w:behavior w:val="content"/>
        </w:behaviors>
        <w:guid w:val="{03D9650D-E6F8-4B53-9187-41BAE53133AF}"/>
      </w:docPartPr>
      <w:docPartBody>
        <w:p w:rsidR="007B7200" w:rsidRDefault="008713F3" w:rsidP="008713F3">
          <w:pPr>
            <w:pStyle w:val="1AA789A02A4D4075AF71CFCC9576FA47"/>
          </w:pPr>
          <w:r>
            <w:rPr>
              <w:rStyle w:val="Platshllartext"/>
            </w:rPr>
            <w:t xml:space="preserve"> </w:t>
          </w:r>
        </w:p>
      </w:docPartBody>
    </w:docPart>
    <w:docPart>
      <w:docPartPr>
        <w:name w:val="5E2D175286274A748D6700A5CAA1DC57"/>
        <w:category>
          <w:name w:val="Allmänt"/>
          <w:gallery w:val="placeholder"/>
        </w:category>
        <w:types>
          <w:type w:val="bbPlcHdr"/>
        </w:types>
        <w:behaviors>
          <w:behavior w:val="content"/>
        </w:behaviors>
        <w:guid w:val="{2C333295-E2E7-4E7F-B455-6FDD57AFEF6C}"/>
      </w:docPartPr>
      <w:docPartBody>
        <w:p w:rsidR="007B7200" w:rsidRDefault="008713F3" w:rsidP="008713F3">
          <w:pPr>
            <w:pStyle w:val="5E2D175286274A748D6700A5CAA1DC57"/>
          </w:pPr>
          <w:r>
            <w:rPr>
              <w:rStyle w:val="Platshllartext"/>
            </w:rPr>
            <w:t xml:space="preserve"> </w:t>
          </w:r>
        </w:p>
      </w:docPartBody>
    </w:docPart>
    <w:docPart>
      <w:docPartPr>
        <w:name w:val="1B63D2642FB445DD916693BDC688327B"/>
        <w:category>
          <w:name w:val="Allmänt"/>
          <w:gallery w:val="placeholder"/>
        </w:category>
        <w:types>
          <w:type w:val="bbPlcHdr"/>
        </w:types>
        <w:behaviors>
          <w:behavior w:val="content"/>
        </w:behaviors>
        <w:guid w:val="{BADE4E83-57B7-4E5A-909A-3BCC286DAC5D}"/>
      </w:docPartPr>
      <w:docPartBody>
        <w:p w:rsidR="007B7200" w:rsidRDefault="008713F3" w:rsidP="008713F3">
          <w:pPr>
            <w:pStyle w:val="1B63D2642FB445DD916693BDC688327B"/>
          </w:pPr>
          <w:r>
            <w:rPr>
              <w:rStyle w:val="Platshllartext"/>
            </w:rPr>
            <w:t xml:space="preserve"> </w:t>
          </w:r>
        </w:p>
      </w:docPartBody>
    </w:docPart>
    <w:docPart>
      <w:docPartPr>
        <w:name w:val="43BEB603A03345BC9B959402F1C7738B"/>
        <w:category>
          <w:name w:val="Allmänt"/>
          <w:gallery w:val="placeholder"/>
        </w:category>
        <w:types>
          <w:type w:val="bbPlcHdr"/>
        </w:types>
        <w:behaviors>
          <w:behavior w:val="content"/>
        </w:behaviors>
        <w:guid w:val="{2455DAAD-A498-473E-8821-AB857D78007E}"/>
      </w:docPartPr>
      <w:docPartBody>
        <w:p w:rsidR="007B7200" w:rsidRDefault="008713F3" w:rsidP="008713F3">
          <w:pPr>
            <w:pStyle w:val="43BEB603A03345BC9B959402F1C7738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F3"/>
    <w:rsid w:val="007B7200"/>
    <w:rsid w:val="008713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DBA159272BC4632BD6C4873BE06A21D">
    <w:name w:val="0DBA159272BC4632BD6C4873BE06A21D"/>
    <w:rsid w:val="008713F3"/>
  </w:style>
  <w:style w:type="character" w:styleId="Platshllartext">
    <w:name w:val="Placeholder Text"/>
    <w:basedOn w:val="Standardstycketeckensnitt"/>
    <w:uiPriority w:val="99"/>
    <w:semiHidden/>
    <w:rsid w:val="008713F3"/>
    <w:rPr>
      <w:noProof w:val="0"/>
      <w:color w:val="808080"/>
    </w:rPr>
  </w:style>
  <w:style w:type="paragraph" w:customStyle="1" w:styleId="0D7DC249AEE34153A010D699A0E4E269">
    <w:name w:val="0D7DC249AEE34153A010D699A0E4E269"/>
    <w:rsid w:val="008713F3"/>
  </w:style>
  <w:style w:type="paragraph" w:customStyle="1" w:styleId="6191B33E08E244B8BD1AB477F85D2DAB">
    <w:name w:val="6191B33E08E244B8BD1AB477F85D2DAB"/>
    <w:rsid w:val="008713F3"/>
  </w:style>
  <w:style w:type="paragraph" w:customStyle="1" w:styleId="8BEA31A853254060B5360D8C55578354">
    <w:name w:val="8BEA31A853254060B5360D8C55578354"/>
    <w:rsid w:val="008713F3"/>
  </w:style>
  <w:style w:type="paragraph" w:customStyle="1" w:styleId="AF9E0023B14F413F99751C4D9A3B558C">
    <w:name w:val="AF9E0023B14F413F99751C4D9A3B558C"/>
    <w:rsid w:val="008713F3"/>
  </w:style>
  <w:style w:type="paragraph" w:customStyle="1" w:styleId="1AA789A02A4D4075AF71CFCC9576FA47">
    <w:name w:val="1AA789A02A4D4075AF71CFCC9576FA47"/>
    <w:rsid w:val="008713F3"/>
  </w:style>
  <w:style w:type="paragraph" w:customStyle="1" w:styleId="44004F53E2524094ACF3C70140A26328">
    <w:name w:val="44004F53E2524094ACF3C70140A26328"/>
    <w:rsid w:val="008713F3"/>
  </w:style>
  <w:style w:type="paragraph" w:customStyle="1" w:styleId="C83E0A8987AE4A6C9B01871332552D60">
    <w:name w:val="C83E0A8987AE4A6C9B01871332552D60"/>
    <w:rsid w:val="008713F3"/>
  </w:style>
  <w:style w:type="paragraph" w:customStyle="1" w:styleId="09DEE40AAFA049EABB273C6FABC1DB6E">
    <w:name w:val="09DEE40AAFA049EABB273C6FABC1DB6E"/>
    <w:rsid w:val="008713F3"/>
  </w:style>
  <w:style w:type="paragraph" w:customStyle="1" w:styleId="5E2D175286274A748D6700A5CAA1DC57">
    <w:name w:val="5E2D175286274A748D6700A5CAA1DC57"/>
    <w:rsid w:val="008713F3"/>
  </w:style>
  <w:style w:type="paragraph" w:customStyle="1" w:styleId="1B63D2642FB445DD916693BDC688327B">
    <w:name w:val="1B63D2642FB445DD916693BDC688327B"/>
    <w:rsid w:val="008713F3"/>
  </w:style>
  <w:style w:type="paragraph" w:customStyle="1" w:styleId="95E8A4E4A2B444BD8425AA68E7DBCCA3">
    <w:name w:val="95E8A4E4A2B444BD8425AA68E7DBCCA3"/>
    <w:rsid w:val="008713F3"/>
  </w:style>
  <w:style w:type="paragraph" w:customStyle="1" w:styleId="85D4179D91344C689848EFCE02F4D404">
    <w:name w:val="85D4179D91344C689848EFCE02F4D404"/>
    <w:rsid w:val="008713F3"/>
  </w:style>
  <w:style w:type="paragraph" w:customStyle="1" w:styleId="3D02C1B67ACD46129911BB86542F1C04">
    <w:name w:val="3D02C1B67ACD46129911BB86542F1C04"/>
    <w:rsid w:val="008713F3"/>
  </w:style>
  <w:style w:type="paragraph" w:customStyle="1" w:styleId="71382752559C4C23A487F83D90A869F2">
    <w:name w:val="71382752559C4C23A487F83D90A869F2"/>
    <w:rsid w:val="008713F3"/>
  </w:style>
  <w:style w:type="paragraph" w:customStyle="1" w:styleId="FB9C77EF6ACC4D6D917D639018A0A072">
    <w:name w:val="FB9C77EF6ACC4D6D917D639018A0A072"/>
    <w:rsid w:val="008713F3"/>
  </w:style>
  <w:style w:type="paragraph" w:customStyle="1" w:styleId="43BEB603A03345BC9B959402F1C7738B">
    <w:name w:val="43BEB603A03345BC9B959402F1C7738B"/>
    <w:rsid w:val="008713F3"/>
  </w:style>
  <w:style w:type="paragraph" w:customStyle="1" w:styleId="9831D99EB849433CA21686469C190753">
    <w:name w:val="9831D99EB849433CA21686469C190753"/>
    <w:rsid w:val="00871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088a1a76-5d78-48fc-961e-60672bcd4c21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2019-02-27T00:00:00</HeaderDate>
    <Office/>
    <Dnr>U2019/00576/F</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6A2BEC5FB880140AD3BD207D9C19188" ma:contentTypeVersion="7" ma:contentTypeDescription="Skapa nytt dokument med möjlighet att välja RK-mall" ma:contentTypeScope="" ma:versionID="82e63d50acb6728bf63cb46a79358065">
  <xsd:schema xmlns:xsd="http://www.w3.org/2001/XMLSchema" xmlns:xs="http://www.w3.org/2001/XMLSchema" xmlns:p="http://schemas.microsoft.com/office/2006/metadata/properties" xmlns:ns2="4e9c2f0c-7bf8-49af-8356-cbf363fc78a7" xmlns:ns4="cc625d36-bb37-4650-91b9-0c96159295ba" xmlns:ns5="18f3d968-6251-40b0-9f11-012b293496c2" xmlns:ns6="f16b197b-0621-48b5-aef5-577d70961355" xmlns:ns7="9c9941df-7074-4a92-bf99-225d24d78d61" targetNamespace="http://schemas.microsoft.com/office/2006/metadata/properties" ma:root="true" ma:fieldsID="f93c7a43bfeadc601447375a01195589" ns2:_="" ns4:_="" ns5:_="" ns6:_="" ns7:_="">
    <xsd:import namespace="4e9c2f0c-7bf8-49af-8356-cbf363fc78a7"/>
    <xsd:import namespace="cc625d36-bb37-4650-91b9-0c96159295ba"/>
    <xsd:import namespace="18f3d968-6251-40b0-9f11-012b293496c2"/>
    <xsd:import namespace="f16b197b-0621-48b5-aef5-577d70961355"/>
    <xsd:import namespace="9c9941df-7074-4a92-bf99-225d24d78d61"/>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9b7e0957-eb5f-4db8-bf29-7362e14b75c7}" ma:internalName="TaxCatchAllLabel" ma:readOnly="true" ma:showField="CatchAllDataLabel" ma:web="43e15d89-0f67-4e57-b18a-6bbe8cd4eb5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9b7e0957-eb5f-4db8-bf29-7362e14b75c7}" ma:internalName="TaxCatchAll" ma:showField="CatchAllData" ma:web="43e15d89-0f67-4e57-b18a-6bbe8cd4eb5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2E3F1-5AAF-48BE-AA51-59AA594CC3E3}"/>
</file>

<file path=customXml/itemProps2.xml><?xml version="1.0" encoding="utf-8"?>
<ds:datastoreItem xmlns:ds="http://schemas.openxmlformats.org/officeDocument/2006/customXml" ds:itemID="{BB4A13EB-5D23-46D8-B58B-0959A6F22456}"/>
</file>

<file path=customXml/itemProps3.xml><?xml version="1.0" encoding="utf-8"?>
<ds:datastoreItem xmlns:ds="http://schemas.openxmlformats.org/officeDocument/2006/customXml" ds:itemID="{0173EA6F-8B72-4686-8CDF-86E027266E52}"/>
</file>

<file path=customXml/itemProps4.xml><?xml version="1.0" encoding="utf-8"?>
<ds:datastoreItem xmlns:ds="http://schemas.openxmlformats.org/officeDocument/2006/customXml" ds:itemID="{40153E09-8F6E-425F-A30D-D62E6524768B}">
  <ds:schemaRefs>
    <ds:schemaRef ds:uri="Microsoft.SharePoint.Taxonomy.ContentTypeSync"/>
  </ds:schemaRefs>
</ds:datastoreItem>
</file>

<file path=customXml/itemProps5.xml><?xml version="1.0" encoding="utf-8"?>
<ds:datastoreItem xmlns:ds="http://schemas.openxmlformats.org/officeDocument/2006/customXml" ds:itemID="{583DD8AE-6FD7-4652-91A3-322F71252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f16b197b-0621-48b5-aef5-577d70961355"/>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B972E4-5013-40C8-B8A2-4FA55B5EA5BD}"/>
</file>

<file path=customXml/itemProps7.xml><?xml version="1.0" encoding="utf-8"?>
<ds:datastoreItem xmlns:ds="http://schemas.openxmlformats.org/officeDocument/2006/customXml" ds:itemID="{BAE53FA7-B880-45F7-9FD8-B30AD42381BB}"/>
</file>

<file path=docProps/app.xml><?xml version="1.0" encoding="utf-8"?>
<Properties xmlns="http://schemas.openxmlformats.org/officeDocument/2006/extended-properties" xmlns:vt="http://schemas.openxmlformats.org/officeDocument/2006/docPropsVTypes">
  <Template>RK Basmall</Template>
  <TotalTime>0</TotalTime>
  <Pages>2</Pages>
  <Words>507</Words>
  <Characters>2691</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Fernebro</dc:creator>
  <cp:keywords/>
  <dc:description/>
  <cp:lastModifiedBy>Carolina Nilsson</cp:lastModifiedBy>
  <cp:revision>3</cp:revision>
  <cp:lastPrinted>2019-02-26T10:23:00Z</cp:lastPrinted>
  <dcterms:created xsi:type="dcterms:W3CDTF">2019-02-26T10:08:00Z</dcterms:created>
  <dcterms:modified xsi:type="dcterms:W3CDTF">2019-02-26T10:29:00Z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e9be2b9a-85c9-4e62-bd0f-4686945a88d1</vt:lpwstr>
  </property>
</Properties>
</file>