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064C0C" w14:textId="721B406D" w:rsidR="00B038AA" w:rsidRDefault="00B038AA" w:rsidP="00DA0661">
      <w:pPr>
        <w:pStyle w:val="Rubrik"/>
      </w:pPr>
      <w:bookmarkStart w:id="0" w:name="Start"/>
      <w:bookmarkEnd w:id="0"/>
      <w:r>
        <w:t>Svar på fråga 2019/20:855 av Pål Jonson (M)</w:t>
      </w:r>
      <w:r>
        <w:br/>
        <w:t>En ny materielförsörjningsstrategi</w:t>
      </w:r>
    </w:p>
    <w:p w14:paraId="0DA056CF" w14:textId="7AF2C3E2" w:rsidR="00B038AA" w:rsidRDefault="0076113F" w:rsidP="002749F7">
      <w:pPr>
        <w:pStyle w:val="Brdtext"/>
      </w:pPr>
      <w:r>
        <w:t>Pål Jonson</w:t>
      </w:r>
      <w:r w:rsidR="00B038AA">
        <w:t xml:space="preserve"> har frågat mig om regeringen har för avsikt att presentera utredningsdirektiv </w:t>
      </w:r>
      <w:bookmarkStart w:id="1" w:name="_GoBack"/>
      <w:bookmarkEnd w:id="1"/>
      <w:r w:rsidR="00B038AA">
        <w:t>för en ny materielförsörjningsstrategi och i så fall när.</w:t>
      </w:r>
    </w:p>
    <w:p w14:paraId="5B2EECC8" w14:textId="7881DAC7" w:rsidR="00B038AA" w:rsidRDefault="00B038AA" w:rsidP="002749F7">
      <w:pPr>
        <w:pStyle w:val="Brdtext"/>
      </w:pPr>
      <w:r>
        <w:t>I budgetpropositionen för 2020 redovisade regeringen avsikten att återkomma i frågan om en</w:t>
      </w:r>
      <w:r w:rsidRPr="00B038AA">
        <w:t xml:space="preserve"> materielförsörjningsstrategi för det militära försvaret</w:t>
      </w:r>
      <w:r>
        <w:t xml:space="preserve">. </w:t>
      </w:r>
      <w:r w:rsidR="00677B06" w:rsidRPr="00677B06">
        <w:t>Regeringen bereder direktiv till en utred</w:t>
      </w:r>
      <w:r w:rsidR="00BB438D">
        <w:t>ning</w:t>
      </w:r>
      <w:r w:rsidR="00677B06" w:rsidRPr="00677B06">
        <w:t xml:space="preserve"> för att ta fram en sådan strategi.</w:t>
      </w:r>
    </w:p>
    <w:p w14:paraId="323EAD97" w14:textId="6462DE69" w:rsidR="00B038AA" w:rsidRDefault="00B038AA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3EDB80E6933E4CC599BC9A1E3F21218F"/>
          </w:placeholder>
          <w:dataBinding w:prefixMappings="xmlns:ns0='http://lp/documentinfo/RK' " w:xpath="/ns0:DocumentInfo[1]/ns0:BaseInfo[1]/ns0:HeaderDate[1]" w:storeItemID="{AB688358-5937-43BD-A1F2-3992CF99C535}"/>
          <w:date w:fullDate="2020-02-12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7C0437">
            <w:t>12 februari 2020</w:t>
          </w:r>
        </w:sdtContent>
      </w:sdt>
    </w:p>
    <w:p w14:paraId="29965A24" w14:textId="77777777" w:rsidR="00B038AA" w:rsidRDefault="00B038AA" w:rsidP="004E7A8F">
      <w:pPr>
        <w:pStyle w:val="Brdtextutanavstnd"/>
      </w:pPr>
    </w:p>
    <w:p w14:paraId="080CDA38" w14:textId="77777777" w:rsidR="00B038AA" w:rsidRDefault="00B038AA" w:rsidP="004E7A8F">
      <w:pPr>
        <w:pStyle w:val="Brdtextutanavstnd"/>
      </w:pPr>
    </w:p>
    <w:p w14:paraId="701C403A" w14:textId="77777777" w:rsidR="00B038AA" w:rsidRDefault="00B038AA" w:rsidP="004E7A8F">
      <w:pPr>
        <w:pStyle w:val="Brdtextutanavstnd"/>
      </w:pPr>
    </w:p>
    <w:p w14:paraId="06D8DF85" w14:textId="6C50100F" w:rsidR="00B038AA" w:rsidRDefault="00B038AA" w:rsidP="00422A41">
      <w:pPr>
        <w:pStyle w:val="Brdtext"/>
      </w:pPr>
      <w:r>
        <w:t>Peter Hultqvist</w:t>
      </w:r>
    </w:p>
    <w:p w14:paraId="49039AE7" w14:textId="77777777" w:rsidR="00B038AA" w:rsidRPr="00DB48AB" w:rsidRDefault="00B038AA" w:rsidP="00DB48AB">
      <w:pPr>
        <w:pStyle w:val="Brdtext"/>
      </w:pPr>
    </w:p>
    <w:sectPr w:rsidR="00B038AA" w:rsidRPr="00DB48AB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35305F" w14:textId="77777777" w:rsidR="00B038AA" w:rsidRDefault="00B038AA" w:rsidP="00A87A54">
      <w:pPr>
        <w:spacing w:after="0" w:line="240" w:lineRule="auto"/>
      </w:pPr>
      <w:r>
        <w:separator/>
      </w:r>
    </w:p>
  </w:endnote>
  <w:endnote w:type="continuationSeparator" w:id="0">
    <w:p w14:paraId="7B62BF27" w14:textId="77777777" w:rsidR="00B038AA" w:rsidRDefault="00B038AA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3BF8B724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4E69629B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6202F996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4F96A9F5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272DEAAD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7E77E7BC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0C218F02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6FC88C76" w14:textId="77777777" w:rsidTr="00C26068">
      <w:trPr>
        <w:trHeight w:val="227"/>
      </w:trPr>
      <w:tc>
        <w:tcPr>
          <w:tcW w:w="4074" w:type="dxa"/>
        </w:tcPr>
        <w:p w14:paraId="59021759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40469B81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7BC17A95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4C129A" w14:textId="77777777" w:rsidR="00B038AA" w:rsidRDefault="00B038AA" w:rsidP="00A87A54">
      <w:pPr>
        <w:spacing w:after="0" w:line="240" w:lineRule="auto"/>
      </w:pPr>
      <w:r>
        <w:separator/>
      </w:r>
    </w:p>
  </w:footnote>
  <w:footnote w:type="continuationSeparator" w:id="0">
    <w:p w14:paraId="2CF75C60" w14:textId="77777777" w:rsidR="00B038AA" w:rsidRDefault="00B038AA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B038AA" w14:paraId="0924F1F0" w14:textId="77777777" w:rsidTr="00C93EBA">
      <w:trPr>
        <w:trHeight w:val="227"/>
      </w:trPr>
      <w:tc>
        <w:tcPr>
          <w:tcW w:w="5534" w:type="dxa"/>
        </w:tcPr>
        <w:p w14:paraId="763C72F4" w14:textId="77777777" w:rsidR="00B038AA" w:rsidRPr="007D73AB" w:rsidRDefault="00B038AA">
          <w:pPr>
            <w:pStyle w:val="Sidhuvud"/>
          </w:pPr>
        </w:p>
      </w:tc>
      <w:tc>
        <w:tcPr>
          <w:tcW w:w="3170" w:type="dxa"/>
          <w:vAlign w:val="bottom"/>
        </w:tcPr>
        <w:p w14:paraId="0812FC7F" w14:textId="77777777" w:rsidR="00B038AA" w:rsidRPr="007D73AB" w:rsidRDefault="00B038AA" w:rsidP="00340DE0">
          <w:pPr>
            <w:pStyle w:val="Sidhuvud"/>
          </w:pPr>
        </w:p>
      </w:tc>
      <w:tc>
        <w:tcPr>
          <w:tcW w:w="1134" w:type="dxa"/>
        </w:tcPr>
        <w:p w14:paraId="5B6D3F5E" w14:textId="77777777" w:rsidR="00B038AA" w:rsidRDefault="00B038AA" w:rsidP="005A703A">
          <w:pPr>
            <w:pStyle w:val="Sidhuvud"/>
          </w:pPr>
        </w:p>
      </w:tc>
    </w:tr>
    <w:tr w:rsidR="00B038AA" w14:paraId="5EB365DF" w14:textId="77777777" w:rsidTr="00C93EBA">
      <w:trPr>
        <w:trHeight w:val="1928"/>
      </w:trPr>
      <w:tc>
        <w:tcPr>
          <w:tcW w:w="5534" w:type="dxa"/>
        </w:tcPr>
        <w:p w14:paraId="6962302B" w14:textId="77777777" w:rsidR="00B038AA" w:rsidRPr="00340DE0" w:rsidRDefault="00B038AA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62EA52F3" wp14:editId="527D2711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76DED35C" w14:textId="77777777" w:rsidR="00B038AA" w:rsidRPr="00710A6C" w:rsidRDefault="00B038AA" w:rsidP="00EE3C0F">
          <w:pPr>
            <w:pStyle w:val="Sidhuvud"/>
            <w:rPr>
              <w:b/>
            </w:rPr>
          </w:pPr>
        </w:p>
        <w:p w14:paraId="5D5F6648" w14:textId="77777777" w:rsidR="00B038AA" w:rsidRDefault="00B038AA" w:rsidP="00EE3C0F">
          <w:pPr>
            <w:pStyle w:val="Sidhuvud"/>
          </w:pPr>
        </w:p>
        <w:p w14:paraId="2FE3CDB8" w14:textId="77777777" w:rsidR="00B038AA" w:rsidRDefault="00B038AA" w:rsidP="00EE3C0F">
          <w:pPr>
            <w:pStyle w:val="Sidhuvud"/>
          </w:pPr>
        </w:p>
        <w:p w14:paraId="5157E575" w14:textId="77777777" w:rsidR="00B038AA" w:rsidRDefault="00B038AA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A508ED0649D442C48018B057362A63DC"/>
            </w:placeholder>
            <w:dataBinding w:prefixMappings="xmlns:ns0='http://lp/documentinfo/RK' " w:xpath="/ns0:DocumentInfo[1]/ns0:BaseInfo[1]/ns0:Dnr[1]" w:storeItemID="{AB688358-5937-43BD-A1F2-3992CF99C535}"/>
            <w:text/>
          </w:sdtPr>
          <w:sdtEndPr/>
          <w:sdtContent>
            <w:p w14:paraId="340A9CA3" w14:textId="77777777" w:rsidR="00B038AA" w:rsidRDefault="00B038AA" w:rsidP="00EE3C0F">
              <w:pPr>
                <w:pStyle w:val="Sidhuvud"/>
              </w:pPr>
              <w:r>
                <w:t>Fö2020/00098/MFU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7F358739B58342FF87E5FD31353F4F80"/>
            </w:placeholder>
            <w:showingPlcHdr/>
            <w:dataBinding w:prefixMappings="xmlns:ns0='http://lp/documentinfo/RK' " w:xpath="/ns0:DocumentInfo[1]/ns0:BaseInfo[1]/ns0:DocNumber[1]" w:storeItemID="{AB688358-5937-43BD-A1F2-3992CF99C535}"/>
            <w:text/>
          </w:sdtPr>
          <w:sdtEndPr/>
          <w:sdtContent>
            <w:p w14:paraId="1627D89B" w14:textId="77777777" w:rsidR="00B038AA" w:rsidRDefault="00B038AA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11AD7F6A" w14:textId="77777777" w:rsidR="00B038AA" w:rsidRDefault="00B038AA" w:rsidP="00EE3C0F">
          <w:pPr>
            <w:pStyle w:val="Sidhuvud"/>
          </w:pPr>
        </w:p>
      </w:tc>
      <w:tc>
        <w:tcPr>
          <w:tcW w:w="1134" w:type="dxa"/>
        </w:tcPr>
        <w:p w14:paraId="47FDB576" w14:textId="77777777" w:rsidR="00B038AA" w:rsidRDefault="00B038AA" w:rsidP="0094502D">
          <w:pPr>
            <w:pStyle w:val="Sidhuvud"/>
          </w:pPr>
        </w:p>
        <w:p w14:paraId="6B27534B" w14:textId="77777777" w:rsidR="00B038AA" w:rsidRPr="0094502D" w:rsidRDefault="00B038AA" w:rsidP="00EC71A6">
          <w:pPr>
            <w:pStyle w:val="Sidhuvud"/>
          </w:pPr>
        </w:p>
      </w:tc>
    </w:tr>
    <w:tr w:rsidR="00B038AA" w14:paraId="2D37246F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115727171215472C85B2CB1C71449787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2357FF25" w14:textId="77777777" w:rsidR="00B038AA" w:rsidRPr="00B038AA" w:rsidRDefault="00B038AA" w:rsidP="00340DE0">
              <w:pPr>
                <w:pStyle w:val="Sidhuvud"/>
                <w:rPr>
                  <w:b/>
                </w:rPr>
              </w:pPr>
              <w:r w:rsidRPr="00B038AA">
                <w:rPr>
                  <w:b/>
                </w:rPr>
                <w:t>Försvarsdepartementet</w:t>
              </w:r>
            </w:p>
            <w:p w14:paraId="094A1DEA" w14:textId="77777777" w:rsidR="005E2783" w:rsidRDefault="00B038AA" w:rsidP="00340DE0">
              <w:pPr>
                <w:pStyle w:val="Sidhuvud"/>
              </w:pPr>
              <w:r w:rsidRPr="00B038AA">
                <w:t>Försvarsministern</w:t>
              </w:r>
            </w:p>
            <w:p w14:paraId="39EEAB6A" w14:textId="77777777" w:rsidR="005E2783" w:rsidRDefault="005E2783" w:rsidP="00340DE0">
              <w:pPr>
                <w:pStyle w:val="Sidhuvud"/>
              </w:pPr>
            </w:p>
            <w:p w14:paraId="01E3EDD6" w14:textId="786BBDA0" w:rsidR="00B038AA" w:rsidRPr="00340DE0" w:rsidRDefault="007C0437" w:rsidP="00340DE0">
              <w:pPr>
                <w:pStyle w:val="Sidhuvud"/>
              </w:pPr>
              <w:r>
                <w:t>.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738BB02B0C974CBCB089B16E5F6CE752"/>
          </w:placeholder>
          <w:dataBinding w:prefixMappings="xmlns:ns0='http://lp/documentinfo/RK' " w:xpath="/ns0:DocumentInfo[1]/ns0:BaseInfo[1]/ns0:Recipient[1]" w:storeItemID="{AB688358-5937-43BD-A1F2-3992CF99C535}"/>
          <w:text w:multiLine="1"/>
        </w:sdtPr>
        <w:sdtEndPr/>
        <w:sdtContent>
          <w:tc>
            <w:tcPr>
              <w:tcW w:w="3170" w:type="dxa"/>
            </w:tcPr>
            <w:p w14:paraId="2027D17B" w14:textId="77777777" w:rsidR="00B038AA" w:rsidRDefault="00B038AA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329C3201" w14:textId="77777777" w:rsidR="00B038AA" w:rsidRDefault="00B038AA" w:rsidP="003E6020">
          <w:pPr>
            <w:pStyle w:val="Sidhuvud"/>
          </w:pPr>
        </w:p>
      </w:tc>
    </w:tr>
  </w:tbl>
  <w:p w14:paraId="377D8885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8AA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980"/>
    <w:rsid w:val="001C5DC9"/>
    <w:rsid w:val="001C6B85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6A4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C36FA"/>
    <w:rsid w:val="003C7BE0"/>
    <w:rsid w:val="003D0DD3"/>
    <w:rsid w:val="003D17EF"/>
    <w:rsid w:val="003D3535"/>
    <w:rsid w:val="003D4246"/>
    <w:rsid w:val="003D4CA1"/>
    <w:rsid w:val="003D4D9F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0CE0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783"/>
    <w:rsid w:val="005E2F29"/>
    <w:rsid w:val="005E400D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77B06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E72E7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2599"/>
    <w:rsid w:val="00743E09"/>
    <w:rsid w:val="00744FCC"/>
    <w:rsid w:val="00747B9C"/>
    <w:rsid w:val="00750C93"/>
    <w:rsid w:val="00754E24"/>
    <w:rsid w:val="00757B3B"/>
    <w:rsid w:val="0076113F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0437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61D0"/>
    <w:rsid w:val="0080228F"/>
    <w:rsid w:val="00804C1B"/>
    <w:rsid w:val="0080595A"/>
    <w:rsid w:val="0080608A"/>
    <w:rsid w:val="008150A6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66E40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38AA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C9"/>
    <w:rsid w:val="00B96EFA"/>
    <w:rsid w:val="00B97CCF"/>
    <w:rsid w:val="00BA61AC"/>
    <w:rsid w:val="00BB17B0"/>
    <w:rsid w:val="00BB28BF"/>
    <w:rsid w:val="00BB2F42"/>
    <w:rsid w:val="00BB438D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6509B82"/>
  <w15:docId w15:val="{C6AF85C0-3C76-458D-B835-4A70CC3CE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508ED0649D442C48018B057362A63D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083B29B-C847-491A-AB40-8D00E0B70FA8}"/>
      </w:docPartPr>
      <w:docPartBody>
        <w:p w:rsidR="006750A8" w:rsidRDefault="00A3650B" w:rsidP="00A3650B">
          <w:pPr>
            <w:pStyle w:val="A508ED0649D442C48018B057362A63D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F358739B58342FF87E5FD31353F4F8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9950442-3FB8-4763-9480-F4EC1A116BBE}"/>
      </w:docPartPr>
      <w:docPartBody>
        <w:p w:rsidR="006750A8" w:rsidRDefault="00A3650B" w:rsidP="00A3650B">
          <w:pPr>
            <w:pStyle w:val="7F358739B58342FF87E5FD31353F4F8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15727171215472C85B2CB1C714497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CADEA80-0966-4776-A222-33C2C925D747}"/>
      </w:docPartPr>
      <w:docPartBody>
        <w:p w:rsidR="006750A8" w:rsidRDefault="00A3650B" w:rsidP="00A3650B">
          <w:pPr>
            <w:pStyle w:val="115727171215472C85B2CB1C7144978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38BB02B0C974CBCB089B16E5F6CE75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E02D404-F9E0-4766-81B7-12BFD66DB54C}"/>
      </w:docPartPr>
      <w:docPartBody>
        <w:p w:rsidR="006750A8" w:rsidRDefault="00A3650B" w:rsidP="00A3650B">
          <w:pPr>
            <w:pStyle w:val="738BB02B0C974CBCB089B16E5F6CE75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EDB80E6933E4CC599BC9A1E3F21218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0A274EE-84D1-4C14-B388-6CB7103AEC83}"/>
      </w:docPartPr>
      <w:docPartBody>
        <w:p w:rsidR="006750A8" w:rsidRDefault="00A3650B" w:rsidP="00A3650B">
          <w:pPr>
            <w:pStyle w:val="3EDB80E6933E4CC599BC9A1E3F21218F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50B"/>
    <w:rsid w:val="006750A8"/>
    <w:rsid w:val="00A3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5402AC2641524F37BBC5C0AC7F7A64F0">
    <w:name w:val="5402AC2641524F37BBC5C0AC7F7A64F0"/>
    <w:rsid w:val="00A3650B"/>
  </w:style>
  <w:style w:type="character" w:styleId="Platshllartext">
    <w:name w:val="Placeholder Text"/>
    <w:basedOn w:val="Standardstycketeckensnitt"/>
    <w:uiPriority w:val="99"/>
    <w:semiHidden/>
    <w:rsid w:val="00A3650B"/>
    <w:rPr>
      <w:noProof w:val="0"/>
      <w:color w:val="808080"/>
    </w:rPr>
  </w:style>
  <w:style w:type="paragraph" w:customStyle="1" w:styleId="721CF089F092474991D43D0401C4E21A">
    <w:name w:val="721CF089F092474991D43D0401C4E21A"/>
    <w:rsid w:val="00A3650B"/>
  </w:style>
  <w:style w:type="paragraph" w:customStyle="1" w:styleId="3AC101234C9E453BB5FD5EEDE69DD650">
    <w:name w:val="3AC101234C9E453BB5FD5EEDE69DD650"/>
    <w:rsid w:val="00A3650B"/>
  </w:style>
  <w:style w:type="paragraph" w:customStyle="1" w:styleId="7BC1D1AA0DDD4326B104ACD562A23845">
    <w:name w:val="7BC1D1AA0DDD4326B104ACD562A23845"/>
    <w:rsid w:val="00A3650B"/>
  </w:style>
  <w:style w:type="paragraph" w:customStyle="1" w:styleId="A508ED0649D442C48018B057362A63DC">
    <w:name w:val="A508ED0649D442C48018B057362A63DC"/>
    <w:rsid w:val="00A3650B"/>
  </w:style>
  <w:style w:type="paragraph" w:customStyle="1" w:styleId="7F358739B58342FF87E5FD31353F4F80">
    <w:name w:val="7F358739B58342FF87E5FD31353F4F80"/>
    <w:rsid w:val="00A3650B"/>
  </w:style>
  <w:style w:type="paragraph" w:customStyle="1" w:styleId="BCE65B7AED714D088D4808EE0B7A93EB">
    <w:name w:val="BCE65B7AED714D088D4808EE0B7A93EB"/>
    <w:rsid w:val="00A3650B"/>
  </w:style>
  <w:style w:type="paragraph" w:customStyle="1" w:styleId="329AF77D5AB34D34B06EADC4B27F1A19">
    <w:name w:val="329AF77D5AB34D34B06EADC4B27F1A19"/>
    <w:rsid w:val="00A3650B"/>
  </w:style>
  <w:style w:type="paragraph" w:customStyle="1" w:styleId="9A20C9C6961B4687ABD3676E5558EDC4">
    <w:name w:val="9A20C9C6961B4687ABD3676E5558EDC4"/>
    <w:rsid w:val="00A3650B"/>
  </w:style>
  <w:style w:type="paragraph" w:customStyle="1" w:styleId="115727171215472C85B2CB1C71449787">
    <w:name w:val="115727171215472C85B2CB1C71449787"/>
    <w:rsid w:val="00A3650B"/>
  </w:style>
  <w:style w:type="paragraph" w:customStyle="1" w:styleId="738BB02B0C974CBCB089B16E5F6CE752">
    <w:name w:val="738BB02B0C974CBCB089B16E5F6CE752"/>
    <w:rsid w:val="00A3650B"/>
  </w:style>
  <w:style w:type="paragraph" w:customStyle="1" w:styleId="A008AE31FCB247EBB363A5B646C1CB76">
    <w:name w:val="A008AE31FCB247EBB363A5B646C1CB76"/>
    <w:rsid w:val="00A3650B"/>
  </w:style>
  <w:style w:type="paragraph" w:customStyle="1" w:styleId="B1252B129D964386AB0DA8F1D1BDCE5C">
    <w:name w:val="B1252B129D964386AB0DA8F1D1BDCE5C"/>
    <w:rsid w:val="00A3650B"/>
  </w:style>
  <w:style w:type="paragraph" w:customStyle="1" w:styleId="3348BC2EC6264969BAA8A82D00A2C9D5">
    <w:name w:val="3348BC2EC6264969BAA8A82D00A2C9D5"/>
    <w:rsid w:val="00A3650B"/>
  </w:style>
  <w:style w:type="paragraph" w:customStyle="1" w:styleId="284E9040FD7040F68BDEC8C7F21660F4">
    <w:name w:val="284E9040FD7040F68BDEC8C7F21660F4"/>
    <w:rsid w:val="00A3650B"/>
  </w:style>
  <w:style w:type="paragraph" w:customStyle="1" w:styleId="1D0FC0DF215343BEBF73CA28C7A9F2CC">
    <w:name w:val="1D0FC0DF215343BEBF73CA28C7A9F2CC"/>
    <w:rsid w:val="00A3650B"/>
  </w:style>
  <w:style w:type="paragraph" w:customStyle="1" w:styleId="3EDB80E6933E4CC599BC9A1E3F21218F">
    <w:name w:val="3EDB80E6933E4CC599BC9A1E3F21218F"/>
    <w:rsid w:val="00A3650B"/>
  </w:style>
  <w:style w:type="paragraph" w:customStyle="1" w:styleId="DCA3DB4DFEC643E7B498CD68FBEC4CBB">
    <w:name w:val="DCA3DB4DFEC643E7B498CD68FBEC4CBB"/>
    <w:rsid w:val="00A365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Försvarsministern</TopSender>
    <OrganisationInfo>
      <Organisatoriskenhet1>Försvarsdepartementet</Organisatoriskenhet1>
      <Organisatoriskenhet2> </Organisatoriskenhet2>
      <Organisatoriskenhet3> </Organisatoriskenhet3>
      <Organisatoriskenhet1Id>192</Organisatoriskenhet1Id>
      <Organisatoriskenhet2Id> </Organisatoriskenhet2Id>
      <Organisatoriskenhet3Id> </Organisatoriskenhet3Id>
    </OrganisationInfo>
    <HeaderDate>2020-02-12T00:00:00</HeaderDate>
    <Office/>
    <Dnr>Fö2020/00098/MFU</Dnr>
    <ParagrafNr/>
    <DocumentTitle/>
    <VisitingAddress/>
    <Extra1/>
    <Extra2/>
    <Extra3>Pål Jonson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30b34d37-0da5-4212-bdd9-8e3e22bb6ff5</RD_Svarsi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 Word" ma:contentTypeID="0x010100BBA312BF02777149882D207184EC35C03200C9F4315CFCE9F44C87999DB748C8B65A" ma:contentTypeVersion="12" ma:contentTypeDescription="Skapa nytt dokument med möjlighet att välja RK-mall" ma:contentTypeScope="" ma:versionID="a678e2f662e92b83d351930d658d5f66">
  <xsd:schema xmlns:xsd="http://www.w3.org/2001/XMLSchema" xmlns:xs="http://www.w3.org/2001/XMLSchema" xmlns:p="http://schemas.microsoft.com/office/2006/metadata/properties" xmlns:ns2="4e9c2f0c-7bf8-49af-8356-cbf363fc78a7" xmlns:ns4="cc625d36-bb37-4650-91b9-0c96159295ba" xmlns:ns5="9c9941df-7074-4a92-bf99-225d24d78d61" xmlns:ns6="c49597d4-39cf-4681-9f0e-b3a984a244b3" targetNamespace="http://schemas.microsoft.com/office/2006/metadata/properties" ma:root="true" ma:fieldsID="732747ad83a6a34c1df3c4fa0e57a712" ns2:_="" ns4:_="" ns5:_="" ns6:_="">
    <xsd:import namespace="4e9c2f0c-7bf8-49af-8356-cbf363fc78a7"/>
    <xsd:import namespace="cc625d36-bb37-4650-91b9-0c96159295ba"/>
    <xsd:import namespace="9c9941df-7074-4a92-bf99-225d24d78d61"/>
    <xsd:import namespace="c49597d4-39cf-4681-9f0e-b3a984a244b3"/>
    <xsd:element name="properties">
      <xsd:complexType>
        <xsd:sequence>
          <xsd:element name="documentManagement">
            <xsd:complexType>
              <xsd:all>
                <xsd:element ref="ns2:DirtyMigration" minOccurs="0"/>
                <xsd:element ref="ns4:TaxCatchAllLabel" minOccurs="0"/>
                <xsd:element ref="ns4:k46d94c0acf84ab9a79866a9d8b1905f" minOccurs="0"/>
                <xsd:element ref="ns4:TaxCatchAll" minOccurs="0"/>
                <xsd:element ref="ns4:edbe0b5c82304c8e847ab7b8c02a77c3" minOccurs="0"/>
                <xsd:element ref="ns5:SharedWithUsers" minOccurs="0"/>
                <xsd:element ref="ns6:_dlc_DocId" minOccurs="0"/>
                <xsd:element ref="ns6:_dlc_DocIdUrl" minOccurs="0"/>
                <xsd:element ref="ns6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DirtyMigration" ma:index="4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TaxCatchAllLabel" ma:index="5" nillable="true" ma:displayName="Global taxonomikolumn1" ma:description="" ma:hidden="true" ma:list="{59c6113e-98f9-4ecb-b3c4-10b9d23dd295}" ma:internalName="TaxCatchAllLabel" ma:readOnly="true" ma:showField="CatchAllDataLabel" ma:web="7cdacefd-28cb-4c14-956c-9fb99e5395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10" nillable="true" ma:taxonomy="true" ma:internalName="k46d94c0acf84ab9a79866a9d8b1905f" ma:taxonomyFieldName="Organisation" ma:displayName="Organisatorisk enhet" ma:default="" ma:fieldId="{446d94c0-acf8-4ab9-a798-66a9d8b1905f}" ma:sspId="d07acfae-4dfa-4949-99a8-259efd31a6ae" ma:termSetId="8c1436be-a8c9-4c8f-93bb-07dc2d5595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59c6113e-98f9-4ecb-b3c4-10b9d23dd295}" ma:internalName="TaxCatchAll" ma:showField="CatchAllData" ma:web="7cdacefd-28cb-4c14-956c-9fb99e5395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be0b5c82304c8e847ab7b8c02a77c3" ma:index="13" nillable="true" ma:taxonomy="true" ma:internalName="edbe0b5c82304c8e847ab7b8c02a77c3" ma:taxonomyFieldName="ActivityCategory" ma:displayName="Aktivitetskategori" ma:default="" ma:fieldId="{edbe0b5c-8230-4c8e-847a-b7b8c02a77c3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941df-7074-4a92-bf99-225d24d78d6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9597d4-39cf-4681-9f0e-b3a984a244b3" elementFormDefault="qualified">
    <xsd:import namespace="http://schemas.microsoft.com/office/2006/documentManagement/types"/>
    <xsd:import namespace="http://schemas.microsoft.com/office/infopath/2007/PartnerControls"/>
    <xsd:element name="_dlc_DocId" ma:index="16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7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Försvarsministern</TopSender>
    <OrganisationInfo>
      <Organisatoriskenhet1>Försvarsdepartementet</Organisatoriskenhet1>
      <Organisatoriskenhet2> </Organisatoriskenhet2>
      <Organisatoriskenhet3> </Organisatoriskenhet3>
      <Organisatoriskenhet1Id>192</Organisatoriskenhet1Id>
      <Organisatoriskenhet2Id> </Organisatoriskenhet2Id>
      <Organisatoriskenhet3Id> </Organisatoriskenhet3Id>
    </OrganisationInfo>
    <HeaderDate>2020-02-12T00:00:00</HeaderDate>
    <Office/>
    <Dnr>Fö2020/00098/MFU</Dnr>
    <ParagrafNr/>
    <DocumentTitle/>
    <VisitingAddress/>
    <Extra1/>
    <Extra2/>
    <Extra3>Pål Jonson</Extra3>
    <Number/>
    <Recipient>Till riksdagen</Recipient>
    <SenderText/>
    <DocNumber/>
    <Doclanguage>1053</Doclanguage>
    <Appendix/>
    <LogotypeName>RK_LOGO_SV_BW.emf</LogotypeName>
  </BaseInfo>
</DocumentInfo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FE9878-BB87-499D-8088-347203D19155}"/>
</file>

<file path=customXml/itemProps2.xml><?xml version="1.0" encoding="utf-8"?>
<ds:datastoreItem xmlns:ds="http://schemas.openxmlformats.org/officeDocument/2006/customXml" ds:itemID="{AB688358-5937-43BD-A1F2-3992CF99C535}"/>
</file>

<file path=customXml/itemProps3.xml><?xml version="1.0" encoding="utf-8"?>
<ds:datastoreItem xmlns:ds="http://schemas.openxmlformats.org/officeDocument/2006/customXml" ds:itemID="{557F6A44-12F3-4A9B-B061-71E0B7EC403A}"/>
</file>

<file path=customXml/itemProps4.xml><?xml version="1.0" encoding="utf-8"?>
<ds:datastoreItem xmlns:ds="http://schemas.openxmlformats.org/officeDocument/2006/customXml" ds:itemID="{F58A1F65-3777-4670-B597-FB4376513F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9c2f0c-7bf8-49af-8356-cbf363fc78a7"/>
    <ds:schemaRef ds:uri="cc625d36-bb37-4650-91b9-0c96159295ba"/>
    <ds:schemaRef ds:uri="9c9941df-7074-4a92-bf99-225d24d78d61"/>
    <ds:schemaRef ds:uri="c49597d4-39cf-4681-9f0e-b3a984a244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B688358-5937-43BD-A1F2-3992CF99C535}">
  <ds:schemaRefs>
    <ds:schemaRef ds:uri="http://lp/documentinfo/RK"/>
  </ds:schemaRefs>
</ds:datastoreItem>
</file>

<file path=customXml/itemProps6.xml><?xml version="1.0" encoding="utf-8"?>
<ds:datastoreItem xmlns:ds="http://schemas.openxmlformats.org/officeDocument/2006/customXml" ds:itemID="{F347837D-F7E7-4273-953E-E9F851282CD0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F347837D-F7E7-4273-953E-E9F851282CD0}"/>
</file>

<file path=customXml/itemProps8.xml><?xml version="1.0" encoding="utf-8"?>
<ds:datastoreItem xmlns:ds="http://schemas.openxmlformats.org/officeDocument/2006/customXml" ds:itemID="{3F0C6C0D-18C0-4AEC-9C90-4A7B39E6722A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80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855 av Pål Jonson (M) En ny materielförsörjningsstrategi.docx</dc:title>
  <dc:subject/>
  <dc:creator>Olof Oddbjörn</dc:creator>
  <cp:keywords/>
  <dc:description/>
  <cp:lastModifiedBy>Eva Stark</cp:lastModifiedBy>
  <cp:revision>9</cp:revision>
  <cp:lastPrinted>2020-02-12T08:40:00Z</cp:lastPrinted>
  <dcterms:created xsi:type="dcterms:W3CDTF">2020-01-31T11:48:00Z</dcterms:created>
  <dcterms:modified xsi:type="dcterms:W3CDTF">2020-02-12T08:40:00Z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ab6a90d8-664c-4fc5-a8ac-4884f0d33609</vt:lpwstr>
  </property>
</Properties>
</file>