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6B14" w14:textId="1BA66603" w:rsidR="002E1449" w:rsidRDefault="002E1449" w:rsidP="00DA0661">
      <w:pPr>
        <w:pStyle w:val="Rubrik"/>
      </w:pPr>
      <w:bookmarkStart w:id="0" w:name="Start"/>
      <w:bookmarkStart w:id="1" w:name="_GoBack"/>
      <w:bookmarkEnd w:id="0"/>
      <w:bookmarkEnd w:id="1"/>
      <w:r>
        <w:t>Svar på fråga 2019/20:1789 av Björn Söder (SD)</w:t>
      </w:r>
      <w:r>
        <w:br/>
        <w:t>Plastpåseskatten</w:t>
      </w:r>
    </w:p>
    <w:p w14:paraId="670EB46E" w14:textId="755B6067" w:rsidR="002E1449" w:rsidRDefault="002E1449" w:rsidP="00151A44">
      <w:pPr>
        <w:pStyle w:val="Brdtext"/>
      </w:pPr>
      <w:r>
        <w:t xml:space="preserve">Björn Söder har frågat finansmarknads- och bostadsministern, biträdande finansministern </w:t>
      </w:r>
      <w:r w:rsidR="00475E74">
        <w:t>om han har för avsikt att riva upp skatt</w:t>
      </w:r>
      <w:r w:rsidR="00112C32">
        <w:t>en</w:t>
      </w:r>
      <w:r w:rsidR="00475E74">
        <w:t xml:space="preserve"> på plastbärkassar</w:t>
      </w:r>
      <w:r w:rsidR="00151A44">
        <w:t>.</w:t>
      </w:r>
      <w:r w:rsidR="00475E74">
        <w:t xml:space="preserve"> Arbetet inom regeringen är så fördelat att det är jag som ska svara på frågan.</w:t>
      </w:r>
    </w:p>
    <w:p w14:paraId="3A2CDBD1" w14:textId="6766C923" w:rsidR="00475E74" w:rsidRDefault="00475E74" w:rsidP="00475E74">
      <w:pPr>
        <w:pStyle w:val="Brdtext"/>
      </w:pPr>
      <w:r>
        <w:t>Skatten på plastbärkassar bygger på en sakpolitisk överenskommelse mellan Socialdemokraterna, Centerpartiet, Liberalerna och Miljöpartiet de gröna och gäller från och med den 1 maj 2020. Skatten är en del av regeringens arbete för att uppnå Sveriges miljömål och EU:s förbrukningsmål för plastbärkassar. Enligt förpackningsdirektivet ska medlemsstaterna minska förbrukningen till maximalt 40 bärkassar per person och år till år 2025.</w:t>
      </w:r>
      <w:r w:rsidR="00151A44">
        <w:t xml:space="preserve"> </w:t>
      </w:r>
    </w:p>
    <w:p w14:paraId="65F9C46E" w14:textId="77777777" w:rsidR="00475E74" w:rsidRDefault="00475E74" w:rsidP="00475E74">
      <w:pPr>
        <w:pStyle w:val="Brdtext"/>
      </w:pPr>
      <w:r>
        <w:t>Arbetet med propositionen skedde våren 2019 och baserades bland annat på Naturvårdsverkets uppgifter om svensk förbrukning av tunna plastbärkassar. Enligt dessa uppgifter förbrukades ungefär 1 020 miljoner tunna plastbärkassar i Sverige år 2018. Sedan beräkningarna gjordes har Naturvårdsverkets uppgifter om förbrukning av plastbärkassar reviderats. De reviderade siffrorna innebär att det 2018 förbrukades 788 miljoner tunna plastbärkassar. Förbrukningen av plastbärkassar är fortfarande långt ifrån målet till 2025 om 40 tunna plastbärkassar per person och år.</w:t>
      </w:r>
    </w:p>
    <w:p w14:paraId="038240AA" w14:textId="49304B29" w:rsidR="002E1449" w:rsidRDefault="002E1449" w:rsidP="006A12F1">
      <w:pPr>
        <w:pStyle w:val="Brdtext"/>
      </w:pPr>
      <w:r>
        <w:t xml:space="preserve">Stockholm den </w:t>
      </w:r>
      <w:sdt>
        <w:sdtPr>
          <w:id w:val="2032990546"/>
          <w:placeholder>
            <w:docPart w:val="16FDBD4BB46541C1A5C1620727524BA4"/>
          </w:placeholder>
          <w:dataBinding w:prefixMappings="xmlns:ns0='http://lp/documentinfo/RK' " w:xpath="/ns0:DocumentInfo[1]/ns0:BaseInfo[1]/ns0:HeaderDate[1]" w:storeItemID="{267D993C-6699-4A7C-87C5-1C21BE2782E7}"/>
          <w:date w:fullDate="2020-08-06T00:00:00Z">
            <w:dateFormat w:val="d MMMM yyyy"/>
            <w:lid w:val="sv-SE"/>
            <w:storeMappedDataAs w:val="dateTime"/>
            <w:calendar w:val="gregorian"/>
          </w:date>
        </w:sdtPr>
        <w:sdtEndPr/>
        <w:sdtContent>
          <w:r w:rsidR="004462A1">
            <w:t>6 augusti 2020</w:t>
          </w:r>
        </w:sdtContent>
      </w:sdt>
    </w:p>
    <w:p w14:paraId="36F76B96" w14:textId="77777777" w:rsidR="002E1449" w:rsidRDefault="002E1449" w:rsidP="00471B06">
      <w:pPr>
        <w:pStyle w:val="Brdtextutanavstnd"/>
      </w:pPr>
    </w:p>
    <w:p w14:paraId="4CE72B50" w14:textId="77777777" w:rsidR="002E1449" w:rsidRDefault="002E1449" w:rsidP="00471B06">
      <w:pPr>
        <w:pStyle w:val="Brdtextutanavstnd"/>
      </w:pPr>
    </w:p>
    <w:p w14:paraId="5B758363" w14:textId="77777777" w:rsidR="002E1449" w:rsidRDefault="002E1449" w:rsidP="00471B06">
      <w:pPr>
        <w:pStyle w:val="Brdtextutanavstnd"/>
      </w:pPr>
    </w:p>
    <w:sdt>
      <w:sdtPr>
        <w:alias w:val="Klicka på listpilen"/>
        <w:tag w:val="run-loadAllMinistersFromDep"/>
        <w:id w:val="908118230"/>
        <w:placeholder>
          <w:docPart w:val="8797FC5A7FBF4308B74ECE5B41A3C641"/>
        </w:placeholder>
        <w:dataBinding w:prefixMappings="xmlns:ns0='http://lp/documentinfo/RK' " w:xpath="/ns0:DocumentInfo[1]/ns0:BaseInfo[1]/ns0:TopSender[1]" w:storeItemID="{267D993C-6699-4A7C-87C5-1C21BE2782E7}"/>
        <w:comboBox w:lastValue="Finansministern">
          <w:listItem w:displayText="Magdalena Andersson" w:value="Finansministern"/>
          <w:listItem w:displayText="Per Bolund" w:value="Finansmarknads- och bostadsministern, biträdande finansministern "/>
          <w:listItem w:displayText="Lena Micko" w:value="Civilministern"/>
        </w:comboBox>
      </w:sdtPr>
      <w:sdtEndPr/>
      <w:sdtContent>
        <w:p w14:paraId="463E5950" w14:textId="717EF95C" w:rsidR="002E1449" w:rsidRDefault="00095732" w:rsidP="00422A41">
          <w:pPr>
            <w:pStyle w:val="Brdtext"/>
          </w:pPr>
          <w:r>
            <w:t>Magdalena Andersson</w:t>
          </w:r>
        </w:p>
      </w:sdtContent>
    </w:sdt>
    <w:sectPr w:rsidR="002E1449"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A043" w14:textId="77777777" w:rsidR="001E2587" w:rsidRDefault="001E2587" w:rsidP="00A87A54">
      <w:pPr>
        <w:spacing w:after="0" w:line="240" w:lineRule="auto"/>
      </w:pPr>
      <w:r>
        <w:separator/>
      </w:r>
    </w:p>
  </w:endnote>
  <w:endnote w:type="continuationSeparator" w:id="0">
    <w:p w14:paraId="288F1DEA" w14:textId="77777777" w:rsidR="001E2587" w:rsidRDefault="001E25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42FC624" w14:textId="77777777" w:rsidTr="006A26EC">
      <w:trPr>
        <w:trHeight w:val="227"/>
        <w:jc w:val="right"/>
      </w:trPr>
      <w:tc>
        <w:tcPr>
          <w:tcW w:w="708" w:type="dxa"/>
          <w:vAlign w:val="bottom"/>
        </w:tcPr>
        <w:p w14:paraId="6BFD6C4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52CBAA0" w14:textId="77777777" w:rsidTr="006A26EC">
      <w:trPr>
        <w:trHeight w:val="850"/>
        <w:jc w:val="right"/>
      </w:trPr>
      <w:tc>
        <w:tcPr>
          <w:tcW w:w="708" w:type="dxa"/>
          <w:vAlign w:val="bottom"/>
        </w:tcPr>
        <w:p w14:paraId="67D15813" w14:textId="77777777" w:rsidR="005606BC" w:rsidRPr="00347E11" w:rsidRDefault="005606BC" w:rsidP="005606BC">
          <w:pPr>
            <w:pStyle w:val="Sidfot"/>
            <w:spacing w:line="276" w:lineRule="auto"/>
            <w:jc w:val="right"/>
          </w:pPr>
        </w:p>
      </w:tc>
    </w:tr>
  </w:tbl>
  <w:p w14:paraId="0000714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3CB636" w14:textId="77777777" w:rsidTr="001F4302">
      <w:trPr>
        <w:trHeight w:val="510"/>
      </w:trPr>
      <w:tc>
        <w:tcPr>
          <w:tcW w:w="8525" w:type="dxa"/>
          <w:gridSpan w:val="2"/>
          <w:vAlign w:val="bottom"/>
        </w:tcPr>
        <w:p w14:paraId="18C50425" w14:textId="77777777" w:rsidR="00347E11" w:rsidRPr="00347E11" w:rsidRDefault="00347E11" w:rsidP="00347E11">
          <w:pPr>
            <w:pStyle w:val="Sidfot"/>
            <w:rPr>
              <w:sz w:val="8"/>
            </w:rPr>
          </w:pPr>
        </w:p>
      </w:tc>
    </w:tr>
    <w:tr w:rsidR="00093408" w:rsidRPr="00EE3C0F" w14:paraId="0CF31B1D" w14:textId="77777777" w:rsidTr="00C26068">
      <w:trPr>
        <w:trHeight w:val="227"/>
      </w:trPr>
      <w:tc>
        <w:tcPr>
          <w:tcW w:w="4074" w:type="dxa"/>
        </w:tcPr>
        <w:p w14:paraId="09272D5B" w14:textId="77777777" w:rsidR="00347E11" w:rsidRPr="00F53AEA" w:rsidRDefault="00347E11" w:rsidP="00C26068">
          <w:pPr>
            <w:pStyle w:val="Sidfot"/>
            <w:spacing w:line="276" w:lineRule="auto"/>
          </w:pPr>
        </w:p>
      </w:tc>
      <w:tc>
        <w:tcPr>
          <w:tcW w:w="4451" w:type="dxa"/>
        </w:tcPr>
        <w:p w14:paraId="3F03B993" w14:textId="77777777" w:rsidR="00093408" w:rsidRPr="00F53AEA" w:rsidRDefault="00093408" w:rsidP="00F53AEA">
          <w:pPr>
            <w:pStyle w:val="Sidfot"/>
            <w:spacing w:line="276" w:lineRule="auto"/>
          </w:pPr>
        </w:p>
      </w:tc>
    </w:tr>
  </w:tbl>
  <w:p w14:paraId="6563F1C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64F4" w14:textId="77777777" w:rsidR="001E2587" w:rsidRDefault="001E2587" w:rsidP="00A87A54">
      <w:pPr>
        <w:spacing w:after="0" w:line="240" w:lineRule="auto"/>
      </w:pPr>
      <w:r>
        <w:separator/>
      </w:r>
    </w:p>
  </w:footnote>
  <w:footnote w:type="continuationSeparator" w:id="0">
    <w:p w14:paraId="1507A3A4" w14:textId="77777777" w:rsidR="001E2587" w:rsidRDefault="001E258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E1449" w14:paraId="246B516E" w14:textId="77777777" w:rsidTr="00C93EBA">
      <w:trPr>
        <w:trHeight w:val="227"/>
      </w:trPr>
      <w:tc>
        <w:tcPr>
          <w:tcW w:w="5534" w:type="dxa"/>
        </w:tcPr>
        <w:p w14:paraId="133D6C4D" w14:textId="77777777" w:rsidR="002E1449" w:rsidRPr="007D73AB" w:rsidRDefault="002E1449">
          <w:pPr>
            <w:pStyle w:val="Sidhuvud"/>
          </w:pPr>
        </w:p>
      </w:tc>
      <w:tc>
        <w:tcPr>
          <w:tcW w:w="3170" w:type="dxa"/>
          <w:vAlign w:val="bottom"/>
        </w:tcPr>
        <w:p w14:paraId="36708DD4" w14:textId="77777777" w:rsidR="002E1449" w:rsidRPr="007D73AB" w:rsidRDefault="002E1449" w:rsidP="00340DE0">
          <w:pPr>
            <w:pStyle w:val="Sidhuvud"/>
          </w:pPr>
        </w:p>
      </w:tc>
      <w:tc>
        <w:tcPr>
          <w:tcW w:w="1134" w:type="dxa"/>
        </w:tcPr>
        <w:p w14:paraId="16FDDF46" w14:textId="77777777" w:rsidR="002E1449" w:rsidRDefault="002E1449" w:rsidP="005A703A">
          <w:pPr>
            <w:pStyle w:val="Sidhuvud"/>
          </w:pPr>
        </w:p>
      </w:tc>
    </w:tr>
    <w:tr w:rsidR="002E1449" w14:paraId="7F8A6A1F" w14:textId="77777777" w:rsidTr="00C93EBA">
      <w:trPr>
        <w:trHeight w:val="1928"/>
      </w:trPr>
      <w:tc>
        <w:tcPr>
          <w:tcW w:w="5534" w:type="dxa"/>
        </w:tcPr>
        <w:p w14:paraId="441FAA00" w14:textId="77777777" w:rsidR="002E1449" w:rsidRPr="00340DE0" w:rsidRDefault="002E1449" w:rsidP="00340DE0">
          <w:pPr>
            <w:pStyle w:val="Sidhuvud"/>
          </w:pPr>
          <w:r>
            <w:rPr>
              <w:noProof/>
            </w:rPr>
            <w:drawing>
              <wp:inline distT="0" distB="0" distL="0" distR="0" wp14:anchorId="155ED48D" wp14:editId="720CE68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DC98EF4" w14:textId="77777777" w:rsidR="002E1449" w:rsidRPr="00710A6C" w:rsidRDefault="002E1449" w:rsidP="00EE3C0F">
          <w:pPr>
            <w:pStyle w:val="Sidhuvud"/>
            <w:rPr>
              <w:b/>
            </w:rPr>
          </w:pPr>
        </w:p>
        <w:p w14:paraId="087DEF06" w14:textId="77777777" w:rsidR="002E1449" w:rsidRDefault="002E1449" w:rsidP="00EE3C0F">
          <w:pPr>
            <w:pStyle w:val="Sidhuvud"/>
          </w:pPr>
        </w:p>
        <w:p w14:paraId="62477E7D" w14:textId="77777777" w:rsidR="002E1449" w:rsidRDefault="002E1449" w:rsidP="00EE3C0F">
          <w:pPr>
            <w:pStyle w:val="Sidhuvud"/>
          </w:pPr>
        </w:p>
        <w:p w14:paraId="6BCC5BEC" w14:textId="77777777" w:rsidR="002E1449" w:rsidRDefault="002E1449" w:rsidP="00EE3C0F">
          <w:pPr>
            <w:pStyle w:val="Sidhuvud"/>
          </w:pPr>
        </w:p>
        <w:sdt>
          <w:sdtPr>
            <w:alias w:val="Dnr"/>
            <w:tag w:val="ccRKShow_Dnr"/>
            <w:id w:val="-829283628"/>
            <w:placeholder>
              <w:docPart w:val="369608B16F1C45B7BDEB6F086C801203"/>
            </w:placeholder>
            <w:dataBinding w:prefixMappings="xmlns:ns0='http://lp/documentinfo/RK' " w:xpath="/ns0:DocumentInfo[1]/ns0:BaseInfo[1]/ns0:Dnr[1]" w:storeItemID="{267D993C-6699-4A7C-87C5-1C21BE2782E7}"/>
            <w:text/>
          </w:sdtPr>
          <w:sdtEndPr/>
          <w:sdtContent>
            <w:p w14:paraId="19EF56C3" w14:textId="7FB4CA80" w:rsidR="002E1449" w:rsidRDefault="002E1449" w:rsidP="00EE3C0F">
              <w:pPr>
                <w:pStyle w:val="Sidhuvud"/>
              </w:pPr>
              <w:r>
                <w:t>Fi2020/</w:t>
              </w:r>
              <w:r w:rsidR="00D15123">
                <w:t>03179/S2</w:t>
              </w:r>
            </w:p>
          </w:sdtContent>
        </w:sdt>
        <w:sdt>
          <w:sdtPr>
            <w:alias w:val="DocNumber"/>
            <w:tag w:val="DocNumber"/>
            <w:id w:val="1726028884"/>
            <w:placeholder>
              <w:docPart w:val="273ADBFE33A54D1B8975DCC621ECBBEF"/>
            </w:placeholder>
            <w:showingPlcHdr/>
            <w:dataBinding w:prefixMappings="xmlns:ns0='http://lp/documentinfo/RK' " w:xpath="/ns0:DocumentInfo[1]/ns0:BaseInfo[1]/ns0:DocNumber[1]" w:storeItemID="{267D993C-6699-4A7C-87C5-1C21BE2782E7}"/>
            <w:text/>
          </w:sdtPr>
          <w:sdtEndPr/>
          <w:sdtContent>
            <w:p w14:paraId="0DE02B38" w14:textId="77777777" w:rsidR="002E1449" w:rsidRDefault="002E1449" w:rsidP="00EE3C0F">
              <w:pPr>
                <w:pStyle w:val="Sidhuvud"/>
              </w:pPr>
              <w:r>
                <w:rPr>
                  <w:rStyle w:val="Platshllartext"/>
                </w:rPr>
                <w:t xml:space="preserve"> </w:t>
              </w:r>
            </w:p>
          </w:sdtContent>
        </w:sdt>
        <w:p w14:paraId="6BE6B58B" w14:textId="77777777" w:rsidR="002E1449" w:rsidRDefault="002E1449" w:rsidP="00EE3C0F">
          <w:pPr>
            <w:pStyle w:val="Sidhuvud"/>
          </w:pPr>
        </w:p>
      </w:tc>
      <w:tc>
        <w:tcPr>
          <w:tcW w:w="1134" w:type="dxa"/>
        </w:tcPr>
        <w:p w14:paraId="0CCF8A2A" w14:textId="77777777" w:rsidR="002E1449" w:rsidRDefault="002E1449" w:rsidP="0094502D">
          <w:pPr>
            <w:pStyle w:val="Sidhuvud"/>
          </w:pPr>
        </w:p>
        <w:p w14:paraId="10F419B2" w14:textId="77777777" w:rsidR="002E1449" w:rsidRPr="0094502D" w:rsidRDefault="002E1449" w:rsidP="00EC71A6">
          <w:pPr>
            <w:pStyle w:val="Sidhuvud"/>
          </w:pPr>
        </w:p>
      </w:tc>
    </w:tr>
    <w:tr w:rsidR="002E1449" w14:paraId="2BED0BAF" w14:textId="77777777" w:rsidTr="00C93EBA">
      <w:trPr>
        <w:trHeight w:val="2268"/>
      </w:trPr>
      <w:sdt>
        <w:sdtPr>
          <w:rPr>
            <w:b/>
          </w:rPr>
          <w:alias w:val="SenderText"/>
          <w:tag w:val="ccRKShow_SenderText"/>
          <w:id w:val="1374046025"/>
          <w:placeholder>
            <w:docPart w:val="BDDDE7789FCA4C0CBC4F1474B64A8610"/>
          </w:placeholder>
        </w:sdtPr>
        <w:sdtEndPr>
          <w:rPr>
            <w:b w:val="0"/>
          </w:rPr>
        </w:sdtEndPr>
        <w:sdtContent>
          <w:tc>
            <w:tcPr>
              <w:tcW w:w="5534" w:type="dxa"/>
              <w:tcMar>
                <w:right w:w="1134" w:type="dxa"/>
              </w:tcMar>
            </w:tcPr>
            <w:p w14:paraId="1F76956B" w14:textId="77777777" w:rsidR="004414E6" w:rsidRPr="004414E6" w:rsidRDefault="004414E6" w:rsidP="00340DE0">
              <w:pPr>
                <w:pStyle w:val="Sidhuvud"/>
                <w:rPr>
                  <w:b/>
                </w:rPr>
              </w:pPr>
              <w:r w:rsidRPr="004414E6">
                <w:rPr>
                  <w:b/>
                </w:rPr>
                <w:t>Finansdepartementet</w:t>
              </w:r>
            </w:p>
            <w:p w14:paraId="7C162AC2" w14:textId="234EDDB9" w:rsidR="002E1449" w:rsidRPr="00340DE0" w:rsidRDefault="004414E6" w:rsidP="00340DE0">
              <w:pPr>
                <w:pStyle w:val="Sidhuvud"/>
              </w:pPr>
              <w:r w:rsidRPr="004414E6">
                <w:t>Finansministern</w:t>
              </w:r>
            </w:p>
          </w:tc>
        </w:sdtContent>
      </w:sdt>
      <w:sdt>
        <w:sdtPr>
          <w:alias w:val="Recipient"/>
          <w:tag w:val="ccRKShow_Recipient"/>
          <w:id w:val="-28344517"/>
          <w:placeholder>
            <w:docPart w:val="FDE23608C2824B1C81E52BB53FF99984"/>
          </w:placeholder>
          <w:dataBinding w:prefixMappings="xmlns:ns0='http://lp/documentinfo/RK' " w:xpath="/ns0:DocumentInfo[1]/ns0:BaseInfo[1]/ns0:Recipient[1]" w:storeItemID="{267D993C-6699-4A7C-87C5-1C21BE2782E7}"/>
          <w:text w:multiLine="1"/>
        </w:sdtPr>
        <w:sdtEndPr/>
        <w:sdtContent>
          <w:tc>
            <w:tcPr>
              <w:tcW w:w="3170" w:type="dxa"/>
            </w:tcPr>
            <w:p w14:paraId="79734C49" w14:textId="78F741F4" w:rsidR="002E1449" w:rsidRDefault="004414E6" w:rsidP="00547B89">
              <w:pPr>
                <w:pStyle w:val="Sidhuvud"/>
              </w:pPr>
              <w:r>
                <w:t>Till riksdagen</w:t>
              </w:r>
            </w:p>
          </w:tc>
        </w:sdtContent>
      </w:sdt>
      <w:tc>
        <w:tcPr>
          <w:tcW w:w="1134" w:type="dxa"/>
        </w:tcPr>
        <w:p w14:paraId="57427771" w14:textId="77777777" w:rsidR="002E1449" w:rsidRDefault="002E1449" w:rsidP="003E6020">
          <w:pPr>
            <w:pStyle w:val="Sidhuvud"/>
          </w:pPr>
        </w:p>
      </w:tc>
    </w:tr>
  </w:tbl>
  <w:p w14:paraId="3FE6060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4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5732"/>
    <w:rsid w:val="000A13CA"/>
    <w:rsid w:val="000A456A"/>
    <w:rsid w:val="000A5E43"/>
    <w:rsid w:val="000B4F3B"/>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2C32"/>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1A44"/>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2587"/>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449"/>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4E6"/>
    <w:rsid w:val="00441D70"/>
    <w:rsid w:val="004425C2"/>
    <w:rsid w:val="004451EF"/>
    <w:rsid w:val="00445604"/>
    <w:rsid w:val="004462A1"/>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5E74"/>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1C3A"/>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6AE0"/>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5123"/>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5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9608B16F1C45B7BDEB6F086C801203"/>
        <w:category>
          <w:name w:val="Allmänt"/>
          <w:gallery w:val="placeholder"/>
        </w:category>
        <w:types>
          <w:type w:val="bbPlcHdr"/>
        </w:types>
        <w:behaviors>
          <w:behavior w:val="content"/>
        </w:behaviors>
        <w:guid w:val="{2E793EA6-A539-4290-B056-9AD042871474}"/>
      </w:docPartPr>
      <w:docPartBody>
        <w:p w:rsidR="004A3114" w:rsidRDefault="00F81FC2" w:rsidP="00F81FC2">
          <w:pPr>
            <w:pStyle w:val="369608B16F1C45B7BDEB6F086C801203"/>
          </w:pPr>
          <w:r>
            <w:rPr>
              <w:rStyle w:val="Platshllartext"/>
            </w:rPr>
            <w:t xml:space="preserve"> </w:t>
          </w:r>
        </w:p>
      </w:docPartBody>
    </w:docPart>
    <w:docPart>
      <w:docPartPr>
        <w:name w:val="273ADBFE33A54D1B8975DCC621ECBBEF"/>
        <w:category>
          <w:name w:val="Allmänt"/>
          <w:gallery w:val="placeholder"/>
        </w:category>
        <w:types>
          <w:type w:val="bbPlcHdr"/>
        </w:types>
        <w:behaviors>
          <w:behavior w:val="content"/>
        </w:behaviors>
        <w:guid w:val="{73B0067D-38DC-437E-890C-3A758D29FBFB}"/>
      </w:docPartPr>
      <w:docPartBody>
        <w:p w:rsidR="004A3114" w:rsidRDefault="00F81FC2" w:rsidP="00F81FC2">
          <w:pPr>
            <w:pStyle w:val="273ADBFE33A54D1B8975DCC621ECBBEF1"/>
          </w:pPr>
          <w:r>
            <w:rPr>
              <w:rStyle w:val="Platshllartext"/>
            </w:rPr>
            <w:t xml:space="preserve"> </w:t>
          </w:r>
        </w:p>
      </w:docPartBody>
    </w:docPart>
    <w:docPart>
      <w:docPartPr>
        <w:name w:val="BDDDE7789FCA4C0CBC4F1474B64A8610"/>
        <w:category>
          <w:name w:val="Allmänt"/>
          <w:gallery w:val="placeholder"/>
        </w:category>
        <w:types>
          <w:type w:val="bbPlcHdr"/>
        </w:types>
        <w:behaviors>
          <w:behavior w:val="content"/>
        </w:behaviors>
        <w:guid w:val="{4E8DA066-7827-464F-B4EB-7B211557ECFF}"/>
      </w:docPartPr>
      <w:docPartBody>
        <w:p w:rsidR="004A3114" w:rsidRDefault="00F81FC2" w:rsidP="00F81FC2">
          <w:pPr>
            <w:pStyle w:val="BDDDE7789FCA4C0CBC4F1474B64A86101"/>
          </w:pPr>
          <w:r>
            <w:rPr>
              <w:rStyle w:val="Platshllartext"/>
            </w:rPr>
            <w:t xml:space="preserve"> </w:t>
          </w:r>
        </w:p>
      </w:docPartBody>
    </w:docPart>
    <w:docPart>
      <w:docPartPr>
        <w:name w:val="FDE23608C2824B1C81E52BB53FF99984"/>
        <w:category>
          <w:name w:val="Allmänt"/>
          <w:gallery w:val="placeholder"/>
        </w:category>
        <w:types>
          <w:type w:val="bbPlcHdr"/>
        </w:types>
        <w:behaviors>
          <w:behavior w:val="content"/>
        </w:behaviors>
        <w:guid w:val="{35BEF73D-AA06-43E1-A4A5-D0224C4154FB}"/>
      </w:docPartPr>
      <w:docPartBody>
        <w:p w:rsidR="004A3114" w:rsidRDefault="00F81FC2" w:rsidP="00F81FC2">
          <w:pPr>
            <w:pStyle w:val="FDE23608C2824B1C81E52BB53FF99984"/>
          </w:pPr>
          <w:r>
            <w:rPr>
              <w:rStyle w:val="Platshllartext"/>
            </w:rPr>
            <w:t xml:space="preserve"> </w:t>
          </w:r>
        </w:p>
      </w:docPartBody>
    </w:docPart>
    <w:docPart>
      <w:docPartPr>
        <w:name w:val="16FDBD4BB46541C1A5C1620727524BA4"/>
        <w:category>
          <w:name w:val="Allmänt"/>
          <w:gallery w:val="placeholder"/>
        </w:category>
        <w:types>
          <w:type w:val="bbPlcHdr"/>
        </w:types>
        <w:behaviors>
          <w:behavior w:val="content"/>
        </w:behaviors>
        <w:guid w:val="{1FD92ED9-2EB5-4B40-A4B3-2CD6F9F6B898}"/>
      </w:docPartPr>
      <w:docPartBody>
        <w:p w:rsidR="004A3114" w:rsidRDefault="00F81FC2" w:rsidP="00F81FC2">
          <w:pPr>
            <w:pStyle w:val="16FDBD4BB46541C1A5C1620727524BA4"/>
          </w:pPr>
          <w:r>
            <w:rPr>
              <w:rStyle w:val="Platshllartext"/>
            </w:rPr>
            <w:t>Klicka här för att ange datum.</w:t>
          </w:r>
        </w:p>
      </w:docPartBody>
    </w:docPart>
    <w:docPart>
      <w:docPartPr>
        <w:name w:val="8797FC5A7FBF4308B74ECE5B41A3C641"/>
        <w:category>
          <w:name w:val="Allmänt"/>
          <w:gallery w:val="placeholder"/>
        </w:category>
        <w:types>
          <w:type w:val="bbPlcHdr"/>
        </w:types>
        <w:behaviors>
          <w:behavior w:val="content"/>
        </w:behaviors>
        <w:guid w:val="{91EF9FA4-F23D-4DE7-A471-E64EDE8311D1}"/>
      </w:docPartPr>
      <w:docPartBody>
        <w:p w:rsidR="004A3114" w:rsidRDefault="00F81FC2" w:rsidP="00F81FC2">
          <w:pPr>
            <w:pStyle w:val="8797FC5A7FBF4308B74ECE5B41A3C64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C2"/>
    <w:rsid w:val="004A3114"/>
    <w:rsid w:val="007B378B"/>
    <w:rsid w:val="00F81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5FCC889AC74A4AA6E3918FD6C4F2CF">
    <w:name w:val="CA5FCC889AC74A4AA6E3918FD6C4F2CF"/>
    <w:rsid w:val="00F81FC2"/>
  </w:style>
  <w:style w:type="character" w:styleId="Platshllartext">
    <w:name w:val="Placeholder Text"/>
    <w:basedOn w:val="Standardstycketeckensnitt"/>
    <w:uiPriority w:val="99"/>
    <w:semiHidden/>
    <w:rsid w:val="00F81FC2"/>
    <w:rPr>
      <w:noProof w:val="0"/>
      <w:color w:val="808080"/>
    </w:rPr>
  </w:style>
  <w:style w:type="paragraph" w:customStyle="1" w:styleId="534107D0ADB04B7D8388CC0A1E3AC379">
    <w:name w:val="534107D0ADB04B7D8388CC0A1E3AC379"/>
    <w:rsid w:val="00F81FC2"/>
  </w:style>
  <w:style w:type="paragraph" w:customStyle="1" w:styleId="263FAEDB39034C58976AC069494F723E">
    <w:name w:val="263FAEDB39034C58976AC069494F723E"/>
    <w:rsid w:val="00F81FC2"/>
  </w:style>
  <w:style w:type="paragraph" w:customStyle="1" w:styleId="CDABB8FBCD96449E85F8F1523A701DCA">
    <w:name w:val="CDABB8FBCD96449E85F8F1523A701DCA"/>
    <w:rsid w:val="00F81FC2"/>
  </w:style>
  <w:style w:type="paragraph" w:customStyle="1" w:styleId="369608B16F1C45B7BDEB6F086C801203">
    <w:name w:val="369608B16F1C45B7BDEB6F086C801203"/>
    <w:rsid w:val="00F81FC2"/>
  </w:style>
  <w:style w:type="paragraph" w:customStyle="1" w:styleId="273ADBFE33A54D1B8975DCC621ECBBEF">
    <w:name w:val="273ADBFE33A54D1B8975DCC621ECBBEF"/>
    <w:rsid w:val="00F81FC2"/>
  </w:style>
  <w:style w:type="paragraph" w:customStyle="1" w:styleId="6F23CB4E96D84A2DAD8E496C905DE0AB">
    <w:name w:val="6F23CB4E96D84A2DAD8E496C905DE0AB"/>
    <w:rsid w:val="00F81FC2"/>
  </w:style>
  <w:style w:type="paragraph" w:customStyle="1" w:styleId="93519F0DD1AA4B54A47B202AD88A87A7">
    <w:name w:val="93519F0DD1AA4B54A47B202AD88A87A7"/>
    <w:rsid w:val="00F81FC2"/>
  </w:style>
  <w:style w:type="paragraph" w:customStyle="1" w:styleId="0F285B9BD11E4E1DB89E313CAFE58131">
    <w:name w:val="0F285B9BD11E4E1DB89E313CAFE58131"/>
    <w:rsid w:val="00F81FC2"/>
  </w:style>
  <w:style w:type="paragraph" w:customStyle="1" w:styleId="BDDDE7789FCA4C0CBC4F1474B64A8610">
    <w:name w:val="BDDDE7789FCA4C0CBC4F1474B64A8610"/>
    <w:rsid w:val="00F81FC2"/>
  </w:style>
  <w:style w:type="paragraph" w:customStyle="1" w:styleId="FDE23608C2824B1C81E52BB53FF99984">
    <w:name w:val="FDE23608C2824B1C81E52BB53FF99984"/>
    <w:rsid w:val="00F81FC2"/>
  </w:style>
  <w:style w:type="paragraph" w:customStyle="1" w:styleId="273ADBFE33A54D1B8975DCC621ECBBEF1">
    <w:name w:val="273ADBFE33A54D1B8975DCC621ECBBEF1"/>
    <w:rsid w:val="00F81F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DDDE7789FCA4C0CBC4F1474B64A86101">
    <w:name w:val="BDDDE7789FCA4C0CBC4F1474B64A86101"/>
    <w:rsid w:val="00F81F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EBFAAD7BA91460B955E1E679EC97E54">
    <w:name w:val="CEBFAAD7BA91460B955E1E679EC97E54"/>
    <w:rsid w:val="00F81FC2"/>
  </w:style>
  <w:style w:type="paragraph" w:customStyle="1" w:styleId="E8621BE5D5DA4AAC841B178E1BC9BB65">
    <w:name w:val="E8621BE5D5DA4AAC841B178E1BC9BB65"/>
    <w:rsid w:val="00F81FC2"/>
  </w:style>
  <w:style w:type="paragraph" w:customStyle="1" w:styleId="1A21D101F4304018BBABCF4A38BE9DA4">
    <w:name w:val="1A21D101F4304018BBABCF4A38BE9DA4"/>
    <w:rsid w:val="00F81FC2"/>
  </w:style>
  <w:style w:type="paragraph" w:customStyle="1" w:styleId="5A02CC55073947959DCF3546AFFE9744">
    <w:name w:val="5A02CC55073947959DCF3546AFFE9744"/>
    <w:rsid w:val="00F81FC2"/>
  </w:style>
  <w:style w:type="paragraph" w:customStyle="1" w:styleId="D43C71562C594B43B147B824D8F28DA9">
    <w:name w:val="D43C71562C594B43B147B824D8F28DA9"/>
    <w:rsid w:val="00F81FC2"/>
  </w:style>
  <w:style w:type="paragraph" w:customStyle="1" w:styleId="A3DD7A1714A54032AD14E0702D6AAC60">
    <w:name w:val="A3DD7A1714A54032AD14E0702D6AAC60"/>
    <w:rsid w:val="00F81FC2"/>
  </w:style>
  <w:style w:type="paragraph" w:customStyle="1" w:styleId="2D04BE045B0D493CAB2ED156CBA463FD">
    <w:name w:val="2D04BE045B0D493CAB2ED156CBA463FD"/>
    <w:rsid w:val="00F81FC2"/>
  </w:style>
  <w:style w:type="paragraph" w:customStyle="1" w:styleId="16FDBD4BB46541C1A5C1620727524BA4">
    <w:name w:val="16FDBD4BB46541C1A5C1620727524BA4"/>
    <w:rsid w:val="00F81FC2"/>
  </w:style>
  <w:style w:type="paragraph" w:customStyle="1" w:styleId="8797FC5A7FBF4308B74ECE5B41A3C641">
    <w:name w:val="8797FC5A7FBF4308B74ECE5B41A3C641"/>
    <w:rsid w:val="00F81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2020-08-06T00:00:00</HeaderDate>
    <Office/>
    <Dnr>Fi2020/03179/S2</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e4e98bb4-6ce9-48ce-aa67-5028849791ee</RD_Svarsid>
  </documentManagement>
</p:properties>
</file>

<file path=customXml/itemProps1.xml><?xml version="1.0" encoding="utf-8"?>
<ds:datastoreItem xmlns:ds="http://schemas.openxmlformats.org/officeDocument/2006/customXml" ds:itemID="{93ED01ED-FCD0-4B9F-BABD-5C1E37311E5A}"/>
</file>

<file path=customXml/itemProps2.xml><?xml version="1.0" encoding="utf-8"?>
<ds:datastoreItem xmlns:ds="http://schemas.openxmlformats.org/officeDocument/2006/customXml" ds:itemID="{B0C6FBEC-015F-43DD-A420-15BD0FF65661}"/>
</file>

<file path=customXml/itemProps3.xml><?xml version="1.0" encoding="utf-8"?>
<ds:datastoreItem xmlns:ds="http://schemas.openxmlformats.org/officeDocument/2006/customXml" ds:itemID="{EBEDC895-DAFB-4747-AFFA-9EC713A3AD8E}"/>
</file>

<file path=customXml/itemProps4.xml><?xml version="1.0" encoding="utf-8"?>
<ds:datastoreItem xmlns:ds="http://schemas.openxmlformats.org/officeDocument/2006/customXml" ds:itemID="{267D993C-6699-4A7C-87C5-1C21BE2782E7}"/>
</file>

<file path=customXml/itemProps5.xml><?xml version="1.0" encoding="utf-8"?>
<ds:datastoreItem xmlns:ds="http://schemas.openxmlformats.org/officeDocument/2006/customXml" ds:itemID="{B788AF0B-1A1B-412F-B223-DBE5BF00EF82}"/>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1789 Plastpåseskatten.docx</dc:title>
  <dc:subject/>
  <dc:creator/>
  <cp:keywords/>
  <dc:description/>
  <cp:lastModifiedBy/>
  <cp:revision>1</cp:revision>
  <dcterms:created xsi:type="dcterms:W3CDTF">2020-08-06T09:34:00Z</dcterms:created>
  <dcterms:modified xsi:type="dcterms:W3CDTF">2020-08-06T09:35:00Z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