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9D9A" w14:textId="3D40C22B" w:rsidR="00005D9E" w:rsidRDefault="00005D9E" w:rsidP="00DA0661">
      <w:pPr>
        <w:pStyle w:val="Rubrik"/>
      </w:pPr>
      <w:bookmarkStart w:id="0" w:name="Start"/>
      <w:bookmarkEnd w:id="0"/>
      <w:r>
        <w:t>Svar på fråga 2020/21:560 av Hans Wallmark (M)</w:t>
      </w:r>
      <w:r>
        <w:br/>
      </w:r>
      <w:r w:rsidRPr="00ED4CD1">
        <w:rPr>
          <w:rFonts w:cstheme="majorHAnsi"/>
          <w:szCs w:val="26"/>
        </w:rPr>
        <w:t>Demokratibistånd under snabba omvärldsförändringar</w:t>
      </w:r>
    </w:p>
    <w:p w14:paraId="2DADF6C9" w14:textId="36DC3B13" w:rsidR="00005D9E" w:rsidRPr="00005D9E" w:rsidRDefault="00005D9E" w:rsidP="00005D9E">
      <w:pPr>
        <w:autoSpaceDE w:val="0"/>
        <w:autoSpaceDN w:val="0"/>
        <w:adjustRightInd w:val="0"/>
        <w:spacing w:after="0"/>
        <w:rPr>
          <w:rFonts w:cs="TimesNewRomanPSMT"/>
        </w:rPr>
      </w:pPr>
      <w:r w:rsidRPr="00005D9E">
        <w:t xml:space="preserve">Hans Wallmark har frågat mig </w:t>
      </w:r>
      <w:r w:rsidRPr="00005D9E">
        <w:rPr>
          <w:rFonts w:cs="TimesNewRomanPSMT"/>
        </w:rPr>
        <w:t>vilka åtgärder jag och regeringen vidtagit för att anpassa de svenska insatserna i Belarus efter rådande situation i landet och för att främja våra utrikespolitiska intressen som demokrati och mänskliga rättigheter.</w:t>
      </w:r>
    </w:p>
    <w:p w14:paraId="05E14EB2" w14:textId="77777777" w:rsidR="00005D9E" w:rsidRPr="00005D9E" w:rsidRDefault="00005D9E" w:rsidP="00005D9E">
      <w:pPr>
        <w:autoSpaceDE w:val="0"/>
        <w:autoSpaceDN w:val="0"/>
        <w:adjustRightInd w:val="0"/>
        <w:spacing w:after="0"/>
        <w:rPr>
          <w:rFonts w:cs="TimesNewRomanPS-BoldMT"/>
          <w:b/>
          <w:bCs/>
        </w:rPr>
      </w:pPr>
    </w:p>
    <w:p w14:paraId="2F94B5B1" w14:textId="544BE5B0" w:rsidR="00005D9E" w:rsidRPr="002F5798" w:rsidRDefault="00005D9E" w:rsidP="00005D9E">
      <w:pPr>
        <w:pStyle w:val="RKnormal"/>
        <w:spacing w:line="276" w:lineRule="auto"/>
        <w:rPr>
          <w:rFonts w:asciiTheme="minorHAnsi" w:hAnsiTheme="minorHAnsi" w:cs="Arial"/>
          <w:sz w:val="25"/>
          <w:szCs w:val="25"/>
        </w:rPr>
      </w:pPr>
      <w:bookmarkStart w:id="1" w:name="_Hlk50013317"/>
      <w:r w:rsidRPr="00005D9E">
        <w:rPr>
          <w:rFonts w:asciiTheme="minorHAnsi" w:hAnsiTheme="minorHAnsi" w:cs="Arial"/>
          <w:sz w:val="25"/>
          <w:szCs w:val="25"/>
        </w:rPr>
        <w:t xml:space="preserve">Sveriges engagemang är tydligt och omfattande. Mänskliga rättigheter, demokrati, och rättsstatens principer är det dominerande området inom utvecklingssamarbetet. Detta gäller även vårt bilaterala utvecklingssamarbete med Belarus. </w:t>
      </w:r>
      <w:r w:rsidRPr="00005D9E">
        <w:rPr>
          <w:rFonts w:asciiTheme="minorHAnsi" w:hAnsiTheme="minorHAnsi"/>
          <w:sz w:val="25"/>
          <w:szCs w:val="25"/>
        </w:rPr>
        <w:t xml:space="preserve">Som jag tidigare har informerat riksdagen om så är utgångspunkten att stödet till staten ska minska när det sker en negativ utveckling vad gäller mänskliga rättigheter, demokrati och rättsstatens principer i något av våra samarbetsländer. Samtidigt är det viktigt att fortsätta stödja de krafter som bedöms ha viljan och förmågan att bidra till ökad demokrati och respekt för mänskliga rättigheter. Vi ser kontinuerligt över biståndet till våra samarbetsländer så att det är utformat på bästa sätt. </w:t>
      </w:r>
      <w:bookmarkEnd w:id="1"/>
      <w:r w:rsidRPr="00005D9E">
        <w:rPr>
          <w:rFonts w:asciiTheme="minorHAnsi" w:hAnsiTheme="minorHAnsi"/>
          <w:sz w:val="25"/>
          <w:szCs w:val="25"/>
        </w:rPr>
        <w:t>I grund och botten handlar det om att göra störst skillnad för de mest utsatta och främja arbetet för ökad demokrati och mänskliga rättigheter.</w:t>
      </w:r>
    </w:p>
    <w:p w14:paraId="770B1586" w14:textId="77777777" w:rsidR="00005D9E" w:rsidRPr="00005D9E" w:rsidRDefault="00005D9E" w:rsidP="00005D9E">
      <w:pPr>
        <w:autoSpaceDE w:val="0"/>
        <w:autoSpaceDN w:val="0"/>
        <w:adjustRightInd w:val="0"/>
        <w:spacing w:after="0"/>
        <w:rPr>
          <w:rFonts w:cs="TimesNewRomanPSMT"/>
        </w:rPr>
      </w:pPr>
    </w:p>
    <w:p w14:paraId="7F45A7CB" w14:textId="70C6BA1C" w:rsidR="00005D9E" w:rsidRPr="00005D9E" w:rsidRDefault="00005D9E" w:rsidP="00005D9E">
      <w:pPr>
        <w:autoSpaceDE w:val="0"/>
        <w:autoSpaceDN w:val="0"/>
        <w:adjustRightInd w:val="0"/>
        <w:spacing w:after="0"/>
        <w:rPr>
          <w:rFonts w:cs="TimesNewRomanPSMT"/>
        </w:rPr>
      </w:pPr>
      <w:r w:rsidRPr="00005D9E">
        <w:rPr>
          <w:rFonts w:cs="TimesNewRomanPSMT"/>
        </w:rPr>
        <w:t xml:space="preserve">Det stämmer att Sverige under lång tid bedrivit ett aktivt demokratibistånd med fokus på att stärka civilsamhället i Belarus. Det har, precis </w:t>
      </w:r>
      <w:r w:rsidR="00737E30">
        <w:rPr>
          <w:rFonts w:cs="TimesNewRomanPSMT"/>
        </w:rPr>
        <w:t>s</w:t>
      </w:r>
      <w:r w:rsidRPr="00005D9E">
        <w:rPr>
          <w:rFonts w:cs="TimesNewRomanPSMT"/>
        </w:rPr>
        <w:t>om Hans Wallmark skriver, inte minst handlat om kapacitetsbyggande insatser som ska bidra till en demokratisk förändring på lång sikt.</w:t>
      </w:r>
    </w:p>
    <w:p w14:paraId="2E43092A" w14:textId="77777777" w:rsidR="00005D9E" w:rsidRPr="00005D9E" w:rsidRDefault="00005D9E" w:rsidP="00005D9E">
      <w:pPr>
        <w:autoSpaceDE w:val="0"/>
        <w:autoSpaceDN w:val="0"/>
        <w:adjustRightInd w:val="0"/>
        <w:spacing w:after="0"/>
        <w:rPr>
          <w:rFonts w:cs="TimesNewRomanPSMT"/>
        </w:rPr>
      </w:pPr>
    </w:p>
    <w:p w14:paraId="5CC351D2" w14:textId="77777777" w:rsidR="00005D9E" w:rsidRPr="00005D9E" w:rsidRDefault="00005D9E" w:rsidP="00005D9E">
      <w:pPr>
        <w:autoSpaceDE w:val="0"/>
        <w:autoSpaceDN w:val="0"/>
        <w:adjustRightInd w:val="0"/>
        <w:spacing w:after="0"/>
        <w:rPr>
          <w:rFonts w:cs="TimesNewRomanPSMT"/>
        </w:rPr>
      </w:pPr>
      <w:r w:rsidRPr="00005D9E">
        <w:rPr>
          <w:rFonts w:cs="TimesNewRomanPSMT"/>
        </w:rPr>
        <w:t>Sverige har sedan valet i augusti valt att frysa vissa projekt i Belarus där statliga aktörer haft en aktiv roll. Det är ett konkret exempel på hur regimens agerande får konsekvenser.</w:t>
      </w:r>
      <w:r w:rsidRPr="00005D9E">
        <w:rPr>
          <w:rFonts w:cs="TimesNewRomanPSMT"/>
          <w:b/>
          <w:bCs/>
        </w:rPr>
        <w:t xml:space="preserve"> </w:t>
      </w:r>
      <w:r w:rsidRPr="00005D9E">
        <w:rPr>
          <w:rFonts w:cs="TimesNewRomanPSMT"/>
        </w:rPr>
        <w:t xml:space="preserve">Vi har samtidigt intensifierat stödet till det civila </w:t>
      </w:r>
      <w:r w:rsidRPr="00005D9E">
        <w:rPr>
          <w:rFonts w:cs="TimesNewRomanPSMT"/>
        </w:rPr>
        <w:lastRenderedPageBreak/>
        <w:t>samhället och oberoende media i Belarus. Jag instämmer med Hans Wallmark att stöd till mindre insatser riktade till centrala förändringsaktörer kan vara särskilt viktiga i tider av snabb förändring.</w:t>
      </w:r>
    </w:p>
    <w:p w14:paraId="4C26BCA8" w14:textId="77777777" w:rsidR="00005D9E" w:rsidRPr="00005D9E" w:rsidRDefault="00005D9E" w:rsidP="00005D9E">
      <w:pPr>
        <w:autoSpaceDE w:val="0"/>
        <w:autoSpaceDN w:val="0"/>
        <w:adjustRightInd w:val="0"/>
        <w:spacing w:after="0"/>
        <w:rPr>
          <w:rFonts w:cs="TimesNewRomanPSMT"/>
        </w:rPr>
      </w:pPr>
    </w:p>
    <w:p w14:paraId="05204AEF" w14:textId="77777777" w:rsidR="00005D9E" w:rsidRPr="00005D9E" w:rsidRDefault="00005D9E" w:rsidP="00005D9E">
      <w:pPr>
        <w:autoSpaceDE w:val="0"/>
        <w:autoSpaceDN w:val="0"/>
        <w:adjustRightInd w:val="0"/>
        <w:spacing w:after="0"/>
        <w:rPr>
          <w:rFonts w:cs="TimesNewRomanPSMT"/>
        </w:rPr>
      </w:pPr>
      <w:r w:rsidRPr="00005D9E">
        <w:rPr>
          <w:rFonts w:cs="TimesNewRomanPSMT"/>
        </w:rPr>
        <w:t xml:space="preserve">Sverige har varit drivande för att EU ska styra om biståndsmedel bort från statliga aktörer i Belarus och till icke-statliga. Vi välkomnar att EU-kommissionen tagit intryck av detta och lagt fram förslag om ökat stöd till civilsamhället. </w:t>
      </w:r>
    </w:p>
    <w:p w14:paraId="42E75464" w14:textId="77777777" w:rsidR="00005D9E" w:rsidRPr="00005D9E" w:rsidRDefault="00005D9E" w:rsidP="00005D9E">
      <w:pPr>
        <w:autoSpaceDE w:val="0"/>
        <w:autoSpaceDN w:val="0"/>
        <w:adjustRightInd w:val="0"/>
        <w:spacing w:after="0"/>
        <w:rPr>
          <w:rFonts w:cs="TimesNewRomanPSMT"/>
        </w:rPr>
      </w:pPr>
    </w:p>
    <w:p w14:paraId="3F9D688E" w14:textId="77777777" w:rsidR="00005D9E" w:rsidRPr="00005D9E" w:rsidRDefault="00005D9E" w:rsidP="00005D9E">
      <w:pPr>
        <w:autoSpaceDE w:val="0"/>
        <w:autoSpaceDN w:val="0"/>
        <w:adjustRightInd w:val="0"/>
        <w:spacing w:after="0"/>
        <w:rPr>
          <w:rFonts w:cs="TimesNewRomanPSMT"/>
        </w:rPr>
      </w:pPr>
      <w:r w:rsidRPr="00005D9E">
        <w:rPr>
          <w:rFonts w:cs="TimesNewRomanPSMT"/>
        </w:rPr>
        <w:t xml:space="preserve">Sverige kommer att fortsätta vårt stöd till civilsamhället och oberoende media i Belarus och vi ser ständigt över nya sätt att intensifiera detta stöd. Jag uppskattar den dialog vi har med svenska civilsamhällesorganisationer med verksamhet till stöd för belarusiska motparter. </w:t>
      </w:r>
    </w:p>
    <w:p w14:paraId="14C0DC77" w14:textId="77777777" w:rsidR="00005D9E" w:rsidRPr="00005D9E" w:rsidRDefault="00005D9E" w:rsidP="00005D9E">
      <w:pPr>
        <w:pStyle w:val="Brdtextutanavstnd"/>
      </w:pPr>
    </w:p>
    <w:p w14:paraId="515EBD5F" w14:textId="77777777" w:rsidR="00005D9E" w:rsidRPr="00005D9E" w:rsidRDefault="00005D9E" w:rsidP="00005D9E">
      <w:pPr>
        <w:pStyle w:val="Brdtext"/>
      </w:pPr>
      <w:bookmarkStart w:id="2" w:name="_GoBack"/>
      <w:bookmarkEnd w:id="2"/>
      <w:r w:rsidRPr="00005D9E">
        <w:t xml:space="preserve">Stockholm den </w:t>
      </w:r>
      <w:sdt>
        <w:sdtPr>
          <w:id w:val="-1225218591"/>
          <w:placeholder>
            <w:docPart w:val="5C3A4CBFC6E24770A0B141B27A2B10D9"/>
          </w:placeholder>
          <w:dataBinding w:prefixMappings="xmlns:ns0='http://lp/documentinfo/RK' " w:xpath="/ns0:DocumentInfo[1]/ns0:BaseInfo[1]/ns0:HeaderDate[1]" w:storeItemID="{3D5F5B1D-6FE2-4C38-B99F-E1281F3F2C55}"/>
          <w:date w:fullDate="2020-11-25T00:00:00Z">
            <w:dateFormat w:val="d MMMM yyyy"/>
            <w:lid w:val="sv-SE"/>
            <w:storeMappedDataAs w:val="dateTime"/>
            <w:calendar w:val="gregorian"/>
          </w:date>
        </w:sdtPr>
        <w:sdtEndPr/>
        <w:sdtContent>
          <w:r w:rsidRPr="00005D9E">
            <w:t>25 november 2020</w:t>
          </w:r>
        </w:sdtContent>
      </w:sdt>
    </w:p>
    <w:p w14:paraId="3A93BFA7" w14:textId="77777777" w:rsidR="00005D9E" w:rsidRPr="00005D9E" w:rsidRDefault="00005D9E" w:rsidP="00005D9E">
      <w:pPr>
        <w:pStyle w:val="Brdtextutanavstnd"/>
      </w:pPr>
    </w:p>
    <w:p w14:paraId="512C30D9" w14:textId="77777777" w:rsidR="00005D9E" w:rsidRPr="00005D9E" w:rsidRDefault="00005D9E" w:rsidP="00005D9E">
      <w:pPr>
        <w:pStyle w:val="Brdtextutanavstnd"/>
      </w:pPr>
    </w:p>
    <w:p w14:paraId="275AE41A" w14:textId="66DC5A0B" w:rsidR="00005D9E" w:rsidRPr="00005D9E" w:rsidRDefault="00005D9E" w:rsidP="00005D9E">
      <w:pPr>
        <w:pStyle w:val="Brdtext"/>
      </w:pPr>
      <w:r w:rsidRPr="00005D9E">
        <w:t>Peter Eriksson</w:t>
      </w:r>
    </w:p>
    <w:p w14:paraId="64ED892B" w14:textId="77777777" w:rsidR="00005D9E" w:rsidRPr="00DB48AB" w:rsidRDefault="00005D9E" w:rsidP="00DB48AB">
      <w:pPr>
        <w:pStyle w:val="Brdtext"/>
      </w:pPr>
    </w:p>
    <w:sectPr w:rsidR="00005D9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A1A2" w14:textId="77777777" w:rsidR="00DA1724" w:rsidRDefault="00DA1724" w:rsidP="00A87A54">
      <w:pPr>
        <w:spacing w:after="0" w:line="240" w:lineRule="auto"/>
      </w:pPr>
      <w:r>
        <w:separator/>
      </w:r>
    </w:p>
  </w:endnote>
  <w:endnote w:type="continuationSeparator" w:id="0">
    <w:p w14:paraId="42494613" w14:textId="77777777" w:rsidR="00DA1724" w:rsidRDefault="00DA172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60F2C0A" w14:textId="77777777" w:rsidTr="006A26EC">
      <w:trPr>
        <w:trHeight w:val="227"/>
        <w:jc w:val="right"/>
      </w:trPr>
      <w:tc>
        <w:tcPr>
          <w:tcW w:w="708" w:type="dxa"/>
          <w:vAlign w:val="bottom"/>
        </w:tcPr>
        <w:p w14:paraId="44D04C6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2E0C5F9" w14:textId="77777777" w:rsidTr="006A26EC">
      <w:trPr>
        <w:trHeight w:val="850"/>
        <w:jc w:val="right"/>
      </w:trPr>
      <w:tc>
        <w:tcPr>
          <w:tcW w:w="708" w:type="dxa"/>
          <w:vAlign w:val="bottom"/>
        </w:tcPr>
        <w:p w14:paraId="0F192658" w14:textId="77777777" w:rsidR="005606BC" w:rsidRPr="00347E11" w:rsidRDefault="005606BC" w:rsidP="005606BC">
          <w:pPr>
            <w:pStyle w:val="Sidfot"/>
            <w:spacing w:line="276" w:lineRule="auto"/>
            <w:jc w:val="right"/>
          </w:pPr>
        </w:p>
      </w:tc>
    </w:tr>
  </w:tbl>
  <w:p w14:paraId="1417D0A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981F952" w14:textId="77777777" w:rsidTr="001F4302">
      <w:trPr>
        <w:trHeight w:val="510"/>
      </w:trPr>
      <w:tc>
        <w:tcPr>
          <w:tcW w:w="8525" w:type="dxa"/>
          <w:gridSpan w:val="2"/>
          <w:vAlign w:val="bottom"/>
        </w:tcPr>
        <w:p w14:paraId="3BEE8C1D" w14:textId="77777777" w:rsidR="00347E11" w:rsidRPr="00347E11" w:rsidRDefault="00347E11" w:rsidP="00347E11">
          <w:pPr>
            <w:pStyle w:val="Sidfot"/>
            <w:rPr>
              <w:sz w:val="8"/>
            </w:rPr>
          </w:pPr>
        </w:p>
      </w:tc>
    </w:tr>
    <w:tr w:rsidR="00093408" w:rsidRPr="00EE3C0F" w14:paraId="1B4E7A80" w14:textId="77777777" w:rsidTr="00C26068">
      <w:trPr>
        <w:trHeight w:val="227"/>
      </w:trPr>
      <w:tc>
        <w:tcPr>
          <w:tcW w:w="4074" w:type="dxa"/>
        </w:tcPr>
        <w:p w14:paraId="1A468EE4" w14:textId="77777777" w:rsidR="00347E11" w:rsidRPr="00F53AEA" w:rsidRDefault="00347E11" w:rsidP="00C26068">
          <w:pPr>
            <w:pStyle w:val="Sidfot"/>
            <w:spacing w:line="276" w:lineRule="auto"/>
          </w:pPr>
        </w:p>
      </w:tc>
      <w:tc>
        <w:tcPr>
          <w:tcW w:w="4451" w:type="dxa"/>
        </w:tcPr>
        <w:p w14:paraId="1FE47AFA" w14:textId="77777777" w:rsidR="00093408" w:rsidRPr="00F53AEA" w:rsidRDefault="00093408" w:rsidP="00F53AEA">
          <w:pPr>
            <w:pStyle w:val="Sidfot"/>
            <w:spacing w:line="276" w:lineRule="auto"/>
          </w:pPr>
        </w:p>
      </w:tc>
    </w:tr>
  </w:tbl>
  <w:p w14:paraId="2CBE446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08E8" w14:textId="77777777" w:rsidR="00DA1724" w:rsidRDefault="00DA1724" w:rsidP="00A87A54">
      <w:pPr>
        <w:spacing w:after="0" w:line="240" w:lineRule="auto"/>
      </w:pPr>
      <w:r>
        <w:separator/>
      </w:r>
    </w:p>
  </w:footnote>
  <w:footnote w:type="continuationSeparator" w:id="0">
    <w:p w14:paraId="7566B0E3" w14:textId="77777777" w:rsidR="00DA1724" w:rsidRDefault="00DA172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05D9E" w14:paraId="74ED7A7A" w14:textId="77777777" w:rsidTr="00C93EBA">
      <w:trPr>
        <w:trHeight w:val="227"/>
      </w:trPr>
      <w:tc>
        <w:tcPr>
          <w:tcW w:w="5534" w:type="dxa"/>
        </w:tcPr>
        <w:p w14:paraId="1FD59A63" w14:textId="77777777" w:rsidR="00005D9E" w:rsidRPr="007D73AB" w:rsidRDefault="00005D9E">
          <w:pPr>
            <w:pStyle w:val="Sidhuvud"/>
          </w:pPr>
        </w:p>
      </w:tc>
      <w:tc>
        <w:tcPr>
          <w:tcW w:w="3170" w:type="dxa"/>
          <w:vAlign w:val="bottom"/>
        </w:tcPr>
        <w:p w14:paraId="60908E05" w14:textId="77777777" w:rsidR="00005D9E" w:rsidRPr="007D73AB" w:rsidRDefault="00005D9E" w:rsidP="00340DE0">
          <w:pPr>
            <w:pStyle w:val="Sidhuvud"/>
          </w:pPr>
        </w:p>
      </w:tc>
      <w:tc>
        <w:tcPr>
          <w:tcW w:w="1134" w:type="dxa"/>
        </w:tcPr>
        <w:p w14:paraId="24A54FA7" w14:textId="77777777" w:rsidR="00005D9E" w:rsidRDefault="00005D9E" w:rsidP="005A703A">
          <w:pPr>
            <w:pStyle w:val="Sidhuvud"/>
          </w:pPr>
        </w:p>
      </w:tc>
    </w:tr>
    <w:tr w:rsidR="00005D9E" w14:paraId="61DC133F" w14:textId="77777777" w:rsidTr="00C93EBA">
      <w:trPr>
        <w:trHeight w:val="1928"/>
      </w:trPr>
      <w:tc>
        <w:tcPr>
          <w:tcW w:w="5534" w:type="dxa"/>
        </w:tcPr>
        <w:p w14:paraId="55809F18" w14:textId="77777777" w:rsidR="00005D9E" w:rsidRPr="00340DE0" w:rsidRDefault="00005D9E" w:rsidP="00340DE0">
          <w:pPr>
            <w:pStyle w:val="Sidhuvud"/>
          </w:pPr>
          <w:r>
            <w:rPr>
              <w:noProof/>
            </w:rPr>
            <w:drawing>
              <wp:inline distT="0" distB="0" distL="0" distR="0" wp14:anchorId="2F4FF2C8" wp14:editId="2921B14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2643076" w14:textId="77777777" w:rsidR="00005D9E" w:rsidRPr="00710A6C" w:rsidRDefault="00005D9E" w:rsidP="00EE3C0F">
          <w:pPr>
            <w:pStyle w:val="Sidhuvud"/>
            <w:rPr>
              <w:b/>
            </w:rPr>
          </w:pPr>
        </w:p>
        <w:p w14:paraId="18A4096B" w14:textId="77777777" w:rsidR="00005D9E" w:rsidRDefault="00005D9E" w:rsidP="00EE3C0F">
          <w:pPr>
            <w:pStyle w:val="Sidhuvud"/>
          </w:pPr>
        </w:p>
        <w:p w14:paraId="680A0C95" w14:textId="77777777" w:rsidR="00005D9E" w:rsidRDefault="00005D9E" w:rsidP="00EE3C0F">
          <w:pPr>
            <w:pStyle w:val="Sidhuvud"/>
          </w:pPr>
        </w:p>
        <w:p w14:paraId="6491B19A" w14:textId="77777777" w:rsidR="00005D9E" w:rsidRDefault="00005D9E" w:rsidP="00EE3C0F">
          <w:pPr>
            <w:pStyle w:val="Sidhuvud"/>
          </w:pPr>
        </w:p>
        <w:sdt>
          <w:sdtPr>
            <w:alias w:val="Dnr"/>
            <w:tag w:val="ccRKShow_Dnr"/>
            <w:id w:val="-829283628"/>
            <w:placeholder>
              <w:docPart w:val="12F0B5C5CAB541B283EA82E816C952C4"/>
            </w:placeholder>
            <w:showingPlcHdr/>
            <w:dataBinding w:prefixMappings="xmlns:ns0='http://lp/documentinfo/RK' " w:xpath="/ns0:DocumentInfo[1]/ns0:BaseInfo[1]/ns0:Dnr[1]" w:storeItemID="{3D5F5B1D-6FE2-4C38-B99F-E1281F3F2C55}"/>
            <w:text/>
          </w:sdtPr>
          <w:sdtEndPr/>
          <w:sdtContent>
            <w:p w14:paraId="44575C5A" w14:textId="77777777" w:rsidR="00005D9E" w:rsidRDefault="00005D9E" w:rsidP="00EE3C0F">
              <w:pPr>
                <w:pStyle w:val="Sidhuvud"/>
              </w:pPr>
              <w:r>
                <w:rPr>
                  <w:rStyle w:val="Platshllartext"/>
                </w:rPr>
                <w:t xml:space="preserve"> </w:t>
              </w:r>
            </w:p>
          </w:sdtContent>
        </w:sdt>
        <w:sdt>
          <w:sdtPr>
            <w:alias w:val="DocNumber"/>
            <w:tag w:val="DocNumber"/>
            <w:id w:val="1726028884"/>
            <w:placeholder>
              <w:docPart w:val="197293C092A44A158D2AEED4BC955332"/>
            </w:placeholder>
            <w:showingPlcHdr/>
            <w:dataBinding w:prefixMappings="xmlns:ns0='http://lp/documentinfo/RK' " w:xpath="/ns0:DocumentInfo[1]/ns0:BaseInfo[1]/ns0:DocNumber[1]" w:storeItemID="{3D5F5B1D-6FE2-4C38-B99F-E1281F3F2C55}"/>
            <w:text/>
          </w:sdtPr>
          <w:sdtEndPr/>
          <w:sdtContent>
            <w:p w14:paraId="667EC8C0" w14:textId="77777777" w:rsidR="00005D9E" w:rsidRDefault="00005D9E" w:rsidP="00EE3C0F">
              <w:pPr>
                <w:pStyle w:val="Sidhuvud"/>
              </w:pPr>
              <w:r>
                <w:rPr>
                  <w:rStyle w:val="Platshllartext"/>
                </w:rPr>
                <w:t xml:space="preserve"> </w:t>
              </w:r>
            </w:p>
          </w:sdtContent>
        </w:sdt>
        <w:p w14:paraId="28E868B6" w14:textId="77777777" w:rsidR="00005D9E" w:rsidRDefault="00005D9E" w:rsidP="00EE3C0F">
          <w:pPr>
            <w:pStyle w:val="Sidhuvud"/>
          </w:pPr>
        </w:p>
      </w:tc>
      <w:tc>
        <w:tcPr>
          <w:tcW w:w="1134" w:type="dxa"/>
        </w:tcPr>
        <w:p w14:paraId="7705C45D" w14:textId="77777777" w:rsidR="00005D9E" w:rsidRDefault="00005D9E" w:rsidP="0094502D">
          <w:pPr>
            <w:pStyle w:val="Sidhuvud"/>
          </w:pPr>
        </w:p>
        <w:p w14:paraId="334B111B" w14:textId="77777777" w:rsidR="00005D9E" w:rsidRPr="0094502D" w:rsidRDefault="00005D9E" w:rsidP="00EC71A6">
          <w:pPr>
            <w:pStyle w:val="Sidhuvud"/>
          </w:pPr>
        </w:p>
      </w:tc>
    </w:tr>
    <w:tr w:rsidR="00005D9E" w14:paraId="2ACF4532" w14:textId="77777777" w:rsidTr="00C93EBA">
      <w:trPr>
        <w:trHeight w:val="2268"/>
      </w:trPr>
      <w:sdt>
        <w:sdtPr>
          <w:rPr>
            <w:b/>
          </w:rPr>
          <w:alias w:val="SenderText"/>
          <w:tag w:val="ccRKShow_SenderText"/>
          <w:id w:val="1374046025"/>
          <w:placeholder>
            <w:docPart w:val="4211864B387040BA9069555733549A85"/>
          </w:placeholder>
        </w:sdtPr>
        <w:sdtEndPr>
          <w:rPr>
            <w:b w:val="0"/>
          </w:rPr>
        </w:sdtEndPr>
        <w:sdtContent>
          <w:tc>
            <w:tcPr>
              <w:tcW w:w="5534" w:type="dxa"/>
              <w:tcMar>
                <w:right w:w="1134" w:type="dxa"/>
              </w:tcMar>
            </w:tcPr>
            <w:p w14:paraId="52DB3AF1" w14:textId="77777777" w:rsidR="00005D9E" w:rsidRPr="00005D9E" w:rsidRDefault="00005D9E" w:rsidP="00340DE0">
              <w:pPr>
                <w:pStyle w:val="Sidhuvud"/>
                <w:rPr>
                  <w:b/>
                </w:rPr>
              </w:pPr>
              <w:r w:rsidRPr="00005D9E">
                <w:rPr>
                  <w:b/>
                </w:rPr>
                <w:t>Utrikesdepartementet</w:t>
              </w:r>
            </w:p>
            <w:p w14:paraId="3F710E56" w14:textId="77777777" w:rsidR="00005D9E" w:rsidRDefault="00005D9E" w:rsidP="00340DE0">
              <w:pPr>
                <w:pStyle w:val="Sidhuvud"/>
              </w:pPr>
              <w:r>
                <w:t>Statsrådet Eriksson</w:t>
              </w:r>
            </w:p>
            <w:p w14:paraId="6F3FCA76" w14:textId="77777777" w:rsidR="00005D9E" w:rsidRDefault="00005D9E" w:rsidP="00340DE0">
              <w:pPr>
                <w:pStyle w:val="Sidhuvud"/>
              </w:pPr>
            </w:p>
            <w:p w14:paraId="7A85A02A" w14:textId="351D2EEC" w:rsidR="00005D9E" w:rsidRPr="00340DE0" w:rsidRDefault="00005D9E" w:rsidP="00005D9E">
              <w:pPr>
                <w:pStyle w:val="Sidhuvud"/>
              </w:pPr>
            </w:p>
          </w:tc>
        </w:sdtContent>
      </w:sdt>
      <w:sdt>
        <w:sdtPr>
          <w:alias w:val="Recipient"/>
          <w:tag w:val="ccRKShow_Recipient"/>
          <w:id w:val="-28344517"/>
          <w:placeholder>
            <w:docPart w:val="0F363B1A674B4ED0BBB0C47E2E91517A"/>
          </w:placeholder>
          <w:dataBinding w:prefixMappings="xmlns:ns0='http://lp/documentinfo/RK' " w:xpath="/ns0:DocumentInfo[1]/ns0:BaseInfo[1]/ns0:Recipient[1]" w:storeItemID="{3D5F5B1D-6FE2-4C38-B99F-E1281F3F2C55}"/>
          <w:text w:multiLine="1"/>
        </w:sdtPr>
        <w:sdtEndPr/>
        <w:sdtContent>
          <w:tc>
            <w:tcPr>
              <w:tcW w:w="3170" w:type="dxa"/>
            </w:tcPr>
            <w:p w14:paraId="735E774C" w14:textId="3B9DE110" w:rsidR="00005D9E" w:rsidRDefault="00005D9E" w:rsidP="00547B89">
              <w:pPr>
                <w:pStyle w:val="Sidhuvud"/>
              </w:pPr>
              <w:r>
                <w:t>Till riksdagen</w:t>
              </w:r>
              <w:r>
                <w:br/>
              </w:r>
              <w:r>
                <w:br/>
              </w:r>
            </w:p>
          </w:tc>
        </w:sdtContent>
      </w:sdt>
      <w:tc>
        <w:tcPr>
          <w:tcW w:w="1134" w:type="dxa"/>
        </w:tcPr>
        <w:p w14:paraId="0A138B2F" w14:textId="77777777" w:rsidR="00005D9E" w:rsidRDefault="00005D9E" w:rsidP="003E6020">
          <w:pPr>
            <w:pStyle w:val="Sidhuvud"/>
          </w:pPr>
        </w:p>
      </w:tc>
    </w:tr>
  </w:tbl>
  <w:p w14:paraId="6C9E4EB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9E"/>
    <w:rsid w:val="00000290"/>
    <w:rsid w:val="00001068"/>
    <w:rsid w:val="0000412C"/>
    <w:rsid w:val="00004D5C"/>
    <w:rsid w:val="00005D9E"/>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3E30"/>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798"/>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0465"/>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7E30"/>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1724"/>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2CEE"/>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9F936"/>
  <w15:docId w15:val="{B1F2DF43-FFE9-492E-9931-B24A9A8E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F0B5C5CAB541B283EA82E816C952C4"/>
        <w:category>
          <w:name w:val="Allmänt"/>
          <w:gallery w:val="placeholder"/>
        </w:category>
        <w:types>
          <w:type w:val="bbPlcHdr"/>
        </w:types>
        <w:behaviors>
          <w:behavior w:val="content"/>
        </w:behaviors>
        <w:guid w:val="{96545360-635E-4C81-A679-1C95966F498E}"/>
      </w:docPartPr>
      <w:docPartBody>
        <w:p w:rsidR="00AA060B" w:rsidRDefault="004F19B1" w:rsidP="004F19B1">
          <w:pPr>
            <w:pStyle w:val="12F0B5C5CAB541B283EA82E816C952C4"/>
          </w:pPr>
          <w:r>
            <w:rPr>
              <w:rStyle w:val="Platshllartext"/>
            </w:rPr>
            <w:t xml:space="preserve"> </w:t>
          </w:r>
        </w:p>
      </w:docPartBody>
    </w:docPart>
    <w:docPart>
      <w:docPartPr>
        <w:name w:val="197293C092A44A158D2AEED4BC955332"/>
        <w:category>
          <w:name w:val="Allmänt"/>
          <w:gallery w:val="placeholder"/>
        </w:category>
        <w:types>
          <w:type w:val="bbPlcHdr"/>
        </w:types>
        <w:behaviors>
          <w:behavior w:val="content"/>
        </w:behaviors>
        <w:guid w:val="{ECAA920A-0E7B-4F43-BAD8-812439EA79D1}"/>
      </w:docPartPr>
      <w:docPartBody>
        <w:p w:rsidR="00AA060B" w:rsidRDefault="004F19B1" w:rsidP="004F19B1">
          <w:pPr>
            <w:pStyle w:val="197293C092A44A158D2AEED4BC9553321"/>
          </w:pPr>
          <w:r>
            <w:rPr>
              <w:rStyle w:val="Platshllartext"/>
            </w:rPr>
            <w:t xml:space="preserve"> </w:t>
          </w:r>
        </w:p>
      </w:docPartBody>
    </w:docPart>
    <w:docPart>
      <w:docPartPr>
        <w:name w:val="4211864B387040BA9069555733549A85"/>
        <w:category>
          <w:name w:val="Allmänt"/>
          <w:gallery w:val="placeholder"/>
        </w:category>
        <w:types>
          <w:type w:val="bbPlcHdr"/>
        </w:types>
        <w:behaviors>
          <w:behavior w:val="content"/>
        </w:behaviors>
        <w:guid w:val="{D46402A3-DC3A-4D71-BF06-FDFFDEFF6517}"/>
      </w:docPartPr>
      <w:docPartBody>
        <w:p w:rsidR="00AA060B" w:rsidRDefault="004F19B1" w:rsidP="004F19B1">
          <w:pPr>
            <w:pStyle w:val="4211864B387040BA9069555733549A851"/>
          </w:pPr>
          <w:r>
            <w:rPr>
              <w:rStyle w:val="Platshllartext"/>
            </w:rPr>
            <w:t xml:space="preserve"> </w:t>
          </w:r>
        </w:p>
      </w:docPartBody>
    </w:docPart>
    <w:docPart>
      <w:docPartPr>
        <w:name w:val="0F363B1A674B4ED0BBB0C47E2E91517A"/>
        <w:category>
          <w:name w:val="Allmänt"/>
          <w:gallery w:val="placeholder"/>
        </w:category>
        <w:types>
          <w:type w:val="bbPlcHdr"/>
        </w:types>
        <w:behaviors>
          <w:behavior w:val="content"/>
        </w:behaviors>
        <w:guid w:val="{6570E311-9039-4117-90F4-75EEA568A0A8}"/>
      </w:docPartPr>
      <w:docPartBody>
        <w:p w:rsidR="00AA060B" w:rsidRDefault="004F19B1" w:rsidP="004F19B1">
          <w:pPr>
            <w:pStyle w:val="0F363B1A674B4ED0BBB0C47E2E91517A"/>
          </w:pPr>
          <w:r>
            <w:rPr>
              <w:rStyle w:val="Platshllartext"/>
            </w:rPr>
            <w:t xml:space="preserve"> </w:t>
          </w:r>
        </w:p>
      </w:docPartBody>
    </w:docPart>
    <w:docPart>
      <w:docPartPr>
        <w:name w:val="5C3A4CBFC6E24770A0B141B27A2B10D9"/>
        <w:category>
          <w:name w:val="Allmänt"/>
          <w:gallery w:val="placeholder"/>
        </w:category>
        <w:types>
          <w:type w:val="bbPlcHdr"/>
        </w:types>
        <w:behaviors>
          <w:behavior w:val="content"/>
        </w:behaviors>
        <w:guid w:val="{169C2380-2F73-4239-952A-800E4086471B}"/>
      </w:docPartPr>
      <w:docPartBody>
        <w:p w:rsidR="00AA060B" w:rsidRDefault="004F19B1" w:rsidP="004F19B1">
          <w:pPr>
            <w:pStyle w:val="5C3A4CBFC6E24770A0B141B27A2B10D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B1"/>
    <w:rsid w:val="00112073"/>
    <w:rsid w:val="004F19B1"/>
    <w:rsid w:val="00AA0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A0D174FAD9485B9F5EED12E59292DB">
    <w:name w:val="41A0D174FAD9485B9F5EED12E59292DB"/>
    <w:rsid w:val="004F19B1"/>
  </w:style>
  <w:style w:type="character" w:styleId="Platshllartext">
    <w:name w:val="Placeholder Text"/>
    <w:basedOn w:val="Standardstycketeckensnitt"/>
    <w:uiPriority w:val="99"/>
    <w:semiHidden/>
    <w:rsid w:val="004F19B1"/>
    <w:rPr>
      <w:noProof w:val="0"/>
      <w:color w:val="808080"/>
    </w:rPr>
  </w:style>
  <w:style w:type="paragraph" w:customStyle="1" w:styleId="CA21BA88E7A44C49B10D5AF9EF5480B2">
    <w:name w:val="CA21BA88E7A44C49B10D5AF9EF5480B2"/>
    <w:rsid w:val="004F19B1"/>
  </w:style>
  <w:style w:type="paragraph" w:customStyle="1" w:styleId="69BA58D8FCDB4C80A2E58FEEF7F7D457">
    <w:name w:val="69BA58D8FCDB4C80A2E58FEEF7F7D457"/>
    <w:rsid w:val="004F19B1"/>
  </w:style>
  <w:style w:type="paragraph" w:customStyle="1" w:styleId="BA88DDC6AD084367A295A005F2011CB8">
    <w:name w:val="BA88DDC6AD084367A295A005F2011CB8"/>
    <w:rsid w:val="004F19B1"/>
  </w:style>
  <w:style w:type="paragraph" w:customStyle="1" w:styleId="12F0B5C5CAB541B283EA82E816C952C4">
    <w:name w:val="12F0B5C5CAB541B283EA82E816C952C4"/>
    <w:rsid w:val="004F19B1"/>
  </w:style>
  <w:style w:type="paragraph" w:customStyle="1" w:styleId="197293C092A44A158D2AEED4BC955332">
    <w:name w:val="197293C092A44A158D2AEED4BC955332"/>
    <w:rsid w:val="004F19B1"/>
  </w:style>
  <w:style w:type="paragraph" w:customStyle="1" w:styleId="698FDAACADB045008B6443034A19F042">
    <w:name w:val="698FDAACADB045008B6443034A19F042"/>
    <w:rsid w:val="004F19B1"/>
  </w:style>
  <w:style w:type="paragraph" w:customStyle="1" w:styleId="BE8AB60BC02F4DC1AB8174D3F17D5BF8">
    <w:name w:val="BE8AB60BC02F4DC1AB8174D3F17D5BF8"/>
    <w:rsid w:val="004F19B1"/>
  </w:style>
  <w:style w:type="paragraph" w:customStyle="1" w:styleId="0FC674BE84554255AE15D932E05B9859">
    <w:name w:val="0FC674BE84554255AE15D932E05B9859"/>
    <w:rsid w:val="004F19B1"/>
  </w:style>
  <w:style w:type="paragraph" w:customStyle="1" w:styleId="4211864B387040BA9069555733549A85">
    <w:name w:val="4211864B387040BA9069555733549A85"/>
    <w:rsid w:val="004F19B1"/>
  </w:style>
  <w:style w:type="paragraph" w:customStyle="1" w:styleId="0F363B1A674B4ED0BBB0C47E2E91517A">
    <w:name w:val="0F363B1A674B4ED0BBB0C47E2E91517A"/>
    <w:rsid w:val="004F19B1"/>
  </w:style>
  <w:style w:type="paragraph" w:customStyle="1" w:styleId="197293C092A44A158D2AEED4BC9553321">
    <w:name w:val="197293C092A44A158D2AEED4BC9553321"/>
    <w:rsid w:val="004F19B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211864B387040BA9069555733549A851">
    <w:name w:val="4211864B387040BA9069555733549A851"/>
    <w:rsid w:val="004F19B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2899CB8E7514987849A3E6D3518CB6C">
    <w:name w:val="52899CB8E7514987849A3E6D3518CB6C"/>
    <w:rsid w:val="004F19B1"/>
  </w:style>
  <w:style w:type="paragraph" w:customStyle="1" w:styleId="B71759C253254A9AA9B1ABC99524B7A7">
    <w:name w:val="B71759C253254A9AA9B1ABC99524B7A7"/>
    <w:rsid w:val="004F19B1"/>
  </w:style>
  <w:style w:type="paragraph" w:customStyle="1" w:styleId="4548B433CB9B4EF9963E29B9BDEDC08F">
    <w:name w:val="4548B433CB9B4EF9963E29B9BDEDC08F"/>
    <w:rsid w:val="004F19B1"/>
  </w:style>
  <w:style w:type="paragraph" w:customStyle="1" w:styleId="005F7F77BEFF4813A8D9CC39B5CB345F">
    <w:name w:val="005F7F77BEFF4813A8D9CC39B5CB345F"/>
    <w:rsid w:val="004F19B1"/>
  </w:style>
  <w:style w:type="paragraph" w:customStyle="1" w:styleId="227F8A0A9A8A45DCBA7B112DBBBBE7FC">
    <w:name w:val="227F8A0A9A8A45DCBA7B112DBBBBE7FC"/>
    <w:rsid w:val="004F19B1"/>
  </w:style>
  <w:style w:type="paragraph" w:customStyle="1" w:styleId="5C3A4CBFC6E24770A0B141B27A2B10D9">
    <w:name w:val="5C3A4CBFC6E24770A0B141B27A2B10D9"/>
    <w:rsid w:val="004F19B1"/>
  </w:style>
  <w:style w:type="paragraph" w:customStyle="1" w:styleId="F595673ACCBE415E8D2C5EBA671DB73E">
    <w:name w:val="F595673ACCBE415E8D2C5EBA671DB73E"/>
    <w:rsid w:val="004F1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7665d593-6ac4-4c7c-abb0-e2ca76ccd61f</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2020-11-25T00:00:00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AE419-A2C5-4035-BD85-EE086D98158F}"/>
</file>

<file path=customXml/itemProps2.xml><?xml version="1.0" encoding="utf-8"?>
<ds:datastoreItem xmlns:ds="http://schemas.openxmlformats.org/officeDocument/2006/customXml" ds:itemID="{AE89B8B3-31B8-4839-A004-53BF953FE2F9}"/>
</file>

<file path=customXml/itemProps3.xml><?xml version="1.0" encoding="utf-8"?>
<ds:datastoreItem xmlns:ds="http://schemas.openxmlformats.org/officeDocument/2006/customXml" ds:itemID="{358975F1-AD10-41F6-8CD4-C1E8C811BD26}"/>
</file>

<file path=customXml/itemProps4.xml><?xml version="1.0" encoding="utf-8"?>
<ds:datastoreItem xmlns:ds="http://schemas.openxmlformats.org/officeDocument/2006/customXml" ds:itemID="{401F1A69-63CA-419F-84FD-E9BD44949FC9}">
  <ds:schemaRefs>
    <ds:schemaRef ds:uri="http://schemas.microsoft.com/office/2006/metadata/customXsn"/>
  </ds:schemaRefs>
</ds:datastoreItem>
</file>

<file path=customXml/itemProps5.xml><?xml version="1.0" encoding="utf-8"?>
<ds:datastoreItem xmlns:ds="http://schemas.openxmlformats.org/officeDocument/2006/customXml" ds:itemID="{CF59E5D4-3169-4FEC-AA22-3432357253C9}">
  <ds:schemaRefs>
    <ds:schemaRef ds:uri="http://schemas.microsoft.com/sharepoint/events"/>
  </ds:schemaRefs>
</ds:datastoreItem>
</file>

<file path=customXml/itemProps6.xml><?xml version="1.0" encoding="utf-8"?>
<ds:datastoreItem xmlns:ds="http://schemas.openxmlformats.org/officeDocument/2006/customXml" ds:itemID="{AE89B8B3-31B8-4839-A004-53BF953FE2F9}">
  <ds:schemaRefs>
    <ds:schemaRef ds:uri="http://schemas.microsoft.com/sharepoint/v3/contenttype/forms"/>
  </ds:schemaRefs>
</ds:datastoreItem>
</file>

<file path=customXml/itemProps7.xml><?xml version="1.0" encoding="utf-8"?>
<ds:datastoreItem xmlns:ds="http://schemas.openxmlformats.org/officeDocument/2006/customXml" ds:itemID="{3D5F5B1D-6FE2-4C38-B99F-E1281F3F2C55}"/>
</file>

<file path=customXml/itemProps8.xml><?xml version="1.0" encoding="utf-8"?>
<ds:datastoreItem xmlns:ds="http://schemas.openxmlformats.org/officeDocument/2006/customXml" ds:itemID="{47F07709-C4D5-4F8C-9187-EC2630D773F2}"/>
</file>

<file path=docProps/app.xml><?xml version="1.0" encoding="utf-8"?>
<Properties xmlns="http://schemas.openxmlformats.org/officeDocument/2006/extended-properties" xmlns:vt="http://schemas.openxmlformats.org/officeDocument/2006/docPropsVTypes">
  <Template>RK Basmall</Template>
  <TotalTime>0</TotalTime>
  <Pages>2</Pages>
  <Words>397</Words>
  <Characters>2110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 av H Wallmark (M) Demokratibistånd under snabba omvärldsförändringar.docx</dc:title>
  <dc:subject/>
  <dc:creator>Eva-Lena Gustafsson</dc:creator>
  <cp:keywords/>
  <dc:description/>
  <cp:lastModifiedBy>Eva-Lena Gustafsson</cp:lastModifiedBy>
  <cp:revision>3</cp:revision>
  <dcterms:created xsi:type="dcterms:W3CDTF">2020-11-25T10:56:00Z</dcterms:created>
  <dcterms:modified xsi:type="dcterms:W3CDTF">2020-11-25T10:56:00Z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a7b26d29-3b67-49d8-a556-acfef4d845dc</vt:lpwstr>
  </property>
</Properties>
</file>