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308B" w14:textId="36C3FB1E" w:rsidR="00B32D01" w:rsidRDefault="00B32D01" w:rsidP="00B32D0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2018/19:613 av </w:t>
      </w:r>
      <w:sdt>
        <w:sdtPr>
          <w:alias w:val="Frågeställare"/>
          <w:tag w:val="delete"/>
          <w:id w:val="-211816850"/>
          <w:placeholder>
            <w:docPart w:val="E666535248174D5BAF1386537656782C"/>
          </w:placeholder>
          <w:dataBinding w:prefixMappings="xmlns:ns0='http://lp/documentinfo/RK' " w:xpath="/ns0:DocumentInfo[1]/ns0:BaseInfo[1]/ns0:Extra3[1]" w:storeItemID="{BB0A0043-1152-4307-B381-0B693238472E}"/>
          <w:text/>
        </w:sdtPr>
        <w:sdtContent>
          <w:r w:rsidR="0057026C">
            <w:t xml:space="preserve">Markus </w:t>
          </w:r>
          <w:proofErr w:type="spellStart"/>
          <w:r w:rsidR="0057026C"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5D33CE35BB04553B12C8A2C2D6D4DB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Content>
          <w:r w:rsidR="0057026C">
            <w:t>SD</w:t>
          </w:r>
        </w:sdtContent>
      </w:sdt>
      <w:r>
        <w:t>)</w:t>
      </w:r>
      <w:r>
        <w:br/>
        <w:t>Terrorklassning av Muslimska brödraskapet</w:t>
      </w:r>
    </w:p>
    <w:p w14:paraId="312A1E09" w14:textId="5344EEB2" w:rsidR="00084324" w:rsidRDefault="00B2024E" w:rsidP="00B2024E">
      <w:pPr>
        <w:pStyle w:val="Brdtext"/>
      </w:pPr>
      <w:sdt>
        <w:sdtPr>
          <w:alias w:val="Frågeställare"/>
          <w:tag w:val="delete"/>
          <w:id w:val="-1635256365"/>
          <w:placeholder>
            <w:docPart w:val="E4D2B51C92A74ADD805C814CA116C8AD"/>
          </w:placeholder>
          <w:dataBinding w:prefixMappings="xmlns:ns0='http://lp/documentinfo/RK' " w:xpath="/ns0:DocumentInfo[1]/ns0:BaseInfo[1]/ns0:Extra3[1]" w:storeItemID="{BB0A0043-1152-4307-B381-0B693238472E}"/>
          <w:text/>
        </w:sdtPr>
        <w:sdtContent>
          <w:r w:rsidR="0057026C">
            <w:t xml:space="preserve">Markus </w:t>
          </w:r>
          <w:proofErr w:type="spellStart"/>
          <w:r w:rsidR="0057026C">
            <w:t>Wiechel</w:t>
          </w:r>
          <w:proofErr w:type="spellEnd"/>
        </w:sdtContent>
      </w:sdt>
      <w:r w:rsidR="00084324">
        <w:t xml:space="preserve"> har frågat mig</w:t>
      </w:r>
      <w:r w:rsidR="00BF7939">
        <w:t xml:space="preserve"> om min och regeringens syn på USA:s eventuella terrorklassning av Muslimska brödraskapet, och om Sverige kan tänkas gå samma väg.</w:t>
      </w:r>
    </w:p>
    <w:p w14:paraId="37CF1B6F" w14:textId="77777777" w:rsidR="00BF7939" w:rsidRDefault="00C7582F" w:rsidP="00B2024E">
      <w:pPr>
        <w:pStyle w:val="Brdtext"/>
      </w:pPr>
      <w:r>
        <w:t>Regeringen</w:t>
      </w:r>
      <w:r w:rsidR="00BF7939">
        <w:t xml:space="preserve"> kan inte kommentera</w:t>
      </w:r>
      <w:r w:rsidR="00420BD8">
        <w:t xml:space="preserve"> eller spekulera</w:t>
      </w:r>
      <w:r w:rsidR="00BF7939">
        <w:t xml:space="preserve"> </w:t>
      </w:r>
      <w:r w:rsidR="001B61D1">
        <w:t xml:space="preserve">om </w:t>
      </w:r>
      <w:r w:rsidR="00420BD8">
        <w:t xml:space="preserve">en </w:t>
      </w:r>
      <w:r w:rsidR="00BF7939">
        <w:t xml:space="preserve">eventuell </w:t>
      </w:r>
      <w:r w:rsidR="001B61D1">
        <w:t xml:space="preserve">framtida </w:t>
      </w:r>
      <w:r w:rsidR="00BF7939">
        <w:t xml:space="preserve">amerikansk </w:t>
      </w:r>
      <w:r w:rsidR="00420BD8">
        <w:t>policy.</w:t>
      </w:r>
    </w:p>
    <w:p w14:paraId="1F5C34D6" w14:textId="1361BD72" w:rsidR="00084324" w:rsidRDefault="001B61D1" w:rsidP="00B2024E">
      <w:pPr>
        <w:pStyle w:val="Brdtext"/>
      </w:pPr>
      <w:r>
        <w:t xml:space="preserve">Vad gäller Sveriges inställning står sig det svar jag tidigare lämnat </w:t>
      </w:r>
      <w:r w:rsidR="00B2024E">
        <w:t>till Mark</w:t>
      </w:r>
      <w:r w:rsidR="006C1F7D">
        <w:t xml:space="preserve">us </w:t>
      </w:r>
      <w:proofErr w:type="spellStart"/>
      <w:r w:rsidR="006C1F7D">
        <w:t>Wiechel</w:t>
      </w:r>
      <w:proofErr w:type="spellEnd"/>
      <w:r w:rsidR="006C1F7D">
        <w:t xml:space="preserve"> </w:t>
      </w:r>
      <w:r>
        <w:t>(s</w:t>
      </w:r>
      <w:r w:rsidRPr="001B61D1">
        <w:t>var på fråga 2016/17:1675</w:t>
      </w:r>
      <w:r>
        <w:t>)</w:t>
      </w:r>
      <w:r w:rsidR="006C1F7D">
        <w:t>.</w:t>
      </w:r>
      <w:r w:rsidR="00C7582F">
        <w:t xml:space="preserve"> </w:t>
      </w:r>
      <w:r w:rsidR="00BF7939" w:rsidRPr="00BF7939">
        <w:t>Muslimska brödraskapet</w:t>
      </w:r>
      <w:r w:rsidR="006C1F7D">
        <w:t xml:space="preserve"> är</w:t>
      </w:r>
      <w:r w:rsidR="00BF7939" w:rsidRPr="00BF7939">
        <w:t xml:space="preserve"> inte</w:t>
      </w:r>
      <w:r w:rsidR="00C7582F">
        <w:t xml:space="preserve"> </w:t>
      </w:r>
      <w:r w:rsidR="00BF7939" w:rsidRPr="00BF7939">
        <w:t>listat som en terroristorganisation</w:t>
      </w:r>
      <w:r w:rsidR="00C7582F">
        <w:t xml:space="preserve"> </w:t>
      </w:r>
      <w:r w:rsidR="00BF7939" w:rsidRPr="00BF7939">
        <w:t xml:space="preserve">av </w:t>
      </w:r>
      <w:r w:rsidR="00C7582F">
        <w:t>varken</w:t>
      </w:r>
      <w:r w:rsidR="00C7582F" w:rsidRPr="00BF7939">
        <w:t xml:space="preserve"> </w:t>
      </w:r>
      <w:r w:rsidR="00BF7939" w:rsidRPr="00BF7939">
        <w:t xml:space="preserve">FN eller EU, och </w:t>
      </w:r>
      <w:r w:rsidR="0075482B">
        <w:t xml:space="preserve">därigenom </w:t>
      </w:r>
      <w:r w:rsidR="00BF7939" w:rsidRPr="00BF7939">
        <w:t>inte heller av Sverige.</w:t>
      </w:r>
      <w:r w:rsidR="0075482B">
        <w:t xml:space="preserve"> Sverige har ingen egen nationellt beslutad lista.</w:t>
      </w:r>
    </w:p>
    <w:p w14:paraId="2F63C278" w14:textId="77777777" w:rsidR="00BF7939" w:rsidRDefault="00BF7939" w:rsidP="00B2024E">
      <w:pPr>
        <w:pStyle w:val="Brdtext"/>
      </w:pPr>
    </w:p>
    <w:p w14:paraId="21284F6F" w14:textId="68BB9BB6" w:rsidR="00084324" w:rsidRDefault="00084324" w:rsidP="00B2024E">
      <w:pPr>
        <w:pStyle w:val="Brdtext"/>
      </w:pPr>
      <w:r>
        <w:t xml:space="preserve">Stockholm den </w:t>
      </w:r>
      <w:sdt>
        <w:sdtPr>
          <w:id w:val="-1225218591"/>
          <w:placeholder>
            <w:docPart w:val="0286F82203EE460DBD4CF7682A6D4D0F"/>
          </w:placeholder>
          <w:dataBinding w:prefixMappings="xmlns:ns0='http://lp/documentinfo/RK' " w:xpath="/ns0:DocumentInfo[1]/ns0:BaseInfo[1]/ns0:HeaderDate[1]" w:storeItemID="{BB0A0043-1152-4307-B381-0B693238472E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7026C">
            <w:t>15 maj 2019</w:t>
          </w:r>
        </w:sdtContent>
      </w:sdt>
    </w:p>
    <w:p w14:paraId="227C2700" w14:textId="77777777" w:rsidR="00B32D01" w:rsidRDefault="00B32D01" w:rsidP="00B32D01">
      <w:pPr>
        <w:pStyle w:val="Brdtext"/>
      </w:pPr>
    </w:p>
    <w:p w14:paraId="0FF0DE08" w14:textId="77777777" w:rsidR="00B32D01" w:rsidRDefault="00BF7939" w:rsidP="00E96532">
      <w:pPr>
        <w:pStyle w:val="Brdtext"/>
      </w:pPr>
      <w:r>
        <w:t>Margot Wallström</w:t>
      </w:r>
    </w:p>
    <w:sectPr w:rsidR="00B32D01" w:rsidSect="00B32D0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9DE5" w14:textId="77777777" w:rsidR="00B32D01" w:rsidRDefault="00B32D01" w:rsidP="00A87A54">
      <w:pPr>
        <w:spacing w:after="0" w:line="240" w:lineRule="auto"/>
      </w:pPr>
      <w:r>
        <w:separator/>
      </w:r>
    </w:p>
  </w:endnote>
  <w:endnote w:type="continuationSeparator" w:id="0">
    <w:p w14:paraId="77043760" w14:textId="77777777" w:rsidR="00B32D01" w:rsidRDefault="00B32D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A82F25" w14:textId="77777777" w:rsidTr="00B32D01">
      <w:trPr>
        <w:trHeight w:val="227"/>
        <w:jc w:val="right"/>
      </w:trPr>
      <w:tc>
        <w:tcPr>
          <w:tcW w:w="708" w:type="dxa"/>
          <w:vAlign w:val="bottom"/>
        </w:tcPr>
        <w:p w14:paraId="1AEA0AA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18B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6B0308" w14:textId="77777777" w:rsidTr="00B32D01">
      <w:trPr>
        <w:trHeight w:val="850"/>
        <w:jc w:val="right"/>
      </w:trPr>
      <w:tc>
        <w:tcPr>
          <w:tcW w:w="708" w:type="dxa"/>
          <w:vAlign w:val="bottom"/>
        </w:tcPr>
        <w:p w14:paraId="12255CEF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A602B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B9478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1098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442237" w14:textId="77777777" w:rsidTr="00C26068">
      <w:trPr>
        <w:trHeight w:val="227"/>
      </w:trPr>
      <w:tc>
        <w:tcPr>
          <w:tcW w:w="4074" w:type="dxa"/>
        </w:tcPr>
        <w:p w14:paraId="6BF97B2D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5CF760A9" w14:textId="77777777" w:rsidR="00093408" w:rsidRPr="00F53AEA" w:rsidRDefault="00093408" w:rsidP="00F53AEA">
          <w:pPr>
            <w:pStyle w:val="Sidfot"/>
          </w:pPr>
        </w:p>
      </w:tc>
    </w:tr>
  </w:tbl>
  <w:p w14:paraId="65E164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2821" w14:textId="77777777" w:rsidR="00B32D01" w:rsidRDefault="00B32D01" w:rsidP="00A87A54">
      <w:pPr>
        <w:spacing w:after="0" w:line="240" w:lineRule="auto"/>
      </w:pPr>
      <w:r>
        <w:separator/>
      </w:r>
    </w:p>
  </w:footnote>
  <w:footnote w:type="continuationSeparator" w:id="0">
    <w:p w14:paraId="3864CC61" w14:textId="77777777" w:rsidR="00B32D01" w:rsidRDefault="00B32D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2D01" w14:paraId="0DCA9654" w14:textId="77777777" w:rsidTr="00C93EBA">
      <w:trPr>
        <w:trHeight w:val="227"/>
      </w:trPr>
      <w:tc>
        <w:tcPr>
          <w:tcW w:w="5534" w:type="dxa"/>
        </w:tcPr>
        <w:p w14:paraId="7DFD67CB" w14:textId="77777777" w:rsidR="00B32D01" w:rsidRPr="007D73AB" w:rsidRDefault="00B32D01">
          <w:pPr>
            <w:pStyle w:val="Sidhuvud"/>
          </w:pPr>
        </w:p>
      </w:tc>
      <w:tc>
        <w:tcPr>
          <w:tcW w:w="3170" w:type="dxa"/>
          <w:vAlign w:val="bottom"/>
        </w:tcPr>
        <w:p w14:paraId="7D83CACE" w14:textId="77777777" w:rsidR="00B32D01" w:rsidRPr="007D73AB" w:rsidRDefault="00B32D01" w:rsidP="00340DE0">
          <w:pPr>
            <w:pStyle w:val="Sidhuvud"/>
          </w:pPr>
        </w:p>
      </w:tc>
      <w:tc>
        <w:tcPr>
          <w:tcW w:w="1134" w:type="dxa"/>
        </w:tcPr>
        <w:p w14:paraId="44084EFA" w14:textId="77777777" w:rsidR="00B32D01" w:rsidRDefault="00B32D01" w:rsidP="00B32D01">
          <w:pPr>
            <w:pStyle w:val="Sidhuvud"/>
          </w:pPr>
        </w:p>
      </w:tc>
    </w:tr>
    <w:tr w:rsidR="00B32D01" w14:paraId="63BAD0E9" w14:textId="77777777" w:rsidTr="00C93EBA">
      <w:trPr>
        <w:trHeight w:val="1928"/>
      </w:trPr>
      <w:tc>
        <w:tcPr>
          <w:tcW w:w="5534" w:type="dxa"/>
        </w:tcPr>
        <w:p w14:paraId="2FF5CF43" w14:textId="77777777" w:rsidR="00B32D01" w:rsidRPr="00340DE0" w:rsidRDefault="00B32D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A1D000" wp14:editId="25B5735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1D0068" w14:textId="77777777" w:rsidR="00B32D01" w:rsidRPr="00710A6C" w:rsidRDefault="00B32D01" w:rsidP="00EE3C0F">
          <w:pPr>
            <w:pStyle w:val="Sidhuvud"/>
            <w:rPr>
              <w:b/>
            </w:rPr>
          </w:pPr>
        </w:p>
        <w:p w14:paraId="67A538B2" w14:textId="77777777" w:rsidR="00B32D01" w:rsidRDefault="00B32D01" w:rsidP="00EE3C0F">
          <w:pPr>
            <w:pStyle w:val="Sidhuvud"/>
          </w:pPr>
        </w:p>
        <w:p w14:paraId="487CF73B" w14:textId="77777777" w:rsidR="00B32D01" w:rsidRDefault="00B32D01" w:rsidP="00EE3C0F">
          <w:pPr>
            <w:pStyle w:val="Sidhuvud"/>
          </w:pPr>
        </w:p>
        <w:p w14:paraId="7D2561DB" w14:textId="77777777" w:rsidR="00B32D01" w:rsidRDefault="00B32D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461AF62C4604C0C9E5110939A68F12E"/>
            </w:placeholder>
            <w:showingPlcHdr/>
            <w:dataBinding w:prefixMappings="xmlns:ns0='http://lp/documentinfo/RK' " w:xpath="/ns0:DocumentInfo[1]/ns0:BaseInfo[1]/ns0:Dnr[1]" w:storeItemID="{BB0A0043-1152-4307-B381-0B693238472E}"/>
            <w:text/>
          </w:sdtPr>
          <w:sdtContent>
            <w:p w14:paraId="1E27FD15" w14:textId="77777777" w:rsidR="00B32D01" w:rsidRDefault="006E18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2ECC75978646A6A3843C4B0AF4ED8C"/>
            </w:placeholder>
            <w:showingPlcHdr/>
            <w:dataBinding w:prefixMappings="xmlns:ns0='http://lp/documentinfo/RK' " w:xpath="/ns0:DocumentInfo[1]/ns0:BaseInfo[1]/ns0:DocNumber[1]" w:storeItemID="{BB0A0043-1152-4307-B381-0B693238472E}"/>
            <w:text/>
          </w:sdtPr>
          <w:sdtContent>
            <w:p w14:paraId="7F24BF1B" w14:textId="77777777" w:rsidR="00B32D01" w:rsidRDefault="00B32D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C45CA7" w14:textId="77777777" w:rsidR="00B32D01" w:rsidRDefault="00B32D01" w:rsidP="00EE3C0F">
          <w:pPr>
            <w:pStyle w:val="Sidhuvud"/>
          </w:pPr>
        </w:p>
      </w:tc>
      <w:tc>
        <w:tcPr>
          <w:tcW w:w="1134" w:type="dxa"/>
        </w:tcPr>
        <w:p w14:paraId="6B235798" w14:textId="77777777" w:rsidR="00B32D01" w:rsidRDefault="00B32D01" w:rsidP="0094502D">
          <w:pPr>
            <w:pStyle w:val="Sidhuvud"/>
          </w:pPr>
        </w:p>
        <w:p w14:paraId="45E455C2" w14:textId="77777777" w:rsidR="00B32D01" w:rsidRPr="0094502D" w:rsidRDefault="00B32D01" w:rsidP="00EC71A6">
          <w:pPr>
            <w:pStyle w:val="Sidhuvud"/>
          </w:pPr>
        </w:p>
      </w:tc>
    </w:tr>
    <w:tr w:rsidR="00B32D01" w14:paraId="0BBFB2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5117F8840242C3842AC44749CAE0B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ED67E5" w14:textId="77777777" w:rsidR="00B32D01" w:rsidRPr="00B32D01" w:rsidRDefault="00B32D01" w:rsidP="00340DE0">
              <w:pPr>
                <w:pStyle w:val="Sidhuvud"/>
                <w:rPr>
                  <w:b/>
                </w:rPr>
              </w:pPr>
              <w:r w:rsidRPr="00B32D01">
                <w:rPr>
                  <w:b/>
                </w:rPr>
                <w:t>Utrikesdepartementet</w:t>
              </w:r>
            </w:p>
            <w:p w14:paraId="7EB76938" w14:textId="77777777" w:rsidR="006E18BE" w:rsidRDefault="00B32D01" w:rsidP="00340DE0">
              <w:pPr>
                <w:pStyle w:val="Sidhuvud"/>
              </w:pPr>
              <w:r w:rsidRPr="00B32D01">
                <w:t>Utrikesministern</w:t>
              </w:r>
            </w:p>
            <w:p w14:paraId="5D4C8FEA" w14:textId="77777777" w:rsidR="006E18BE" w:rsidRDefault="006E18BE" w:rsidP="00340DE0">
              <w:pPr>
                <w:pStyle w:val="Sidhuvud"/>
              </w:pPr>
            </w:p>
            <w:p w14:paraId="055652AA" w14:textId="6148B7E6" w:rsidR="00B32D01" w:rsidRPr="00340DE0" w:rsidRDefault="006E18BE" w:rsidP="00340DE0">
              <w:pPr>
                <w:pStyle w:val="Sidhuvud"/>
              </w:pPr>
              <w: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5ABF700B4A4AB9AD1394D8E4CCCDD5"/>
          </w:placeholder>
          <w:dataBinding w:prefixMappings="xmlns:ns0='http://lp/documentinfo/RK' " w:xpath="/ns0:DocumentInfo[1]/ns0:BaseInfo[1]/ns0:Recipient[1]" w:storeItemID="{BB0A0043-1152-4307-B381-0B693238472E}"/>
          <w:text w:multiLine="1"/>
        </w:sdtPr>
        <w:sdtContent>
          <w:tc>
            <w:tcPr>
              <w:tcW w:w="3170" w:type="dxa"/>
            </w:tcPr>
            <w:p w14:paraId="5BAE040C" w14:textId="3DC3CBA5" w:rsidR="00B32D01" w:rsidRDefault="00B32D0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DDE145B" w14:textId="77777777" w:rsidR="00B32D01" w:rsidRDefault="00B32D01" w:rsidP="003E6020">
          <w:pPr>
            <w:pStyle w:val="Sidhuvud"/>
          </w:pPr>
        </w:p>
      </w:tc>
    </w:tr>
  </w:tbl>
  <w:p w14:paraId="542782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0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32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B61D1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0BD8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5F1"/>
    <w:rsid w:val="0048317E"/>
    <w:rsid w:val="00485601"/>
    <w:rsid w:val="004865B8"/>
    <w:rsid w:val="00486C0D"/>
    <w:rsid w:val="004911D9"/>
    <w:rsid w:val="00491796"/>
    <w:rsid w:val="0049768A"/>
    <w:rsid w:val="004A33C6"/>
    <w:rsid w:val="004A646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026C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F7D"/>
    <w:rsid w:val="006C28EE"/>
    <w:rsid w:val="006D2998"/>
    <w:rsid w:val="006D3188"/>
    <w:rsid w:val="006D5159"/>
    <w:rsid w:val="006E08FC"/>
    <w:rsid w:val="006E18B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82B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0F4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7CFD"/>
    <w:rsid w:val="00AD0E75"/>
    <w:rsid w:val="00AE7BD8"/>
    <w:rsid w:val="00AE7D02"/>
    <w:rsid w:val="00AF0BB7"/>
    <w:rsid w:val="00AF0BDE"/>
    <w:rsid w:val="00AF0EDE"/>
    <w:rsid w:val="00AF3CC8"/>
    <w:rsid w:val="00AF4853"/>
    <w:rsid w:val="00B00702"/>
    <w:rsid w:val="00B0110B"/>
    <w:rsid w:val="00B0234E"/>
    <w:rsid w:val="00B06751"/>
    <w:rsid w:val="00B149E2"/>
    <w:rsid w:val="00B2024E"/>
    <w:rsid w:val="00B2169D"/>
    <w:rsid w:val="00B21CBB"/>
    <w:rsid w:val="00B263C0"/>
    <w:rsid w:val="00B316CA"/>
    <w:rsid w:val="00B31BFB"/>
    <w:rsid w:val="00B32D01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939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582F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6E3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FBFE9CC"/>
  <w15:docId w15:val="{96D18E05-2D5B-418A-A2CF-08069D5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../customXml/item10.xml"/><Relationship Id="rId7" Type="http://schemas.openxmlformats.org/officeDocument/2006/relationships/customXml" Target="../../customXml/item14.xml"/><Relationship Id="rId2" Type="http://schemas.openxmlformats.org/officeDocument/2006/relationships/customXml" Target="../../customXml/item9.xml"/><Relationship Id="rId1" Type="http://schemas.openxmlformats.org/officeDocument/2006/relationships/customXml" Target="../../customXml/item8.xml"/><Relationship Id="rId6" Type="http://schemas.openxmlformats.org/officeDocument/2006/relationships/customXml" Target="../../customXml/item13.xml"/><Relationship Id="rId11" Type="http://schemas.openxmlformats.org/officeDocument/2006/relationships/fontTable" Target="fontTable.xml"/><Relationship Id="rId5" Type="http://schemas.openxmlformats.org/officeDocument/2006/relationships/customXml" Target="../../customXml/item12.xml"/><Relationship Id="rId10" Type="http://schemas.openxmlformats.org/officeDocument/2006/relationships/webSettings" Target="webSettings.xml"/><Relationship Id="rId4" Type="http://schemas.openxmlformats.org/officeDocument/2006/relationships/customXml" Target="../../customXml/item11.xml"/><Relationship Id="rId9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61AF62C4604C0C9E5110939A68F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3F22D-406F-4429-8802-E606724CE45E}"/>
      </w:docPartPr>
      <w:docPartBody>
        <w:p w:rsidR="00962A49" w:rsidRDefault="00962A49" w:rsidP="00962A49">
          <w:pPr>
            <w:pStyle w:val="8461AF62C4604C0C9E5110939A68F1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2ECC75978646A6A3843C4B0AF4E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0B04B-A600-4EB0-A0D4-9F2FDB9133E3}"/>
      </w:docPartPr>
      <w:docPartBody>
        <w:p w:rsidR="00962A49" w:rsidRDefault="00962A49" w:rsidP="00962A49">
          <w:pPr>
            <w:pStyle w:val="4C2ECC75978646A6A3843C4B0AF4ED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117F8840242C3842AC44749CAE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2495F-5B88-45C4-8DD5-4C7DBE5E467C}"/>
      </w:docPartPr>
      <w:docPartBody>
        <w:p w:rsidR="00962A49" w:rsidRDefault="00962A49" w:rsidP="00962A49">
          <w:pPr>
            <w:pStyle w:val="C95117F8840242C3842AC44749CAE0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5ABF700B4A4AB9AD1394D8E4CCC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4C8D8-B7C5-4FF3-8B55-D0330183D5F1}"/>
      </w:docPartPr>
      <w:docPartBody>
        <w:p w:rsidR="00962A49" w:rsidRDefault="00962A49" w:rsidP="00962A49">
          <w:pPr>
            <w:pStyle w:val="545ABF700B4A4AB9AD1394D8E4CCCD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66535248174D5BAF13865376567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C954-2F0F-48C3-A782-2FA04615B109}"/>
      </w:docPartPr>
      <w:docPartBody>
        <w:p w:rsidR="00962A49" w:rsidRDefault="00962A49" w:rsidP="00962A49">
          <w:pPr>
            <w:pStyle w:val="E666535248174D5BAF138653765678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5D33CE35BB04553B12C8A2C2D6D4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96ED3-A327-4FE1-A108-827C4637BAFA}"/>
      </w:docPartPr>
      <w:docPartBody>
        <w:p w:rsidR="00962A49" w:rsidRDefault="00962A49" w:rsidP="00962A49">
          <w:pPr>
            <w:pStyle w:val="95D33CE35BB04553B12C8A2C2D6D4DB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4D2B51C92A74ADD805C814CA116C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F07A5-B973-4A2E-BFCB-658C20DB9D32}"/>
      </w:docPartPr>
      <w:docPartBody>
        <w:p w:rsidR="00F7426A" w:rsidRDefault="00F7426A">
          <w:pPr>
            <w:pStyle w:val="E4D2B51C92A74ADD805C814CA116C8A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286F82203EE460DBD4CF7682A6D4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40B9F-731C-4863-9164-0AEB43BDF543}"/>
      </w:docPartPr>
      <w:docPartBody>
        <w:p w:rsidR="00F7426A" w:rsidRDefault="00F7426A">
          <w:pPr>
            <w:pStyle w:val="0286F82203EE460DBD4CF7682A6D4D0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49"/>
    <w:rsid w:val="00600023"/>
    <w:rsid w:val="00962A49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7812DCC7FB4E9986209E6CD413D6A1">
    <w:name w:val="947812DCC7FB4E9986209E6CD413D6A1"/>
    <w:rsid w:val="00962A49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25CA0AA2B9F64BB285A432858518DB9B">
    <w:name w:val="25CA0AA2B9F64BB285A432858518DB9B"/>
    <w:rsid w:val="00962A49"/>
  </w:style>
  <w:style w:type="paragraph" w:customStyle="1" w:styleId="82A0C13A81B44C6F868B7C73877B39B3">
    <w:name w:val="82A0C13A81B44C6F868B7C73877B39B3"/>
    <w:rsid w:val="00962A49"/>
  </w:style>
  <w:style w:type="paragraph" w:customStyle="1" w:styleId="0C2AF3278EA8440F981C4741C330F245">
    <w:name w:val="0C2AF3278EA8440F981C4741C330F245"/>
    <w:rsid w:val="00962A49"/>
  </w:style>
  <w:style w:type="paragraph" w:customStyle="1" w:styleId="8461AF62C4604C0C9E5110939A68F12E">
    <w:name w:val="8461AF62C4604C0C9E5110939A68F12E"/>
    <w:rsid w:val="00962A49"/>
  </w:style>
  <w:style w:type="paragraph" w:customStyle="1" w:styleId="4C2ECC75978646A6A3843C4B0AF4ED8C">
    <w:name w:val="4C2ECC75978646A6A3843C4B0AF4ED8C"/>
    <w:rsid w:val="00962A49"/>
  </w:style>
  <w:style w:type="paragraph" w:customStyle="1" w:styleId="73A0839DE42B4154BCB5A2C6F41BDE13">
    <w:name w:val="73A0839DE42B4154BCB5A2C6F41BDE13"/>
    <w:rsid w:val="00962A49"/>
  </w:style>
  <w:style w:type="paragraph" w:customStyle="1" w:styleId="F0AF22CB1DC24933A3EA5EFC48A049EF">
    <w:name w:val="F0AF22CB1DC24933A3EA5EFC48A049EF"/>
    <w:rsid w:val="00962A49"/>
  </w:style>
  <w:style w:type="paragraph" w:customStyle="1" w:styleId="DEEBF3F3DA694D4AAFA0F3D5ED7E9D91">
    <w:name w:val="DEEBF3F3DA694D4AAFA0F3D5ED7E9D91"/>
    <w:rsid w:val="00962A49"/>
  </w:style>
  <w:style w:type="paragraph" w:customStyle="1" w:styleId="C95117F8840242C3842AC44749CAE0B6">
    <w:name w:val="C95117F8840242C3842AC44749CAE0B6"/>
    <w:rsid w:val="00962A49"/>
  </w:style>
  <w:style w:type="paragraph" w:customStyle="1" w:styleId="545ABF700B4A4AB9AD1394D8E4CCCDD5">
    <w:name w:val="545ABF700B4A4AB9AD1394D8E4CCCDD5"/>
    <w:rsid w:val="00962A49"/>
  </w:style>
  <w:style w:type="paragraph" w:customStyle="1" w:styleId="E666535248174D5BAF1386537656782C">
    <w:name w:val="E666535248174D5BAF1386537656782C"/>
    <w:rsid w:val="00962A49"/>
  </w:style>
  <w:style w:type="paragraph" w:customStyle="1" w:styleId="95D33CE35BB04553B12C8A2C2D6D4DB5">
    <w:name w:val="95D33CE35BB04553B12C8A2C2D6D4DB5"/>
    <w:rsid w:val="00962A49"/>
  </w:style>
  <w:style w:type="paragraph" w:customStyle="1" w:styleId="FC5AB9A38E504C91BEE4F1C4796AD254">
    <w:name w:val="FC5AB9A38E504C91BEE4F1C4796AD254"/>
    <w:rsid w:val="00962A49"/>
  </w:style>
  <w:style w:type="paragraph" w:customStyle="1" w:styleId="BC8046C0618A4B80BE7C11A463FA2EAB">
    <w:name w:val="BC8046C0618A4B80BE7C11A463FA2EAB"/>
    <w:rsid w:val="00962A49"/>
  </w:style>
  <w:style w:type="paragraph" w:customStyle="1" w:styleId="15B65800B8E541CC815C6D18037C1C1D">
    <w:name w:val="15B65800B8E541CC815C6D18037C1C1D"/>
    <w:rsid w:val="00962A49"/>
  </w:style>
  <w:style w:type="paragraph" w:customStyle="1" w:styleId="3DD627AB5FDB4D8A91F9B20E64D4B0F0">
    <w:name w:val="3DD627AB5FDB4D8A91F9B20E64D4B0F0"/>
    <w:rsid w:val="00962A49"/>
  </w:style>
  <w:style w:type="paragraph" w:customStyle="1" w:styleId="C00414E48D5B400E8B12A61782980BE8">
    <w:name w:val="C00414E48D5B400E8B12A61782980BE8"/>
    <w:rsid w:val="00962A49"/>
  </w:style>
  <w:style w:type="paragraph" w:customStyle="1" w:styleId="E4D2B51C92A74ADD805C814CA116C8AD">
    <w:name w:val="E4D2B51C92A74ADD805C814CA116C8AD"/>
  </w:style>
  <w:style w:type="paragraph" w:customStyle="1" w:styleId="0286F82203EE460DBD4CF7682A6D4D0F">
    <w:name w:val="0286F82203EE460DBD4CF7682A6D4D0F"/>
  </w:style>
  <w:style w:type="paragraph" w:customStyle="1" w:styleId="810106988D0E4267B14D2D49FF4B5B30">
    <w:name w:val="810106988D0E4267B14D2D49FF4B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12c6661d-20b0-4a3a-9ceb-1ca6d583e9c2</RD_Svarsid>
  </documentManagement>
</p: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SY2CVNDC5XDY-369191429-7229</_dlc_DocId>
    <_dlc_DocIdUrl xmlns="a9ec56ab-dea3-443b-ae99-35f2199b5204">
      <Url>https://dhs.sp.regeringskansliet.se/yta/ud-mk_ur/_layouts/15/DocIdRedir.aspx?ID=SY2CVNDC5XDY-369191429-7229</Url>
      <Description>SY2CVNDC5XDY-369191429-7229</Description>
    </_dlc_DocIdUrl>
  </documentManagement>
</p:propertie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Margot Wallström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2019-05-15T00:00:00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SY2CVNDC5XDY-369191429-7234</_dlc_DocId>
    <_dlc_DocIdUrl xmlns="a9ec56ab-dea3-443b-ae99-35f2199b5204">
      <Url>https://dhs.sp.regeringskansliet.se/yta/ud-mk_ur/_layouts/15/DocIdRedir.aspx?ID=SY2CVNDC5XDY-369191429-7234</Url>
      <Description>SY2CVNDC5XDY-369191429-7234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Margot Wallström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2019-05-15T00:00:00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51B9EB7-DCEB-4BAD-ACDE-F60DB21D8E20}"/>
</file>

<file path=customXml/itemProps10.xml><?xml version="1.0" encoding="utf-8"?>
<ds:datastoreItem xmlns:ds="http://schemas.openxmlformats.org/officeDocument/2006/customXml" ds:itemID="{7299E364-7AD1-4CA2-9090-330C3898AA41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0F08BD83-15D0-4E25-B56C-F11F8167B762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A51B9EB7-DCEB-4BAD-ACDE-F60DB21D8E20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AD1706DD-9E19-43BE-B322-A147A5216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80F2F1FA-0641-420F-8963-EEEC74D6A5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0A0043-1152-4307-B381-0B693238472E}"/>
</file>

<file path=customXml/itemProps3.xml><?xml version="1.0" encoding="utf-8"?>
<ds:datastoreItem xmlns:ds="http://schemas.openxmlformats.org/officeDocument/2006/customXml" ds:itemID="{0F08BD83-15D0-4E25-B56C-F11F8167B762}"/>
</file>

<file path=customXml/itemProps4.xml><?xml version="1.0" encoding="utf-8"?>
<ds:datastoreItem xmlns:ds="http://schemas.openxmlformats.org/officeDocument/2006/customXml" ds:itemID="{A51B9EB7-DCEB-4BAD-ACDE-F60DB21D8E20}"/>
</file>

<file path=customXml/itemProps5.xml><?xml version="1.0" encoding="utf-8"?>
<ds:datastoreItem xmlns:ds="http://schemas.openxmlformats.org/officeDocument/2006/customXml" ds:itemID="{AD1706DD-9E19-43BE-B322-A147A5216B24}"/>
</file>

<file path=customXml/itemProps6.xml><?xml version="1.0" encoding="utf-8"?>
<ds:datastoreItem xmlns:ds="http://schemas.openxmlformats.org/officeDocument/2006/customXml" ds:itemID="{75433145-4540-422B-9429-991E56AF3EA9}"/>
</file>

<file path=customXml/itemProps7.xml><?xml version="1.0" encoding="utf-8"?>
<ds:datastoreItem xmlns:ds="http://schemas.openxmlformats.org/officeDocument/2006/customXml" ds:itemID="{8919202E-8F2B-4971-81B1-B2575E796226}"/>
</file>

<file path=customXml/itemProps8.xml><?xml version="1.0" encoding="utf-8"?>
<ds:datastoreItem xmlns:ds="http://schemas.openxmlformats.org/officeDocument/2006/customXml" ds:itemID="{43D4447D-17DC-4F49-AC53-6DB2ABED7BD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B0A0043-1152-4307-B381-0B693238472E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Lyssarides</dc:creator>
  <cp:keywords/>
  <dc:description/>
  <cp:lastModifiedBy>Carina Stålberg</cp:lastModifiedBy>
  <cp:revision>1</cp:revision>
  <cp:lastPrinted>2019-05-13T06:53:00Z</cp:lastPrinted>
  <dcterms:created xsi:type="dcterms:W3CDTF">2019-05-15T06:33:00Z</dcterms:created>
  <dcterms:modified xsi:type="dcterms:W3CDTF">2019-05-15T06:34:00Z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3835a962-e9c3-4536-9420-8d1c7df9bb95</vt:lpwstr>
  </property>
</Properties>
</file>