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AD8DE" w14:textId="77777777" w:rsidR="00671436" w:rsidRDefault="00671436" w:rsidP="00DA0661">
      <w:pPr>
        <w:pStyle w:val="Rubrik"/>
      </w:pPr>
      <w:bookmarkStart w:id="0" w:name="Start"/>
      <w:bookmarkStart w:id="1" w:name="_Hlk62571141"/>
      <w:bookmarkEnd w:id="0"/>
      <w:r>
        <w:t xml:space="preserve">Svar på fråga 2020/21:1413 av </w:t>
      </w:r>
      <w:sdt>
        <w:sdtPr>
          <w:alias w:val="Frågeställare"/>
          <w:tag w:val="delete"/>
          <w:id w:val="-211816850"/>
          <w:placeholder>
            <w:docPart w:val="0A95222F56274D8ABB6ED9DC5B527596"/>
          </w:placeholder>
          <w:dataBinding w:prefixMappings="xmlns:ns0='http://lp/documentinfo/RK' " w:xpath="/ns0:DocumentInfo[1]/ns0:BaseInfo[1]/ns0:Extra3[1]" w:storeItemID="{B769C996-AEAB-4FAF-9374-99F788A92DB0}"/>
          <w:text/>
        </w:sdtPr>
        <w:sdtEndPr/>
        <w:sdtContent>
          <w:r>
            <w:t>Sten Bergheden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5E8585366E7478A8924A1C1624B3F3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Flytt av statliga jobb till Skaraborg och Västsverige</w:t>
      </w:r>
    </w:p>
    <w:bookmarkEnd w:id="1"/>
    <w:p w14:paraId="1FA110B8" w14:textId="13C87F21" w:rsidR="00F651DF" w:rsidRDefault="00DC62EA" w:rsidP="00F651DF">
      <w:pPr>
        <w:pStyle w:val="Brdtext"/>
      </w:pPr>
      <w:sdt>
        <w:sdtPr>
          <w:alias w:val="Frågeställare"/>
          <w:tag w:val="delete"/>
          <w:id w:val="-1635256365"/>
          <w:placeholder>
            <w:docPart w:val="3ABB22F64AA6467082F477B784234786"/>
          </w:placeholder>
          <w:dataBinding w:prefixMappings="xmlns:ns0='http://lp/documentinfo/RK' " w:xpath="/ns0:DocumentInfo[1]/ns0:BaseInfo[1]/ns0:Extra3[1]" w:storeItemID="{B769C996-AEAB-4FAF-9374-99F788A92DB0}"/>
          <w:text/>
        </w:sdtPr>
        <w:sdtEndPr/>
        <w:sdtContent>
          <w:r w:rsidR="00671436" w:rsidRPr="000157F3">
            <w:t>Sten Bergheden</w:t>
          </w:r>
        </w:sdtContent>
      </w:sdt>
      <w:r w:rsidR="00671436" w:rsidRPr="000157F3">
        <w:t xml:space="preserve"> har frågat mig</w:t>
      </w:r>
      <w:r w:rsidR="00870A71" w:rsidRPr="000157F3">
        <w:t xml:space="preserve"> </w:t>
      </w:r>
      <w:r w:rsidR="004B49B3" w:rsidRPr="000157F3">
        <w:t xml:space="preserve">vilket </w:t>
      </w:r>
      <w:r w:rsidR="000157F3" w:rsidRPr="000157F3">
        <w:t>arbete som pågår med att flytta ut fler myndigheter och verk från Stockholm och vilka myndigheter som kommer att placeras i Skaraborg och Västsverige.</w:t>
      </w:r>
    </w:p>
    <w:p w14:paraId="039EB00C" w14:textId="181F5DBD" w:rsidR="00A02E3A" w:rsidRDefault="004E41EF" w:rsidP="00E6373B">
      <w:pPr>
        <w:pStyle w:val="Brdtext"/>
      </w:pPr>
      <w:r w:rsidRPr="00B32E7E">
        <w:t xml:space="preserve">Regeringen har sedan </w:t>
      </w:r>
      <w:r w:rsidR="00556DDE">
        <w:t xml:space="preserve">år </w:t>
      </w:r>
      <w:r w:rsidRPr="00B32E7E">
        <w:t>2015 fattat 21 beslut om lokalisering av hela eller delar av befintliga myndigheters verksamheter. Besluten har inneburit att statliga verksamheter fördela</w:t>
      </w:r>
      <w:r w:rsidR="00515F04">
        <w:t>t</w:t>
      </w:r>
      <w:r w:rsidRPr="00B32E7E">
        <w:t>s jämnare i landet</w:t>
      </w:r>
      <w:r w:rsidR="00515F04">
        <w:t xml:space="preserve"> genom att s</w:t>
      </w:r>
      <w:r w:rsidRPr="00B32E7E">
        <w:t>tatliga arbetstillfällen har omlokaliserats från Stockholm till andra delar av landet</w:t>
      </w:r>
      <w:r>
        <w:t xml:space="preserve">. </w:t>
      </w:r>
      <w:r w:rsidR="00E6373B">
        <w:t>Regeringen fortsätt</w:t>
      </w:r>
      <w:r w:rsidR="0043328B">
        <w:t>er</w:t>
      </w:r>
      <w:r w:rsidR="00E6373B">
        <w:t xml:space="preserve"> arbetet med </w:t>
      </w:r>
      <w:r w:rsidR="00515F04">
        <w:t xml:space="preserve">att stärka den </w:t>
      </w:r>
      <w:r w:rsidRPr="002D218D">
        <w:t>statlig</w:t>
      </w:r>
      <w:r w:rsidR="00515F04">
        <w:t>a</w:t>
      </w:r>
      <w:r w:rsidRPr="002D218D">
        <w:t xml:space="preserve"> närvaro</w:t>
      </w:r>
      <w:r w:rsidR="00515F04">
        <w:t>n</w:t>
      </w:r>
      <w:r w:rsidRPr="002D218D">
        <w:t xml:space="preserve"> i hela landet.</w:t>
      </w:r>
      <w:r w:rsidRPr="00B32E7E">
        <w:t xml:space="preserve"> </w:t>
      </w:r>
      <w:r w:rsidRPr="002D218D">
        <w:t xml:space="preserve">En </w:t>
      </w:r>
      <w:r w:rsidR="0043328B">
        <w:t>central</w:t>
      </w:r>
      <w:r w:rsidR="00556DDE">
        <w:t xml:space="preserve"> </w:t>
      </w:r>
      <w:r w:rsidRPr="002D218D">
        <w:t xml:space="preserve">utgångpunkt är att inga nya myndigheter ska lokaliseras i Stockholm under </w:t>
      </w:r>
      <w:r w:rsidR="00556DDE">
        <w:t xml:space="preserve">denna </w:t>
      </w:r>
      <w:r w:rsidRPr="002D218D">
        <w:t>mandatperiod.</w:t>
      </w:r>
    </w:p>
    <w:p w14:paraId="78E84F75" w14:textId="62E95646" w:rsidR="00E6373B" w:rsidRPr="00C37752" w:rsidRDefault="00E6373B" w:rsidP="00E6373B">
      <w:pPr>
        <w:pStyle w:val="Brdtext"/>
      </w:pPr>
      <w:bookmarkStart w:id="2" w:name="_Hlk62630593"/>
      <w:r>
        <w:t>För att stärka den statliga närvaron och servicen i hela landet ska</w:t>
      </w:r>
      <w:r w:rsidR="0043328B">
        <w:t xml:space="preserve"> </w:t>
      </w:r>
      <w:r>
        <w:t xml:space="preserve">fler servicekontor </w:t>
      </w:r>
      <w:r w:rsidR="00556DDE">
        <w:t xml:space="preserve">även </w:t>
      </w:r>
      <w:r>
        <w:t>inrättas. I bu</w:t>
      </w:r>
      <w:r w:rsidRPr="005C2143">
        <w:t>dgetpropositione</w:t>
      </w:r>
      <w:r w:rsidR="00E920A5">
        <w:t>rna</w:t>
      </w:r>
      <w:r w:rsidRPr="005C2143">
        <w:t xml:space="preserve"> för 2020</w:t>
      </w:r>
      <w:r>
        <w:t xml:space="preserve"> och 2021 har medel tillförts för </w:t>
      </w:r>
      <w:r w:rsidR="00C717BC">
        <w:t xml:space="preserve">att </w:t>
      </w:r>
      <w:r w:rsidR="007C65CB">
        <w:t>öppna</w:t>
      </w:r>
      <w:r w:rsidR="00C717BC">
        <w:t xml:space="preserve"> </w:t>
      </w:r>
      <w:r w:rsidR="00A35D4D">
        <w:t xml:space="preserve">nya </w:t>
      </w:r>
      <w:r w:rsidRPr="005C2143">
        <w:t>servicekontor</w:t>
      </w:r>
      <w:r>
        <w:t>. S</w:t>
      </w:r>
      <w:bookmarkEnd w:id="2"/>
      <w:r>
        <w:t>tatens s</w:t>
      </w:r>
      <w:r w:rsidRPr="00F651DF">
        <w:t xml:space="preserve">ervicecenter </w:t>
      </w:r>
      <w:r>
        <w:t>fick</w:t>
      </w:r>
      <w:r w:rsidR="00FA7086">
        <w:t xml:space="preserve"> i</w:t>
      </w:r>
      <w:r>
        <w:t xml:space="preserve"> </w:t>
      </w:r>
      <w:r w:rsidRPr="00F651DF">
        <w:t xml:space="preserve">juni </w:t>
      </w:r>
      <w:r>
        <w:t xml:space="preserve">2020 </w:t>
      </w:r>
      <w:r w:rsidRPr="00F651DF">
        <w:t xml:space="preserve">ett regeringsuppdrag att öppna nya servicekontor </w:t>
      </w:r>
      <w:r>
        <w:t xml:space="preserve">i bland annat </w:t>
      </w:r>
      <w:r w:rsidRPr="00F651DF">
        <w:t>Göteborg</w:t>
      </w:r>
      <w:r>
        <w:t xml:space="preserve"> </w:t>
      </w:r>
      <w:r w:rsidRPr="00F651DF">
        <w:t>och i Ulricehamns kommun.</w:t>
      </w:r>
      <w:r>
        <w:t xml:space="preserve"> </w:t>
      </w:r>
      <w:r w:rsidR="00033D49">
        <w:t xml:space="preserve">I promemorian </w:t>
      </w:r>
      <w:r>
        <w:t>Utvecklad organisation för lokal statlig service (</w:t>
      </w:r>
      <w:r w:rsidR="00033D49">
        <w:t>Ds 2020:29</w:t>
      </w:r>
      <w:r>
        <w:t>) föreslog</w:t>
      </w:r>
      <w:r w:rsidR="00033D49">
        <w:t>s</w:t>
      </w:r>
      <w:r>
        <w:t xml:space="preserve"> </w:t>
      </w:r>
      <w:r w:rsidR="00033D49">
        <w:t>den 18</w:t>
      </w:r>
      <w:r w:rsidR="00981264">
        <w:t xml:space="preserve"> </w:t>
      </w:r>
      <w:r>
        <w:t>december 2020 att minst 28</w:t>
      </w:r>
      <w:r w:rsidRPr="001808AB">
        <w:t xml:space="preserve"> nya servicekontor </w:t>
      </w:r>
      <w:r>
        <w:t xml:space="preserve">ska </w:t>
      </w:r>
      <w:r w:rsidR="00033D49">
        <w:t>öppnas</w:t>
      </w:r>
      <w:r w:rsidR="00033D49" w:rsidRPr="001808AB">
        <w:t xml:space="preserve"> </w:t>
      </w:r>
      <w:r>
        <w:t>och</w:t>
      </w:r>
      <w:r w:rsidRPr="001808AB">
        <w:t xml:space="preserve"> att</w:t>
      </w:r>
      <w:r w:rsidR="007C65CB">
        <w:t xml:space="preserve"> </w:t>
      </w:r>
      <w:r w:rsidRPr="001808AB">
        <w:t>ytterligare myndigheter</w:t>
      </w:r>
      <w:r w:rsidR="00A35D4D">
        <w:t>s serviceverksamheter</w:t>
      </w:r>
      <w:r w:rsidRPr="001808AB">
        <w:t xml:space="preserve"> </w:t>
      </w:r>
      <w:r>
        <w:t xml:space="preserve">bör </w:t>
      </w:r>
      <w:r w:rsidRPr="001808AB">
        <w:t>anslut</w:t>
      </w:r>
      <w:r>
        <w:t>a</w:t>
      </w:r>
      <w:r w:rsidRPr="001808AB">
        <w:t>s till service</w:t>
      </w:r>
      <w:r w:rsidR="00A35D4D">
        <w:t>organisationen</w:t>
      </w:r>
      <w:r w:rsidRPr="001808AB">
        <w:t>.</w:t>
      </w:r>
      <w:r>
        <w:t xml:space="preserve"> </w:t>
      </w:r>
      <w:r w:rsidR="00846F9A">
        <w:t xml:space="preserve">Utredningen föreslår att servicekontor öppnas i </w:t>
      </w:r>
      <w:r w:rsidR="007C65CB">
        <w:t>bland annat</w:t>
      </w:r>
      <w:r w:rsidR="00A35D4D">
        <w:t xml:space="preserve"> </w:t>
      </w:r>
      <w:r>
        <w:t xml:space="preserve">Stenungssund, Lysekil och Göteborg. </w:t>
      </w:r>
      <w:r w:rsidR="00033D49" w:rsidRPr="00D9381F">
        <w:t>Promemorian</w:t>
      </w:r>
      <w:r w:rsidRPr="00D9381F">
        <w:t xml:space="preserve"> </w:t>
      </w:r>
      <w:r w:rsidR="00033D49" w:rsidRPr="00D9381F">
        <w:t>har remitterats</w:t>
      </w:r>
      <w:r>
        <w:t xml:space="preserve">. </w:t>
      </w:r>
    </w:p>
    <w:p w14:paraId="3D2B6E1F" w14:textId="5BBE82E5" w:rsidR="008A1DD7" w:rsidRDefault="00E6373B" w:rsidP="00E76B8C">
      <w:pPr>
        <w:pStyle w:val="Brdtext"/>
      </w:pPr>
      <w:r>
        <w:t xml:space="preserve">För att följa utvecklingen av den statliga närvaron och servicen fick länsstyrelserna </w:t>
      </w:r>
      <w:r w:rsidR="00556DDE">
        <w:t xml:space="preserve">i uppdrag </w:t>
      </w:r>
      <w:r>
        <w:t xml:space="preserve">i regleringsbrevet för 2020 att </w:t>
      </w:r>
      <w:r w:rsidRPr="0006504A">
        <w:t xml:space="preserve">ta fram en uppföljningsmetod för att utveckla myndighetssamverkan och redovisa </w:t>
      </w:r>
      <w:r w:rsidRPr="0006504A">
        <w:lastRenderedPageBreak/>
        <w:t>statlig närvaro samt service i länen.</w:t>
      </w:r>
      <w:r>
        <w:t xml:space="preserve"> Uppdraget redovisades den </w:t>
      </w:r>
      <w:r w:rsidRPr="0017188E">
        <w:t>17</w:t>
      </w:r>
      <w:r>
        <w:t xml:space="preserve"> december 2020 (Fi2020/05123) och där presenteras en modell för årlig uppföljning som kommer vara ett viktigt</w:t>
      </w:r>
      <w:r w:rsidR="00515F04">
        <w:t xml:space="preserve"> underlag</w:t>
      </w:r>
      <w:r>
        <w:t xml:space="preserve"> </w:t>
      </w:r>
      <w:r w:rsidR="00556DDE">
        <w:t xml:space="preserve">i </w:t>
      </w:r>
      <w:r>
        <w:t>regeringens fortsatta arbete</w:t>
      </w:r>
      <w:r w:rsidR="00556DDE">
        <w:t xml:space="preserve"> med att säkerställa statlig närvaro</w:t>
      </w:r>
      <w:r>
        <w:t>.</w:t>
      </w:r>
    </w:p>
    <w:p w14:paraId="1BD3620C" w14:textId="49EDABC4" w:rsidR="004A0698" w:rsidRPr="00C37752" w:rsidRDefault="004A0698" w:rsidP="004A0698">
      <w:pPr>
        <w:pStyle w:val="Brdtext"/>
      </w:pPr>
      <w:bookmarkStart w:id="3" w:name="_Hlk62637980"/>
      <w:r w:rsidRPr="00C37752">
        <w:t xml:space="preserve">Regeringen har länge varit tydlig med att Sverige behöver fler statliga jobb utanför Stockholm. Regeringen välkomnar därför initiativ som exempelvis Skatteverkets planer </w:t>
      </w:r>
      <w:r w:rsidR="00AC496B" w:rsidRPr="00C37752">
        <w:t xml:space="preserve">på </w:t>
      </w:r>
      <w:r w:rsidRPr="00C37752">
        <w:t xml:space="preserve">att </w:t>
      </w:r>
      <w:r w:rsidR="00515F04">
        <w:t>lokalisera</w:t>
      </w:r>
      <w:r w:rsidRPr="00C37752">
        <w:t xml:space="preserve"> arkiv till Härnösand, vilket innebär nya arbetstillfällen som flyttas från framförallt Stockholmsområdet. Det är en tydlig signal om att det finns kompetens och förmåga runt om i landet att utföra statliga </w:t>
      </w:r>
      <w:r w:rsidR="00556DDE">
        <w:t>uppgifter</w:t>
      </w:r>
      <w:r w:rsidRPr="00C37752">
        <w:t>.</w:t>
      </w:r>
    </w:p>
    <w:bookmarkEnd w:id="3"/>
    <w:p w14:paraId="7B126747" w14:textId="2C89CC83" w:rsidR="00E6373B" w:rsidRDefault="00556DDE" w:rsidP="00E76B8C">
      <w:pPr>
        <w:pStyle w:val="Brdtext"/>
      </w:pPr>
      <w:r>
        <w:t>I</w:t>
      </w:r>
      <w:r w:rsidR="00217DC5">
        <w:t xml:space="preserve"> den av </w:t>
      </w:r>
      <w:r w:rsidR="003F36A7" w:rsidRPr="00981264">
        <w:t xml:space="preserve">riksdagen </w:t>
      </w:r>
      <w:r w:rsidR="00217DC5">
        <w:t xml:space="preserve">beslutade </w:t>
      </w:r>
      <w:r w:rsidR="003F36A7" w:rsidRPr="00981264">
        <w:t>propositionen Totalförsvaret 2021–2025 (prop. 2020/21:30, bet. 2020/</w:t>
      </w:r>
      <w:proofErr w:type="gramStart"/>
      <w:r w:rsidR="003F36A7" w:rsidRPr="00981264">
        <w:t>21:FöU</w:t>
      </w:r>
      <w:proofErr w:type="gramEnd"/>
      <w:r w:rsidR="003F36A7" w:rsidRPr="00981264">
        <w:t>4, rskr. 2020/21:136)</w:t>
      </w:r>
      <w:r w:rsidR="00217DC5">
        <w:t xml:space="preserve"> </w:t>
      </w:r>
      <w:r w:rsidR="003F36A7" w:rsidRPr="00981264">
        <w:t>konstatera</w:t>
      </w:r>
      <w:r w:rsidR="00515F04">
        <w:t>s</w:t>
      </w:r>
      <w:r w:rsidR="003F36A7" w:rsidRPr="00981264">
        <w:t xml:space="preserve"> att</w:t>
      </w:r>
      <w:r w:rsidR="00217DC5">
        <w:t xml:space="preserve"> F</w:t>
      </w:r>
      <w:r w:rsidR="003F36A7" w:rsidRPr="00981264">
        <w:t>örsvarsmaktens grundorganisation</w:t>
      </w:r>
      <w:r w:rsidR="00217DC5">
        <w:t xml:space="preserve"> behöver </w:t>
      </w:r>
      <w:r w:rsidR="003F36A7" w:rsidRPr="00981264">
        <w:t>förändras och förstärkas genom att sex regementen/flottiljer återinrättas. För att bidra till att försvara och skydda de viktiga västliga förbindelserna organiseras ytterligare en amfibiebataljon som lokaliseras till Göteborg som en del av det återinrättade Älvsborgs amfibieregemente (</w:t>
      </w:r>
      <w:proofErr w:type="spellStart"/>
      <w:r w:rsidR="003F36A7" w:rsidRPr="00981264">
        <w:t>Amf</w:t>
      </w:r>
      <w:proofErr w:type="spellEnd"/>
      <w:r w:rsidR="003F36A7" w:rsidRPr="00981264">
        <w:t xml:space="preserve"> 4) i Göteborg.</w:t>
      </w:r>
    </w:p>
    <w:p w14:paraId="070FE5F1" w14:textId="37C8C5FD" w:rsidR="00180856" w:rsidRDefault="00180856" w:rsidP="00180856">
      <w:pPr>
        <w:pStyle w:val="Brdtext"/>
      </w:pPr>
      <w:r>
        <w:t xml:space="preserve">En fortsatt utveckling av den statliga närvaron och servicen i hela landet är viktig för att upprätthålla legitimitet och förtroende för statsförvaltningen. </w:t>
      </w:r>
      <w:r w:rsidRPr="00936D58">
        <w:t xml:space="preserve">Regeringen </w:t>
      </w:r>
      <w:r>
        <w:t xml:space="preserve">följer utvecklingen av de statliga arbetstillfällenas fördelning över </w:t>
      </w:r>
      <w:r w:rsidR="00556DDE">
        <w:t xml:space="preserve">hela </w:t>
      </w:r>
      <w:r>
        <w:t xml:space="preserve">landet och </w:t>
      </w:r>
      <w:r w:rsidR="00556DDE">
        <w:t>avser att fortsätta</w:t>
      </w:r>
      <w:r>
        <w:t xml:space="preserve"> att stärka statlig närvaro</w:t>
      </w:r>
      <w:r w:rsidR="00556DDE">
        <w:t xml:space="preserve"> och </w:t>
      </w:r>
      <w:r w:rsidR="00870A71">
        <w:t>service</w:t>
      </w:r>
      <w:r>
        <w:t xml:space="preserve"> utanför de största städerna </w:t>
      </w:r>
      <w:r w:rsidRPr="00936D58">
        <w:t>under mandatperioden.</w:t>
      </w:r>
    </w:p>
    <w:p w14:paraId="5C02DA66" w14:textId="77777777" w:rsidR="00671436" w:rsidRDefault="00671436" w:rsidP="002749F7">
      <w:pPr>
        <w:pStyle w:val="Brdtext"/>
      </w:pPr>
    </w:p>
    <w:p w14:paraId="748159E9" w14:textId="6720DFD1" w:rsidR="00671436" w:rsidRDefault="0067143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8D02DA9F9814A46A01443D2D7C14600"/>
          </w:placeholder>
          <w:dataBinding w:prefixMappings="xmlns:ns0='http://lp/documentinfo/RK' " w:xpath="/ns0:DocumentInfo[1]/ns0:BaseInfo[1]/ns0:HeaderDate[1]" w:storeItemID="{B769C996-AEAB-4FAF-9374-99F788A92DB0}"/>
          <w:date w:fullDate="2021-02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 februari 2021</w:t>
          </w:r>
        </w:sdtContent>
      </w:sdt>
    </w:p>
    <w:p w14:paraId="21633E33" w14:textId="77777777" w:rsidR="00671436" w:rsidRDefault="00671436" w:rsidP="004E7A8F">
      <w:pPr>
        <w:pStyle w:val="Brdtextutanavstnd"/>
      </w:pPr>
    </w:p>
    <w:p w14:paraId="7755FC6C" w14:textId="77777777" w:rsidR="00671436" w:rsidRDefault="00671436" w:rsidP="004E7A8F">
      <w:pPr>
        <w:pStyle w:val="Brdtextutanavstnd"/>
      </w:pPr>
    </w:p>
    <w:p w14:paraId="38C1A988" w14:textId="77777777" w:rsidR="00671436" w:rsidRDefault="00671436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FC5038B46724476B1869D91CF7EC750"/>
        </w:placeholder>
        <w:dataBinding w:prefixMappings="xmlns:ns0='http://lp/documentinfo/RK' " w:xpath="/ns0:DocumentInfo[1]/ns0:BaseInfo[1]/ns0:TopSender[1]" w:storeItemID="{B769C996-AEAB-4FAF-9374-99F788A92DB0}"/>
        <w:comboBox w:lastValue="Civilministern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2F28BE60" w14:textId="6FDF5F63" w:rsidR="00AE2E45" w:rsidRPr="00DB48AB" w:rsidRDefault="00671436" w:rsidP="00DB48AB">
          <w:pPr>
            <w:pStyle w:val="Brdtext"/>
          </w:pPr>
          <w:r>
            <w:t>Lena Micko</w:t>
          </w:r>
        </w:p>
      </w:sdtContent>
    </w:sdt>
    <w:sectPr w:rsidR="00AE2E4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63597" w14:textId="77777777" w:rsidR="008E60C6" w:rsidRDefault="008E60C6" w:rsidP="00A87A54">
      <w:pPr>
        <w:spacing w:after="0" w:line="240" w:lineRule="auto"/>
      </w:pPr>
      <w:r>
        <w:separator/>
      </w:r>
    </w:p>
  </w:endnote>
  <w:endnote w:type="continuationSeparator" w:id="0">
    <w:p w14:paraId="6DAB653F" w14:textId="77777777" w:rsidR="008E60C6" w:rsidRDefault="008E60C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9152C8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DB7391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4B4616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C5ADBF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7087BE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23E77B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4829FE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C224218" w14:textId="77777777" w:rsidTr="00C26068">
      <w:trPr>
        <w:trHeight w:val="227"/>
      </w:trPr>
      <w:tc>
        <w:tcPr>
          <w:tcW w:w="4074" w:type="dxa"/>
        </w:tcPr>
        <w:p w14:paraId="3183131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C8096B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94E703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FA5F6" w14:textId="77777777" w:rsidR="008E60C6" w:rsidRDefault="008E60C6" w:rsidP="00A87A54">
      <w:pPr>
        <w:spacing w:after="0" w:line="240" w:lineRule="auto"/>
      </w:pPr>
      <w:r>
        <w:separator/>
      </w:r>
    </w:p>
  </w:footnote>
  <w:footnote w:type="continuationSeparator" w:id="0">
    <w:p w14:paraId="2D1C70CE" w14:textId="77777777" w:rsidR="008E60C6" w:rsidRDefault="008E60C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71436" w14:paraId="4E8E9BB5" w14:textId="77777777" w:rsidTr="00C93EBA">
      <w:trPr>
        <w:trHeight w:val="227"/>
      </w:trPr>
      <w:tc>
        <w:tcPr>
          <w:tcW w:w="5534" w:type="dxa"/>
        </w:tcPr>
        <w:p w14:paraId="0DDB3764" w14:textId="77777777" w:rsidR="00671436" w:rsidRPr="007D73AB" w:rsidRDefault="00671436">
          <w:pPr>
            <w:pStyle w:val="Sidhuvud"/>
          </w:pPr>
        </w:p>
      </w:tc>
      <w:tc>
        <w:tcPr>
          <w:tcW w:w="3170" w:type="dxa"/>
          <w:vAlign w:val="bottom"/>
        </w:tcPr>
        <w:p w14:paraId="2DE8AA0E" w14:textId="77777777" w:rsidR="00671436" w:rsidRPr="007D73AB" w:rsidRDefault="00671436" w:rsidP="00340DE0">
          <w:pPr>
            <w:pStyle w:val="Sidhuvud"/>
          </w:pPr>
        </w:p>
      </w:tc>
      <w:tc>
        <w:tcPr>
          <w:tcW w:w="1134" w:type="dxa"/>
        </w:tcPr>
        <w:p w14:paraId="51D0B3CD" w14:textId="77777777" w:rsidR="00671436" w:rsidRDefault="00671436" w:rsidP="005A703A">
          <w:pPr>
            <w:pStyle w:val="Sidhuvud"/>
          </w:pPr>
        </w:p>
      </w:tc>
    </w:tr>
    <w:tr w:rsidR="00671436" w14:paraId="1B351611" w14:textId="77777777" w:rsidTr="00C93EBA">
      <w:trPr>
        <w:trHeight w:val="1928"/>
      </w:trPr>
      <w:tc>
        <w:tcPr>
          <w:tcW w:w="5534" w:type="dxa"/>
        </w:tcPr>
        <w:p w14:paraId="4FF85F98" w14:textId="77777777" w:rsidR="00671436" w:rsidRPr="00340DE0" w:rsidRDefault="0067143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94267C6" wp14:editId="2393C563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6783931" w14:textId="77777777" w:rsidR="00671436" w:rsidRPr="00710A6C" w:rsidRDefault="00671436" w:rsidP="00EE3C0F">
          <w:pPr>
            <w:pStyle w:val="Sidhuvud"/>
            <w:rPr>
              <w:b/>
            </w:rPr>
          </w:pPr>
        </w:p>
        <w:p w14:paraId="4D36C0A7" w14:textId="77777777" w:rsidR="00671436" w:rsidRDefault="00671436" w:rsidP="00EE3C0F">
          <w:pPr>
            <w:pStyle w:val="Sidhuvud"/>
          </w:pPr>
        </w:p>
        <w:p w14:paraId="488994D1" w14:textId="77777777" w:rsidR="00671436" w:rsidRDefault="00671436" w:rsidP="00EE3C0F">
          <w:pPr>
            <w:pStyle w:val="Sidhuvud"/>
          </w:pPr>
        </w:p>
        <w:p w14:paraId="611F0112" w14:textId="77777777" w:rsidR="00671436" w:rsidRDefault="0067143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DE523FFF62B4E92A1A2DFCB602ABD40"/>
            </w:placeholder>
            <w:dataBinding w:prefixMappings="xmlns:ns0='http://lp/documentinfo/RK' " w:xpath="/ns0:DocumentInfo[1]/ns0:BaseInfo[1]/ns0:Dnr[1]" w:storeItemID="{B769C996-AEAB-4FAF-9374-99F788A92DB0}"/>
            <w:text/>
          </w:sdtPr>
          <w:sdtEndPr/>
          <w:sdtContent>
            <w:p w14:paraId="7D7905FF" w14:textId="77777777" w:rsidR="00671436" w:rsidRDefault="00671436" w:rsidP="00EE3C0F">
              <w:pPr>
                <w:pStyle w:val="Sidhuvud"/>
              </w:pPr>
              <w:r>
                <w:t>Fi2021/00270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483815F9B824E328495EA6AC7124E27"/>
            </w:placeholder>
            <w:showingPlcHdr/>
            <w:dataBinding w:prefixMappings="xmlns:ns0='http://lp/documentinfo/RK' " w:xpath="/ns0:DocumentInfo[1]/ns0:BaseInfo[1]/ns0:DocNumber[1]" w:storeItemID="{B769C996-AEAB-4FAF-9374-99F788A92DB0}"/>
            <w:text/>
          </w:sdtPr>
          <w:sdtEndPr/>
          <w:sdtContent>
            <w:p w14:paraId="26E80E82" w14:textId="33887B75" w:rsidR="00671436" w:rsidRDefault="0067143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F816945" w14:textId="77777777" w:rsidR="00671436" w:rsidRDefault="00671436" w:rsidP="00EE3C0F">
          <w:pPr>
            <w:pStyle w:val="Sidhuvud"/>
          </w:pPr>
        </w:p>
      </w:tc>
      <w:tc>
        <w:tcPr>
          <w:tcW w:w="1134" w:type="dxa"/>
        </w:tcPr>
        <w:p w14:paraId="12B03FF4" w14:textId="77777777" w:rsidR="00671436" w:rsidRDefault="00671436" w:rsidP="0094502D">
          <w:pPr>
            <w:pStyle w:val="Sidhuvud"/>
          </w:pPr>
        </w:p>
        <w:p w14:paraId="0E923CD9" w14:textId="77777777" w:rsidR="00671436" w:rsidRPr="0094502D" w:rsidRDefault="00671436" w:rsidP="00EC71A6">
          <w:pPr>
            <w:pStyle w:val="Sidhuvud"/>
          </w:pPr>
        </w:p>
      </w:tc>
    </w:tr>
    <w:tr w:rsidR="00671436" w14:paraId="7FF8E6F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9CB44E929944391B3A9BBC6767F496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E9C5DB8" w14:textId="77777777" w:rsidR="00671436" w:rsidRPr="00671436" w:rsidRDefault="00671436" w:rsidP="00340DE0">
              <w:pPr>
                <w:pStyle w:val="Sidhuvud"/>
                <w:rPr>
                  <w:b/>
                </w:rPr>
              </w:pPr>
              <w:r w:rsidRPr="00671436">
                <w:rPr>
                  <w:b/>
                </w:rPr>
                <w:t>Finansdepartementet</w:t>
              </w:r>
            </w:p>
            <w:p w14:paraId="5821FDB2" w14:textId="77777777" w:rsidR="00F651DF" w:rsidRDefault="00671436" w:rsidP="00340DE0">
              <w:pPr>
                <w:pStyle w:val="Sidhuvud"/>
              </w:pPr>
              <w:r w:rsidRPr="00671436">
                <w:t>Civilministern</w:t>
              </w:r>
            </w:p>
            <w:p w14:paraId="5760FD4F" w14:textId="77777777" w:rsidR="00F651DF" w:rsidRDefault="00F651DF" w:rsidP="00340DE0">
              <w:pPr>
                <w:pStyle w:val="Sidhuvud"/>
              </w:pPr>
            </w:p>
            <w:p w14:paraId="2B9A70DE" w14:textId="77777777" w:rsidR="00556DDE" w:rsidRDefault="00556DDE" w:rsidP="00556DDE">
              <w:pPr>
                <w:pStyle w:val="Sidhuvud"/>
              </w:pPr>
            </w:p>
            <w:p w14:paraId="2FC449FD" w14:textId="24DB06BB" w:rsidR="00671436" w:rsidRPr="00340DE0" w:rsidRDefault="00671436" w:rsidP="00556DDE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D65CDC6D7484988AD4C9CA50661929B"/>
          </w:placeholder>
          <w:dataBinding w:prefixMappings="xmlns:ns0='http://lp/documentinfo/RK' " w:xpath="/ns0:DocumentInfo[1]/ns0:BaseInfo[1]/ns0:Recipient[1]" w:storeItemID="{B769C996-AEAB-4FAF-9374-99F788A92DB0}"/>
          <w:text w:multiLine="1"/>
        </w:sdtPr>
        <w:sdtEndPr/>
        <w:sdtContent>
          <w:tc>
            <w:tcPr>
              <w:tcW w:w="3170" w:type="dxa"/>
            </w:tcPr>
            <w:p w14:paraId="18574934" w14:textId="77777777" w:rsidR="00671436" w:rsidRDefault="0067143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79FFEA5" w14:textId="77777777" w:rsidR="00671436" w:rsidRDefault="00671436" w:rsidP="003E6020">
          <w:pPr>
            <w:pStyle w:val="Sidhuvud"/>
          </w:pPr>
        </w:p>
      </w:tc>
    </w:tr>
  </w:tbl>
  <w:p w14:paraId="0AC1889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5D83748"/>
    <w:multiLevelType w:val="hybridMultilevel"/>
    <w:tmpl w:val="A036CBF0"/>
    <w:lvl w:ilvl="0" w:tplc="8026AFB8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343A4"/>
    <w:multiLevelType w:val="hybridMultilevel"/>
    <w:tmpl w:val="43AA5E46"/>
    <w:lvl w:ilvl="0" w:tplc="B5807F68">
      <w:start w:val="202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8532F"/>
    <w:multiLevelType w:val="multilevel"/>
    <w:tmpl w:val="1B563932"/>
    <w:numStyleLink w:val="RKNumreradlista"/>
  </w:abstractNum>
  <w:abstractNum w:abstractNumId="18" w15:restartNumberingAfterBreak="0">
    <w:nsid w:val="2AB05199"/>
    <w:multiLevelType w:val="multilevel"/>
    <w:tmpl w:val="186C6512"/>
    <w:numStyleLink w:val="Strecklistan"/>
  </w:abstractNum>
  <w:abstractNum w:abstractNumId="19" w15:restartNumberingAfterBreak="0">
    <w:nsid w:val="2BE361F1"/>
    <w:multiLevelType w:val="multilevel"/>
    <w:tmpl w:val="1B563932"/>
    <w:numStyleLink w:val="RKNumreradlista"/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2"/>
  </w:num>
  <w:num w:numId="10">
    <w:abstractNumId w:val="19"/>
  </w:num>
  <w:num w:numId="11">
    <w:abstractNumId w:val="23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5"/>
  </w:num>
  <w:num w:numId="27">
    <w:abstractNumId w:val="37"/>
  </w:num>
  <w:num w:numId="28">
    <w:abstractNumId w:val="20"/>
  </w:num>
  <w:num w:numId="29">
    <w:abstractNumId w:val="18"/>
  </w:num>
  <w:num w:numId="30">
    <w:abstractNumId w:val="38"/>
  </w:num>
  <w:num w:numId="31">
    <w:abstractNumId w:val="17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3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57F3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3D49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68C1"/>
    <w:rsid w:val="000873C3"/>
    <w:rsid w:val="00093408"/>
    <w:rsid w:val="00093BBF"/>
    <w:rsid w:val="0009435C"/>
    <w:rsid w:val="000A13CA"/>
    <w:rsid w:val="000A456A"/>
    <w:rsid w:val="000A5E43"/>
    <w:rsid w:val="000B2A55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1A9D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4505D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856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17DC5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476A4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331D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86EEF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5D0D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36A7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328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B76"/>
    <w:rsid w:val="00480EC3"/>
    <w:rsid w:val="0048317E"/>
    <w:rsid w:val="00485601"/>
    <w:rsid w:val="004865B8"/>
    <w:rsid w:val="00486C0D"/>
    <w:rsid w:val="004911D9"/>
    <w:rsid w:val="00491796"/>
    <w:rsid w:val="00493416"/>
    <w:rsid w:val="00493D26"/>
    <w:rsid w:val="0049768A"/>
    <w:rsid w:val="004A0698"/>
    <w:rsid w:val="004A33C6"/>
    <w:rsid w:val="004A66B1"/>
    <w:rsid w:val="004A7DC4"/>
    <w:rsid w:val="004B1E7B"/>
    <w:rsid w:val="004B3029"/>
    <w:rsid w:val="004B352B"/>
    <w:rsid w:val="004B35E7"/>
    <w:rsid w:val="004B49B3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1EF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F04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56DDE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295F"/>
    <w:rsid w:val="00645A3D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1436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2567"/>
    <w:rsid w:val="00754E24"/>
    <w:rsid w:val="00757B3B"/>
    <w:rsid w:val="007618C5"/>
    <w:rsid w:val="007626B2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65CB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6F9A"/>
    <w:rsid w:val="008504F6"/>
    <w:rsid w:val="0085240E"/>
    <w:rsid w:val="00852484"/>
    <w:rsid w:val="008573B9"/>
    <w:rsid w:val="0085782D"/>
    <w:rsid w:val="00862FF5"/>
    <w:rsid w:val="00863BB7"/>
    <w:rsid w:val="00870A71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1DD7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0C6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59C7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1264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B7C8B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2DF9"/>
    <w:rsid w:val="009F505F"/>
    <w:rsid w:val="00A00AE4"/>
    <w:rsid w:val="00A00D24"/>
    <w:rsid w:val="00A0129C"/>
    <w:rsid w:val="00A01F5C"/>
    <w:rsid w:val="00A02E3A"/>
    <w:rsid w:val="00A12A69"/>
    <w:rsid w:val="00A2019A"/>
    <w:rsid w:val="00A23493"/>
    <w:rsid w:val="00A2416A"/>
    <w:rsid w:val="00A30E06"/>
    <w:rsid w:val="00A3270B"/>
    <w:rsid w:val="00A333A9"/>
    <w:rsid w:val="00A35D4D"/>
    <w:rsid w:val="00A379E4"/>
    <w:rsid w:val="00A4272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1503"/>
    <w:rsid w:val="00AB4D25"/>
    <w:rsid w:val="00AB5033"/>
    <w:rsid w:val="00AB5298"/>
    <w:rsid w:val="00AB5519"/>
    <w:rsid w:val="00AB6313"/>
    <w:rsid w:val="00AB71DD"/>
    <w:rsid w:val="00AC15C5"/>
    <w:rsid w:val="00AC496B"/>
    <w:rsid w:val="00AD0E75"/>
    <w:rsid w:val="00AE2E4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4836"/>
    <w:rsid w:val="00B75139"/>
    <w:rsid w:val="00B80840"/>
    <w:rsid w:val="00B815FC"/>
    <w:rsid w:val="00B81623"/>
    <w:rsid w:val="00B82A05"/>
    <w:rsid w:val="00B839D3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000E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752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20A"/>
    <w:rsid w:val="00C63EC4"/>
    <w:rsid w:val="00C64CD9"/>
    <w:rsid w:val="00C670F8"/>
    <w:rsid w:val="00C6780B"/>
    <w:rsid w:val="00C717BC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0D05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381F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B7E4D"/>
    <w:rsid w:val="00DC1025"/>
    <w:rsid w:val="00DC10F6"/>
    <w:rsid w:val="00DC1EB8"/>
    <w:rsid w:val="00DC3E45"/>
    <w:rsid w:val="00DC4598"/>
    <w:rsid w:val="00DC62EA"/>
    <w:rsid w:val="00DD0722"/>
    <w:rsid w:val="00DD0B3D"/>
    <w:rsid w:val="00DD212F"/>
    <w:rsid w:val="00DE18F5"/>
    <w:rsid w:val="00DE73D2"/>
    <w:rsid w:val="00DF05D9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373B"/>
    <w:rsid w:val="00E63E9D"/>
    <w:rsid w:val="00E6641E"/>
    <w:rsid w:val="00E66F18"/>
    <w:rsid w:val="00E70856"/>
    <w:rsid w:val="00E727DE"/>
    <w:rsid w:val="00E74A30"/>
    <w:rsid w:val="00E76B8C"/>
    <w:rsid w:val="00E77778"/>
    <w:rsid w:val="00E77B7E"/>
    <w:rsid w:val="00E77BA8"/>
    <w:rsid w:val="00E82DF1"/>
    <w:rsid w:val="00E90CAA"/>
    <w:rsid w:val="00E920A5"/>
    <w:rsid w:val="00E93339"/>
    <w:rsid w:val="00E96532"/>
    <w:rsid w:val="00E973A0"/>
    <w:rsid w:val="00EA1688"/>
    <w:rsid w:val="00EA1AFC"/>
    <w:rsid w:val="00EA2317"/>
    <w:rsid w:val="00EA3A7D"/>
    <w:rsid w:val="00EA4C83"/>
    <w:rsid w:val="00EA5C65"/>
    <w:rsid w:val="00EB04FD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706A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51DF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96B5D"/>
    <w:rsid w:val="00FA1564"/>
    <w:rsid w:val="00FA41B4"/>
    <w:rsid w:val="00FA5DDD"/>
    <w:rsid w:val="00FA6255"/>
    <w:rsid w:val="00FA7086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08321D"/>
  <w15:docId w15:val="{A5774DD1-6434-447C-8679-127B4A1E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E523FFF62B4E92A1A2DFCB602AB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1865F-F2DA-41E5-B2B1-48947AD721C4}"/>
      </w:docPartPr>
      <w:docPartBody>
        <w:p w:rsidR="00D36FD7" w:rsidRDefault="00136879" w:rsidP="00136879">
          <w:pPr>
            <w:pStyle w:val="8DE523FFF62B4E92A1A2DFCB602ABD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83815F9B824E328495EA6AC7124E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8B962-8603-49FE-B6D4-B6AC7A5AB835}"/>
      </w:docPartPr>
      <w:docPartBody>
        <w:p w:rsidR="00D36FD7" w:rsidRDefault="00136879" w:rsidP="00136879">
          <w:pPr>
            <w:pStyle w:val="C483815F9B824E328495EA6AC7124E2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CB44E929944391B3A9BBC6767F49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1BFE3-899A-4F8A-BC7E-716A2B5E86BC}"/>
      </w:docPartPr>
      <w:docPartBody>
        <w:p w:rsidR="00D36FD7" w:rsidRDefault="00136879" w:rsidP="00136879">
          <w:pPr>
            <w:pStyle w:val="29CB44E929944391B3A9BBC6767F49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65CDC6D7484988AD4C9CA506619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75824-994E-4CF9-94A0-795FFFFDD44A}"/>
      </w:docPartPr>
      <w:docPartBody>
        <w:p w:rsidR="00D36FD7" w:rsidRDefault="00136879" w:rsidP="00136879">
          <w:pPr>
            <w:pStyle w:val="6D65CDC6D7484988AD4C9CA5066192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95222F56274D8ABB6ED9DC5B5275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1E44E-4A91-4A81-B2CB-5694F33A53CD}"/>
      </w:docPartPr>
      <w:docPartBody>
        <w:p w:rsidR="00D36FD7" w:rsidRDefault="00136879" w:rsidP="00136879">
          <w:pPr>
            <w:pStyle w:val="0A95222F56274D8ABB6ED9DC5B52759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5E8585366E7478A8924A1C1624B3F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912347-9767-4FB4-9CBE-0E706605A7F2}"/>
      </w:docPartPr>
      <w:docPartBody>
        <w:p w:rsidR="00D36FD7" w:rsidRDefault="00136879" w:rsidP="00136879">
          <w:pPr>
            <w:pStyle w:val="05E8585366E7478A8924A1C1624B3F3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ABB22F64AA6467082F477B7842347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03EE8-1609-41BD-848F-034AA838CBE5}"/>
      </w:docPartPr>
      <w:docPartBody>
        <w:p w:rsidR="00D36FD7" w:rsidRDefault="00136879" w:rsidP="00136879">
          <w:pPr>
            <w:pStyle w:val="3ABB22F64AA6467082F477B78423478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8D02DA9F9814A46A01443D2D7C14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5AB9E-284A-426E-9993-6E884A41ADE8}"/>
      </w:docPartPr>
      <w:docPartBody>
        <w:p w:rsidR="00D36FD7" w:rsidRDefault="00136879" w:rsidP="00136879">
          <w:pPr>
            <w:pStyle w:val="D8D02DA9F9814A46A01443D2D7C1460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FC5038B46724476B1869D91CF7EC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D5F00-9147-451C-A344-3EB4D42ABFAC}"/>
      </w:docPartPr>
      <w:docPartBody>
        <w:p w:rsidR="00D36FD7" w:rsidRDefault="00136879" w:rsidP="00136879">
          <w:pPr>
            <w:pStyle w:val="2FC5038B46724476B1869D91CF7EC75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79"/>
    <w:rsid w:val="00136879"/>
    <w:rsid w:val="00247FA4"/>
    <w:rsid w:val="005742B0"/>
    <w:rsid w:val="00D3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9EFBB8293264C24AB142DCDA7FA2B49">
    <w:name w:val="A9EFBB8293264C24AB142DCDA7FA2B49"/>
    <w:rsid w:val="00136879"/>
  </w:style>
  <w:style w:type="character" w:styleId="Platshllartext">
    <w:name w:val="Placeholder Text"/>
    <w:basedOn w:val="Standardstycketeckensnitt"/>
    <w:uiPriority w:val="99"/>
    <w:semiHidden/>
    <w:rsid w:val="00136879"/>
    <w:rPr>
      <w:noProof w:val="0"/>
      <w:color w:val="808080"/>
    </w:rPr>
  </w:style>
  <w:style w:type="paragraph" w:customStyle="1" w:styleId="EF1E1C58AC0046C188D1A71882FB7C94">
    <w:name w:val="EF1E1C58AC0046C188D1A71882FB7C94"/>
    <w:rsid w:val="00136879"/>
  </w:style>
  <w:style w:type="paragraph" w:customStyle="1" w:styleId="046DBBC692A9458E8F36C5F82391E36C">
    <w:name w:val="046DBBC692A9458E8F36C5F82391E36C"/>
    <w:rsid w:val="00136879"/>
  </w:style>
  <w:style w:type="paragraph" w:customStyle="1" w:styleId="0DED3FA30D3F4CB99138D9D335E51036">
    <w:name w:val="0DED3FA30D3F4CB99138D9D335E51036"/>
    <w:rsid w:val="00136879"/>
  </w:style>
  <w:style w:type="paragraph" w:customStyle="1" w:styleId="8DE523FFF62B4E92A1A2DFCB602ABD40">
    <w:name w:val="8DE523FFF62B4E92A1A2DFCB602ABD40"/>
    <w:rsid w:val="00136879"/>
  </w:style>
  <w:style w:type="paragraph" w:customStyle="1" w:styleId="C483815F9B824E328495EA6AC7124E27">
    <w:name w:val="C483815F9B824E328495EA6AC7124E27"/>
    <w:rsid w:val="00136879"/>
  </w:style>
  <w:style w:type="paragraph" w:customStyle="1" w:styleId="D2E14579665C4F9C8C09555F18DF6E47">
    <w:name w:val="D2E14579665C4F9C8C09555F18DF6E47"/>
    <w:rsid w:val="00136879"/>
  </w:style>
  <w:style w:type="paragraph" w:customStyle="1" w:styleId="4CBF0369891F4CB785010781BEAC44BC">
    <w:name w:val="4CBF0369891F4CB785010781BEAC44BC"/>
    <w:rsid w:val="00136879"/>
  </w:style>
  <w:style w:type="paragraph" w:customStyle="1" w:styleId="35679DE5C5A04F94A8173F065A6AAC95">
    <w:name w:val="35679DE5C5A04F94A8173F065A6AAC95"/>
    <w:rsid w:val="00136879"/>
  </w:style>
  <w:style w:type="paragraph" w:customStyle="1" w:styleId="29CB44E929944391B3A9BBC6767F4964">
    <w:name w:val="29CB44E929944391B3A9BBC6767F4964"/>
    <w:rsid w:val="00136879"/>
  </w:style>
  <w:style w:type="paragraph" w:customStyle="1" w:styleId="6D65CDC6D7484988AD4C9CA50661929B">
    <w:name w:val="6D65CDC6D7484988AD4C9CA50661929B"/>
    <w:rsid w:val="00136879"/>
  </w:style>
  <w:style w:type="paragraph" w:customStyle="1" w:styleId="C483815F9B824E328495EA6AC7124E271">
    <w:name w:val="C483815F9B824E328495EA6AC7124E271"/>
    <w:rsid w:val="001368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9CB44E929944391B3A9BBC6767F49641">
    <w:name w:val="29CB44E929944391B3A9BBC6767F49641"/>
    <w:rsid w:val="001368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A95222F56274D8ABB6ED9DC5B527596">
    <w:name w:val="0A95222F56274D8ABB6ED9DC5B527596"/>
    <w:rsid w:val="00136879"/>
  </w:style>
  <w:style w:type="paragraph" w:customStyle="1" w:styleId="05E8585366E7478A8924A1C1624B3F3A">
    <w:name w:val="05E8585366E7478A8924A1C1624B3F3A"/>
    <w:rsid w:val="00136879"/>
  </w:style>
  <w:style w:type="paragraph" w:customStyle="1" w:styleId="8DDD08196C584609B6E907539F0F380D">
    <w:name w:val="8DDD08196C584609B6E907539F0F380D"/>
    <w:rsid w:val="00136879"/>
  </w:style>
  <w:style w:type="paragraph" w:customStyle="1" w:styleId="5DFABD02578F407886AA6AC0B8FB1A08">
    <w:name w:val="5DFABD02578F407886AA6AC0B8FB1A08"/>
    <w:rsid w:val="00136879"/>
  </w:style>
  <w:style w:type="paragraph" w:customStyle="1" w:styleId="3ABB22F64AA6467082F477B784234786">
    <w:name w:val="3ABB22F64AA6467082F477B784234786"/>
    <w:rsid w:val="00136879"/>
  </w:style>
  <w:style w:type="paragraph" w:customStyle="1" w:styleId="D8D02DA9F9814A46A01443D2D7C14600">
    <w:name w:val="D8D02DA9F9814A46A01443D2D7C14600"/>
    <w:rsid w:val="00136879"/>
  </w:style>
  <w:style w:type="paragraph" w:customStyle="1" w:styleId="2FC5038B46724476B1869D91CF7EC750">
    <w:name w:val="2FC5038B46724476B1869D91CF7EC750"/>
    <w:rsid w:val="00136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2021-02-03T00:00:00</HeaderDate>
    <Office/>
    <Dnr>Fi2021/00270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008cdfa5-20f0-45e0-bd4e-a556e16e965c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12BD44B9EA0E544CB2E58E7108BF3860" ma:contentTypeVersion="26" ma:contentTypeDescription="Skapa nytt dokument med möjlighet att välja RK-mall" ma:contentTypeScope="" ma:versionID="4e9ce7bb53739209a60b00bf23e8d9a7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eec14d05-b663-4c4f-ba9e-f91ce218b26b" targetNamespace="http://schemas.microsoft.com/office/2006/metadata/properties" ma:root="true" ma:fieldsID="ada2fff548ecf85a786374af36dfdcfe" ns2:_="" ns3:_="" ns4:_="" ns5:_="">
    <xsd:import namespace="4e9c2f0c-7bf8-49af-8356-cbf363fc78a7"/>
    <xsd:import namespace="cc625d36-bb37-4650-91b9-0c96159295ba"/>
    <xsd:import namespace="18f3d968-6251-40b0-9f11-012b293496c2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BF2E6-B160-4D60-ACBA-97AD5045BEED}"/>
</file>

<file path=customXml/itemProps2.xml><?xml version="1.0" encoding="utf-8"?>
<ds:datastoreItem xmlns:ds="http://schemas.openxmlformats.org/officeDocument/2006/customXml" ds:itemID="{B769C996-AEAB-4FAF-9374-99F788A92DB0}"/>
</file>

<file path=customXml/itemProps3.xml><?xml version="1.0" encoding="utf-8"?>
<ds:datastoreItem xmlns:ds="http://schemas.openxmlformats.org/officeDocument/2006/customXml" ds:itemID="{B2AADC04-78E4-4421-8C29-CAFCBEC8B8A6}"/>
</file>

<file path=customXml/itemProps4.xml><?xml version="1.0" encoding="utf-8"?>
<ds:datastoreItem xmlns:ds="http://schemas.openxmlformats.org/officeDocument/2006/customXml" ds:itemID="{0A2D69D8-1204-44D5-A86C-CBA19A8D95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2A2E5F9-9CB6-4DB6-A067-69C9368E3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5254DB1-BBBB-4692-A945-59748912F988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12B2F6B4-621F-48AA-8E0D-0A2E7D561EFE}"/>
</file>

<file path=customXml/itemProps8.xml><?xml version="1.0" encoding="utf-8"?>
<ds:datastoreItem xmlns:ds="http://schemas.openxmlformats.org/officeDocument/2006/customXml" ds:itemID="{85D2932E-05EA-4653-8402-21616A4B1D1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515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2020_21_1413.docx</dc:title>
  <dc:subject/>
  <dc:creator>Lisa Seger</dc:creator>
  <cp:keywords/>
  <dc:description/>
  <cp:lastModifiedBy>Lisa Seger</cp:lastModifiedBy>
  <cp:revision>7</cp:revision>
  <dcterms:created xsi:type="dcterms:W3CDTF">2021-01-29T15:08:00Z</dcterms:created>
  <dcterms:modified xsi:type="dcterms:W3CDTF">2021-02-02T11:04:00Z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af3dab69-9eb3-47f8-8ff8-2fbb8093d8a5</vt:lpwstr>
  </property>
</Properties>
</file>