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513A6" w:rsidP="00DA0661">
      <w:pPr>
        <w:pStyle w:val="Title"/>
      </w:pPr>
      <w:bookmarkStart w:id="0" w:name="Start"/>
      <w:bookmarkEnd w:id="0"/>
      <w:r>
        <w:t xml:space="preserve">Svar på fråga 2020/21:3513 av </w:t>
      </w:r>
      <w:r w:rsidRPr="007513A6">
        <w:t xml:space="preserve">Ann-Christine From </w:t>
      </w:r>
      <w:r w:rsidRPr="007513A6">
        <w:t>Utterstedt</w:t>
      </w:r>
      <w:r>
        <w:t xml:space="preserve"> (SD) </w:t>
      </w:r>
      <w:r w:rsidRPr="007513A6">
        <w:t>Den årliga tidsomställningen</w:t>
      </w:r>
    </w:p>
    <w:p w:rsidR="007513A6" w:rsidP="006A12F1">
      <w:pPr>
        <w:pStyle w:val="BodyText"/>
      </w:pPr>
      <w:r>
        <w:t xml:space="preserve">Ann-Christine From </w:t>
      </w:r>
      <w:r>
        <w:t>Utterstedt</w:t>
      </w:r>
      <w:r>
        <w:t xml:space="preserve"> </w:t>
      </w:r>
      <w:r w:rsidRPr="0036168A" w:rsidR="0036168A">
        <w:t xml:space="preserve">har frågat mig om regeringen </w:t>
      </w:r>
      <w:r w:rsidR="0025669B">
        <w:t xml:space="preserve">har </w:t>
      </w:r>
      <w:r w:rsidRPr="0036168A" w:rsidR="0036168A">
        <w:t xml:space="preserve">fört dialog för att finna samsyn med övriga nordiska länder, och </w:t>
      </w:r>
      <w:r w:rsidR="0025669B">
        <w:t>om</w:t>
      </w:r>
      <w:r w:rsidRPr="0036168A" w:rsidR="0036168A">
        <w:t xml:space="preserve"> regeringen och de nordiska länderna i så fall </w:t>
      </w:r>
      <w:r w:rsidR="0025669B">
        <w:t xml:space="preserve">har </w:t>
      </w:r>
      <w:r w:rsidRPr="0036168A" w:rsidR="0036168A">
        <w:t xml:space="preserve">tagit ställning till huruvida sommar- eller vintertid ska anses som Sveriges och Nordens </w:t>
      </w:r>
      <w:r w:rsidRPr="0036168A" w:rsidR="0036168A">
        <w:t>normaltid.</w:t>
      </w:r>
      <w:r>
        <w:t xml:space="preserve"> </w:t>
      </w:r>
    </w:p>
    <w:p w:rsidR="00CF211E" w:rsidP="00CF211E">
      <w:pPr>
        <w:pStyle w:val="BodyText"/>
      </w:pPr>
      <w:r>
        <w:t xml:space="preserve">För att en process kring borttagande av tidsomställningen ska kunna genomföras krävs först och främst att EU:s medlemsländer accepterar ett borttagande av tidsomställningen. Varken nuvarande eller de föregående ordförandeländerna har initierat en sådan process i rådet. </w:t>
      </w:r>
    </w:p>
    <w:p w:rsidR="00CF211E" w:rsidP="00CF211E">
      <w:pPr>
        <w:pStyle w:val="BodyText"/>
      </w:pPr>
      <w:r>
        <w:t xml:space="preserve">För det </w:t>
      </w:r>
      <w:r>
        <w:t>fall frågan</w:t>
      </w:r>
      <w:r>
        <w:t xml:space="preserve"> skulle komma att aktualiseras är det viktigt att det finns en bred förankring och uppslutning i riksdagen innan Sverige tar ställning till att avskaffa tidsomställningar och, om så blir aktuellt, vilken normaltid som ska gälla framöver.</w:t>
      </w:r>
    </w:p>
    <w:p w:rsidR="00CF211E" w:rsidP="00CF211E">
      <w:pPr>
        <w:pStyle w:val="BodyText"/>
      </w:pPr>
      <w:r>
        <w:t>För att inte Norden och resten av Europa ska bli ett lapptäcke av olika tidszoner är det nödvändigt med en ordentlig samordning mellan länderna, vilket i så fall kommer att ta tid. Just nu är vi fortfarande i en pandemi som kräver att rådet och medlemsstaterna främst fokuserar på frågor som för stunden anses vara mer prioriterade.</w:t>
      </w:r>
    </w:p>
    <w:p w:rsidR="007513A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168846C9994BDAA2BA84B9668D502F"/>
          </w:placeholder>
          <w:dataBinding w:xpath="/ns0:DocumentInfo[1]/ns0:BaseInfo[1]/ns0:HeaderDate[1]" w:storeItemID="{3583DC42-9C22-40A9-B40B-7A382D59388C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7513A6" w:rsidP="004E7A8F">
      <w:pPr>
        <w:pStyle w:val="Brdtextutanavstnd"/>
      </w:pPr>
    </w:p>
    <w:p w:rsidR="007513A6" w:rsidP="004E7A8F">
      <w:pPr>
        <w:pStyle w:val="Brdtextutanavstnd"/>
      </w:pPr>
    </w:p>
    <w:p w:rsidR="007513A6" w:rsidRPr="00DB48AB" w:rsidP="00DB48AB">
      <w:pPr>
        <w:pStyle w:val="BodyText"/>
      </w:pPr>
      <w:r>
        <w:t>Tomas Eneroth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513A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513A6" w:rsidRPr="007D73AB" w:rsidP="00340DE0">
          <w:pPr>
            <w:pStyle w:val="Header"/>
          </w:pPr>
        </w:p>
      </w:tc>
      <w:tc>
        <w:tcPr>
          <w:tcW w:w="1134" w:type="dxa"/>
        </w:tcPr>
        <w:p w:rsidR="007513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513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13A6" w:rsidRPr="00710A6C" w:rsidP="00EE3C0F">
          <w:pPr>
            <w:pStyle w:val="Header"/>
            <w:rPr>
              <w:b/>
            </w:rPr>
          </w:pPr>
        </w:p>
        <w:p w:rsidR="007513A6" w:rsidP="00EE3C0F">
          <w:pPr>
            <w:pStyle w:val="Header"/>
          </w:pPr>
        </w:p>
        <w:p w:rsidR="007513A6" w:rsidP="00EE3C0F">
          <w:pPr>
            <w:pStyle w:val="Header"/>
          </w:pPr>
        </w:p>
        <w:p w:rsidR="007513A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FF3C63BADC7408DA42C28E3282B04A6"/>
            </w:placeholder>
            <w:dataBinding w:xpath="/ns0:DocumentInfo[1]/ns0:BaseInfo[1]/ns0:Dnr[1]" w:storeItemID="{3583DC42-9C22-40A9-B40B-7A382D59388C}" w:prefixMappings="xmlns:ns0='http://lp/documentinfo/RK' "/>
            <w:text/>
          </w:sdtPr>
          <w:sdtContent>
            <w:p w:rsidR="007513A6" w:rsidP="00EE3C0F">
              <w:pPr>
                <w:pStyle w:val="Header"/>
              </w:pPr>
              <w:r>
                <w:t>I2021/02199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B405A72DFA493BAF06D7D4EBD4C654"/>
            </w:placeholder>
            <w:showingPlcHdr/>
            <w:dataBinding w:xpath="/ns0:DocumentInfo[1]/ns0:BaseInfo[1]/ns0:DocNumber[1]" w:storeItemID="{3583DC42-9C22-40A9-B40B-7A382D59388C}" w:prefixMappings="xmlns:ns0='http://lp/documentinfo/RK' "/>
            <w:text/>
          </w:sdtPr>
          <w:sdtContent>
            <w:p w:rsidR="007513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513A6" w:rsidP="00EE3C0F">
          <w:pPr>
            <w:pStyle w:val="Header"/>
          </w:pPr>
        </w:p>
      </w:tc>
      <w:tc>
        <w:tcPr>
          <w:tcW w:w="1134" w:type="dxa"/>
        </w:tcPr>
        <w:p w:rsidR="007513A6" w:rsidP="0094502D">
          <w:pPr>
            <w:pStyle w:val="Header"/>
          </w:pPr>
        </w:p>
        <w:p w:rsidR="007513A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D4274F0A5B4681A9586CD44676C98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513A6" w:rsidRPr="007513A6" w:rsidP="00340DE0">
              <w:pPr>
                <w:pStyle w:val="Header"/>
                <w:rPr>
                  <w:b/>
                </w:rPr>
              </w:pPr>
              <w:r w:rsidRPr="007513A6">
                <w:rPr>
                  <w:b/>
                </w:rPr>
                <w:t>Infrastrukturdepartementet</w:t>
              </w:r>
            </w:p>
            <w:p w:rsidR="007513A6" w:rsidRPr="00340DE0" w:rsidP="004D041F">
              <w:pPr>
                <w:pStyle w:val="Header"/>
              </w:pPr>
              <w:r w:rsidRPr="007513A6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59B2C4D358459486C8C2DF09D7E1EF"/>
          </w:placeholder>
          <w:dataBinding w:xpath="/ns0:DocumentInfo[1]/ns0:BaseInfo[1]/ns0:Recipient[1]" w:storeItemID="{3583DC42-9C22-40A9-B40B-7A382D59388C}" w:prefixMappings="xmlns:ns0='http://lp/documentinfo/RK' "/>
          <w:text w:multiLine="1"/>
        </w:sdtPr>
        <w:sdtContent>
          <w:tc>
            <w:tcPr>
              <w:tcW w:w="3170" w:type="dxa"/>
            </w:tcPr>
            <w:p w:rsidR="007513A6" w:rsidP="00547B89">
              <w:pPr>
                <w:pStyle w:val="Header"/>
              </w:pPr>
              <w:bookmarkStart w:id="1" w:name="_Hlk81899479"/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7513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F3C63BADC7408DA42C28E3282B0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3EFC5-E0AB-48B5-99CE-2F9370AA3460}"/>
      </w:docPartPr>
      <w:docPartBody>
        <w:p w:rsidR="00EB0E1E" w:rsidP="00857AA5">
          <w:pPr>
            <w:pStyle w:val="BFF3C63BADC7408DA42C28E3282B04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B405A72DFA493BAF06D7D4EBD4C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5AFD1-C3C5-4713-BB17-9F766E523DB7}"/>
      </w:docPartPr>
      <w:docPartBody>
        <w:p w:rsidR="00EB0E1E" w:rsidP="00857AA5">
          <w:pPr>
            <w:pStyle w:val="C6B405A72DFA493BAF06D7D4EBD4C6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D4274F0A5B4681A9586CD44676C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B2A93-4511-4684-A8A8-0E5EF4301410}"/>
      </w:docPartPr>
      <w:docPartBody>
        <w:p w:rsidR="00EB0E1E" w:rsidP="00857AA5">
          <w:pPr>
            <w:pStyle w:val="9ED4274F0A5B4681A9586CD44676C9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9B2C4D358459486C8C2DF09D7E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18C92-B788-40F7-871D-779A9D98500A}"/>
      </w:docPartPr>
      <w:docPartBody>
        <w:p w:rsidR="00EB0E1E" w:rsidP="00857AA5">
          <w:pPr>
            <w:pStyle w:val="C559B2C4D358459486C8C2DF09D7E1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168846C9994BDAA2BA84B9668D5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04B74-AC5A-495B-906D-05705513CD62}"/>
      </w:docPartPr>
      <w:docPartBody>
        <w:p w:rsidR="00EB0E1E" w:rsidP="00857AA5">
          <w:pPr>
            <w:pStyle w:val="45168846C9994BDAA2BA84B9668D502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B29B2D2F548E1B039C09D9BEC745A">
    <w:name w:val="56EB29B2D2F548E1B039C09D9BEC745A"/>
    <w:rsid w:val="00857AA5"/>
  </w:style>
  <w:style w:type="character" w:styleId="PlaceholderText">
    <w:name w:val="Placeholder Text"/>
    <w:basedOn w:val="DefaultParagraphFont"/>
    <w:uiPriority w:val="99"/>
    <w:semiHidden/>
    <w:rsid w:val="00857AA5"/>
    <w:rPr>
      <w:noProof w:val="0"/>
      <w:color w:val="808080"/>
    </w:rPr>
  </w:style>
  <w:style w:type="paragraph" w:customStyle="1" w:styleId="C2F8F2287EC14AD4BAEB23581F0BE865">
    <w:name w:val="C2F8F2287EC14AD4BAEB23581F0BE865"/>
    <w:rsid w:val="00857AA5"/>
  </w:style>
  <w:style w:type="paragraph" w:customStyle="1" w:styleId="60F420D2FD014A63989C41365DAE4855">
    <w:name w:val="60F420D2FD014A63989C41365DAE4855"/>
    <w:rsid w:val="00857AA5"/>
  </w:style>
  <w:style w:type="paragraph" w:customStyle="1" w:styleId="3FD040582C7548599769DC54BC1D3AE3">
    <w:name w:val="3FD040582C7548599769DC54BC1D3AE3"/>
    <w:rsid w:val="00857AA5"/>
  </w:style>
  <w:style w:type="paragraph" w:customStyle="1" w:styleId="BFF3C63BADC7408DA42C28E3282B04A6">
    <w:name w:val="BFF3C63BADC7408DA42C28E3282B04A6"/>
    <w:rsid w:val="00857AA5"/>
  </w:style>
  <w:style w:type="paragraph" w:customStyle="1" w:styleId="C6B405A72DFA493BAF06D7D4EBD4C654">
    <w:name w:val="C6B405A72DFA493BAF06D7D4EBD4C654"/>
    <w:rsid w:val="00857AA5"/>
  </w:style>
  <w:style w:type="paragraph" w:customStyle="1" w:styleId="DBB11AB6FD7F4CA4B924FD3CFFD50F89">
    <w:name w:val="DBB11AB6FD7F4CA4B924FD3CFFD50F89"/>
    <w:rsid w:val="00857AA5"/>
  </w:style>
  <w:style w:type="paragraph" w:customStyle="1" w:styleId="A5798DCFC0624F29B7E82E87F617E67C">
    <w:name w:val="A5798DCFC0624F29B7E82E87F617E67C"/>
    <w:rsid w:val="00857AA5"/>
  </w:style>
  <w:style w:type="paragraph" w:customStyle="1" w:styleId="51E4B9C67C4A48289424B76C3849F0FF">
    <w:name w:val="51E4B9C67C4A48289424B76C3849F0FF"/>
    <w:rsid w:val="00857AA5"/>
  </w:style>
  <w:style w:type="paragraph" w:customStyle="1" w:styleId="9ED4274F0A5B4681A9586CD44676C981">
    <w:name w:val="9ED4274F0A5B4681A9586CD44676C981"/>
    <w:rsid w:val="00857AA5"/>
  </w:style>
  <w:style w:type="paragraph" w:customStyle="1" w:styleId="C559B2C4D358459486C8C2DF09D7E1EF">
    <w:name w:val="C559B2C4D358459486C8C2DF09D7E1EF"/>
    <w:rsid w:val="00857AA5"/>
  </w:style>
  <w:style w:type="paragraph" w:customStyle="1" w:styleId="C6B405A72DFA493BAF06D7D4EBD4C6541">
    <w:name w:val="C6B405A72DFA493BAF06D7D4EBD4C6541"/>
    <w:rsid w:val="00857A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D4274F0A5B4681A9586CD44676C9811">
    <w:name w:val="9ED4274F0A5B4681A9586CD44676C9811"/>
    <w:rsid w:val="00857A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7A50EC5E344261AB534E2A27F72403">
    <w:name w:val="4A7A50EC5E344261AB534E2A27F72403"/>
    <w:rsid w:val="00857AA5"/>
  </w:style>
  <w:style w:type="paragraph" w:customStyle="1" w:styleId="5A4EFCB2924A4A16844CC3E53CE6F91B">
    <w:name w:val="5A4EFCB2924A4A16844CC3E53CE6F91B"/>
    <w:rsid w:val="00857AA5"/>
  </w:style>
  <w:style w:type="paragraph" w:customStyle="1" w:styleId="18DC4F0000D54C7281566069239E3828">
    <w:name w:val="18DC4F0000D54C7281566069239E3828"/>
    <w:rsid w:val="00857AA5"/>
  </w:style>
  <w:style w:type="paragraph" w:customStyle="1" w:styleId="423B79E04C524F45B222A071CA6D1A65">
    <w:name w:val="423B79E04C524F45B222A071CA6D1A65"/>
    <w:rsid w:val="00857AA5"/>
  </w:style>
  <w:style w:type="paragraph" w:customStyle="1" w:styleId="5CF6AF8B98024918877A78578E339A78">
    <w:name w:val="5CF6AF8B98024918877A78578E339A78"/>
    <w:rsid w:val="00857AA5"/>
  </w:style>
  <w:style w:type="paragraph" w:customStyle="1" w:styleId="45168846C9994BDAA2BA84B9668D502F">
    <w:name w:val="45168846C9994BDAA2BA84B9668D502F"/>
    <w:rsid w:val="00857AA5"/>
  </w:style>
  <w:style w:type="paragraph" w:customStyle="1" w:styleId="865156E5D7224B8F8A662BEAA50C9BDE">
    <w:name w:val="865156E5D7224B8F8A662BEAA50C9BDE"/>
    <w:rsid w:val="00857A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0d7812f4-ffc1-43c6-9682-f46f86ff62de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2021-09-08T00:00:00</HeaderDate>
    <Office/>
    <Dnr>I2021/02199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B331AF3-EB8F-4403-AA63-F5C68F0DF8FC}"/>
</file>

<file path=customXml/itemProps2.xml><?xml version="1.0" encoding="utf-8"?>
<ds:datastoreItem xmlns:ds="http://schemas.openxmlformats.org/officeDocument/2006/customXml" ds:itemID="{55D94853-8426-40D6-8723-8886C56DAF7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57350F5-AB79-45E7-8074-0BCFA26344E4}"/>
</file>

<file path=customXml/itemProps5.xml><?xml version="1.0" encoding="utf-8"?>
<ds:datastoreItem xmlns:ds="http://schemas.openxmlformats.org/officeDocument/2006/customXml" ds:itemID="{3583DC42-9C22-40A9-B40B-7A382D5938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3513 av Ann-Christine From Utterstedt (SD) Den årliga tidsomställningen.docx</dc:title>
  <cp:revision>3</cp:revision>
  <dcterms:created xsi:type="dcterms:W3CDTF">2021-09-07T07:32:00Z</dcterms:created>
  <dcterms:modified xsi:type="dcterms:W3CDTF">2021-09-07T07:33:00Z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