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40" w:rsidRDefault="00FC004A" w:rsidP="00164B40">
      <w:pPr>
        <w:pStyle w:val="Rubrik"/>
      </w:pPr>
      <w:r>
        <w:t>Svar på fråga 2018/19:659 av Kristina Yngwe (C)</w:t>
      </w:r>
      <w:r w:rsidR="00164B40" w:rsidRPr="00164B40">
        <w:t xml:space="preserve"> </w:t>
      </w:r>
    </w:p>
    <w:p w:rsidR="00164B40" w:rsidRDefault="00164B40" w:rsidP="00164B40">
      <w:pPr>
        <w:pStyle w:val="Rubrik"/>
      </w:pPr>
      <w:r>
        <w:t>Skolverkets kostpolicy</w:t>
      </w:r>
    </w:p>
    <w:p w:rsidR="00494DB7" w:rsidRDefault="00611784" w:rsidP="00164B40">
      <w:pPr>
        <w:pStyle w:val="Brdtext"/>
      </w:pPr>
      <w:r>
        <w:t xml:space="preserve">Kristina Yngwe har frågat mig om jag anser att det är rimligt att </w:t>
      </w:r>
      <w:r w:rsidR="00BB0607">
        <w:t>svenska myndigheter antar policyer om helt vegetarisk mat i stället för att anta kostpolicyer som skulle kunna hjälpa Sverige att uppnå sina miljömål, till exempel genom upphandling av beteskött.</w:t>
      </w:r>
    </w:p>
    <w:p w:rsidR="00905EFF" w:rsidRDefault="00F84E48" w:rsidP="002541E6">
      <w:pPr>
        <w:pStyle w:val="Brdtext"/>
      </w:pPr>
      <w:r>
        <w:t xml:space="preserve">Inledningsvis </w:t>
      </w:r>
      <w:r w:rsidR="00A81FF3" w:rsidRPr="00A81FF3">
        <w:t>skulle jag vilja understryka att jag tycker att det är bra att alla myndigheter i Sverige bidrar till hållbar konsumtion på alla sätt de kan men jag är medveten om att det inte är min roll att kommentera enskilda myndigheters beslu</w:t>
      </w:r>
      <w:r w:rsidR="00A81FF3">
        <w:t>t avseende deras interna policy</w:t>
      </w:r>
      <w:r w:rsidR="00693F76">
        <w:t>er</w:t>
      </w:r>
      <w:r w:rsidR="004F5479">
        <w:t>.</w:t>
      </w:r>
    </w:p>
    <w:p w:rsidR="009278F9" w:rsidRDefault="00693F76" w:rsidP="002541E6">
      <w:pPr>
        <w:pStyle w:val="Brdtext"/>
      </w:pPr>
      <w:r>
        <w:t>R</w:t>
      </w:r>
      <w:r w:rsidR="008B0F8B">
        <w:t xml:space="preserve">egeringens ambitioner </w:t>
      </w:r>
      <w:r w:rsidR="002D4134">
        <w:t xml:space="preserve">är höga när det gäller </w:t>
      </w:r>
      <w:r>
        <w:t xml:space="preserve">att </w:t>
      </w:r>
      <w:r w:rsidR="002D4134">
        <w:t xml:space="preserve">använda offentlig upphandling som ett strategiskt verktyg för att uppfylla </w:t>
      </w:r>
      <w:r>
        <w:t xml:space="preserve">bl.a. </w:t>
      </w:r>
      <w:r w:rsidR="002D4134">
        <w:t xml:space="preserve">målen </w:t>
      </w:r>
      <w:r w:rsidR="008B0F8B">
        <w:t>på miljöområdet</w:t>
      </w:r>
      <w:r w:rsidR="002D4134">
        <w:t xml:space="preserve">. </w:t>
      </w:r>
      <w:r w:rsidR="006912A4">
        <w:t>Förutom att upphandlings</w:t>
      </w:r>
      <w:r w:rsidR="00F84E48">
        <w:softHyphen/>
      </w:r>
      <w:r w:rsidR="006912A4">
        <w:t>lagstift</w:t>
      </w:r>
      <w:r w:rsidR="00F84E48">
        <w:softHyphen/>
      </w:r>
      <w:r w:rsidR="006912A4">
        <w:t>ningen innehåller en målsättningsbestämmelse om att miljöhänsyn bör beaktas</w:t>
      </w:r>
      <w:r w:rsidR="00F84E48">
        <w:t xml:space="preserve">, </w:t>
      </w:r>
      <w:r w:rsidR="006912A4">
        <w:t>har regeringen konkretiserat ambitioner</w:t>
      </w:r>
      <w:r>
        <w:t>na</w:t>
      </w:r>
      <w:r w:rsidR="006912A4">
        <w:t xml:space="preserve"> genom </w:t>
      </w:r>
      <w:r>
        <w:t xml:space="preserve">att </w:t>
      </w:r>
      <w:r w:rsidR="006912A4">
        <w:t xml:space="preserve">inrätta Upphandlingsmyndigheten och </w:t>
      </w:r>
      <w:r>
        <w:t xml:space="preserve">att </w:t>
      </w:r>
      <w:r w:rsidR="006912A4">
        <w:t xml:space="preserve">anta </w:t>
      </w:r>
      <w:r>
        <w:t>den n</w:t>
      </w:r>
      <w:r w:rsidR="006912A4">
        <w:t xml:space="preserve">ationella </w:t>
      </w:r>
      <w:r>
        <w:t>u</w:t>
      </w:r>
      <w:r w:rsidR="006912A4">
        <w:t>pphandling</w:t>
      </w:r>
      <w:r w:rsidR="009F5FC9">
        <w:t>s</w:t>
      </w:r>
      <w:r w:rsidR="006912A4">
        <w:t>strategin.</w:t>
      </w:r>
      <w:r w:rsidR="00F84E48">
        <w:t xml:space="preserve"> </w:t>
      </w:r>
      <w:r>
        <w:t>Jag utgår från att</w:t>
      </w:r>
      <w:r w:rsidR="00F84E48">
        <w:t xml:space="preserve"> myndig</w:t>
      </w:r>
      <w:r>
        <w:softHyphen/>
      </w:r>
      <w:r w:rsidR="00F84E48">
        <w:t>heterna tillämpa</w:t>
      </w:r>
      <w:r>
        <w:t>r strategin vid utformningen av sina kostpolicyer och vid behov tar hjälp av Upphandlingsmyndigheten</w:t>
      </w:r>
      <w:r w:rsidR="00F84E48">
        <w:t xml:space="preserve">. </w:t>
      </w:r>
    </w:p>
    <w:p w:rsidR="00B31BFB" w:rsidRDefault="00CD2FF9" w:rsidP="00E96532">
      <w:pPr>
        <w:pStyle w:val="Brdtext"/>
      </w:pPr>
      <w:r>
        <w:t>Stockholm den 2</w:t>
      </w:r>
      <w:r w:rsidR="00693F76">
        <w:t>8</w:t>
      </w:r>
      <w:r>
        <w:t xml:space="preserve"> maj 2019</w:t>
      </w:r>
    </w:p>
    <w:p w:rsidR="00CD2FF9" w:rsidRDefault="00CD2FF9" w:rsidP="00E96532">
      <w:pPr>
        <w:pStyle w:val="Brdtext"/>
      </w:pPr>
    </w:p>
    <w:p w:rsidR="00CD2FF9" w:rsidRPr="006273E4" w:rsidRDefault="00CD2FF9" w:rsidP="00E96532">
      <w:pPr>
        <w:pStyle w:val="Brdtext"/>
      </w:pPr>
      <w:r>
        <w:t>Ardalan Shekarabi</w:t>
      </w:r>
    </w:p>
    <w:sectPr w:rsidR="00CD2FF9" w:rsidRPr="006273E4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43" w:rsidRDefault="009D0843" w:rsidP="00A87A54">
      <w:pPr>
        <w:spacing w:after="0" w:line="240" w:lineRule="auto"/>
      </w:pPr>
      <w:r>
        <w:separator/>
      </w:r>
    </w:p>
  </w:endnote>
  <w:endnote w:type="continuationSeparator" w:id="0">
    <w:p w:rsidR="009D0843" w:rsidRDefault="009D084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6796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6796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43" w:rsidRDefault="009D0843" w:rsidP="00A87A54">
      <w:pPr>
        <w:spacing w:after="0" w:line="240" w:lineRule="auto"/>
      </w:pPr>
      <w:r>
        <w:separator/>
      </w:r>
    </w:p>
  </w:footnote>
  <w:footnote w:type="continuationSeparator" w:id="0">
    <w:p w:rsidR="009D0843" w:rsidRDefault="009D084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94DB7" w:rsidTr="00C93EBA">
      <w:trPr>
        <w:trHeight w:val="227"/>
      </w:trPr>
      <w:tc>
        <w:tcPr>
          <w:tcW w:w="5534" w:type="dxa"/>
        </w:tcPr>
        <w:p w:rsidR="00494DB7" w:rsidRPr="007D73AB" w:rsidRDefault="00494DB7">
          <w:pPr>
            <w:pStyle w:val="Sidhuvud"/>
          </w:pPr>
        </w:p>
      </w:tc>
      <w:tc>
        <w:tcPr>
          <w:tcW w:w="3170" w:type="dxa"/>
          <w:vAlign w:val="bottom"/>
        </w:tcPr>
        <w:p w:rsidR="00494DB7" w:rsidRPr="007D73AB" w:rsidRDefault="00494DB7" w:rsidP="00340DE0">
          <w:pPr>
            <w:pStyle w:val="Sidhuvud"/>
          </w:pPr>
        </w:p>
      </w:tc>
      <w:tc>
        <w:tcPr>
          <w:tcW w:w="1134" w:type="dxa"/>
        </w:tcPr>
        <w:p w:rsidR="00494DB7" w:rsidRDefault="00494DB7" w:rsidP="005A703A">
          <w:pPr>
            <w:pStyle w:val="Sidhuvud"/>
          </w:pPr>
        </w:p>
      </w:tc>
    </w:tr>
    <w:tr w:rsidR="00494DB7" w:rsidTr="00C93EBA">
      <w:trPr>
        <w:trHeight w:val="1928"/>
      </w:trPr>
      <w:tc>
        <w:tcPr>
          <w:tcW w:w="5534" w:type="dxa"/>
        </w:tcPr>
        <w:p w:rsidR="00494DB7" w:rsidRPr="00340DE0" w:rsidRDefault="00494DB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F77711" wp14:editId="489FCDF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94DB7" w:rsidRPr="00710A6C" w:rsidRDefault="00494DB7" w:rsidP="00EE3C0F">
          <w:pPr>
            <w:pStyle w:val="Sidhuvud"/>
            <w:rPr>
              <w:b/>
            </w:rPr>
          </w:pPr>
        </w:p>
        <w:p w:rsidR="00494DB7" w:rsidRDefault="00494DB7" w:rsidP="00EE3C0F">
          <w:pPr>
            <w:pStyle w:val="Sidhuvud"/>
          </w:pPr>
        </w:p>
        <w:p w:rsidR="00494DB7" w:rsidRDefault="00494DB7" w:rsidP="00EE3C0F">
          <w:pPr>
            <w:pStyle w:val="Sidhuvud"/>
          </w:pPr>
        </w:p>
        <w:p w:rsidR="00494DB7" w:rsidRDefault="00494DB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F9A412D0B3544A0842A124DD0075379"/>
            </w:placeholder>
            <w:dataBinding w:prefixMappings="xmlns:ns0='http://lp/documentinfo/RK' " w:xpath="/ns0:DocumentInfo[1]/ns0:BaseInfo[1]/ns0:Dnr[1]" w:storeItemID="{26A5C734-8C0B-41EC-8F26-7BED995FB93B}"/>
            <w:text/>
          </w:sdtPr>
          <w:sdtEndPr/>
          <w:sdtContent>
            <w:p w:rsidR="00494DB7" w:rsidRDefault="00494DB7" w:rsidP="00EE3C0F">
              <w:pPr>
                <w:pStyle w:val="Sidhuvud"/>
              </w:pPr>
              <w:r>
                <w:t>Fi2019/</w:t>
              </w:r>
              <w:r w:rsidR="00164B40">
                <w:t>01962/OU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2C748237434347BC65DBB336194EBE"/>
            </w:placeholder>
            <w:showingPlcHdr/>
            <w:dataBinding w:prefixMappings="xmlns:ns0='http://lp/documentinfo/RK' " w:xpath="/ns0:DocumentInfo[1]/ns0:BaseInfo[1]/ns0:DocNumber[1]" w:storeItemID="{26A5C734-8C0B-41EC-8F26-7BED995FB93B}"/>
            <w:text/>
          </w:sdtPr>
          <w:sdtEndPr/>
          <w:sdtContent>
            <w:p w:rsidR="00494DB7" w:rsidRDefault="00494D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94DB7" w:rsidRDefault="00494DB7" w:rsidP="00EE3C0F">
          <w:pPr>
            <w:pStyle w:val="Sidhuvud"/>
          </w:pPr>
        </w:p>
      </w:tc>
      <w:tc>
        <w:tcPr>
          <w:tcW w:w="1134" w:type="dxa"/>
        </w:tcPr>
        <w:p w:rsidR="00494DB7" w:rsidRDefault="00494DB7" w:rsidP="0094502D">
          <w:pPr>
            <w:pStyle w:val="Sidhuvud"/>
          </w:pPr>
        </w:p>
        <w:p w:rsidR="00494DB7" w:rsidRPr="0094502D" w:rsidRDefault="00494DB7" w:rsidP="00EC71A6">
          <w:pPr>
            <w:pStyle w:val="Sidhuvud"/>
          </w:pPr>
        </w:p>
      </w:tc>
    </w:tr>
    <w:tr w:rsidR="00494DB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90CA7C8BF1461380812EC9F29EDE1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94DB7" w:rsidRPr="00494DB7" w:rsidRDefault="00494DB7" w:rsidP="00340DE0">
              <w:pPr>
                <w:pStyle w:val="Sidhuvud"/>
                <w:rPr>
                  <w:b/>
                </w:rPr>
              </w:pPr>
              <w:r w:rsidRPr="00494DB7">
                <w:rPr>
                  <w:b/>
                </w:rPr>
                <w:t>Finansdepartementet</w:t>
              </w:r>
            </w:p>
            <w:p w:rsidR="00361A8A" w:rsidRDefault="00494DB7" w:rsidP="00340DE0">
              <w:pPr>
                <w:pStyle w:val="Sidhuvud"/>
              </w:pPr>
              <w:r w:rsidRPr="00494DB7">
                <w:t>Civilministern</w:t>
              </w:r>
            </w:p>
            <w:p w:rsidR="00361A8A" w:rsidRDefault="00361A8A" w:rsidP="00340DE0">
              <w:pPr>
                <w:pStyle w:val="Sidhuvud"/>
                <w:rPr>
                  <w:b/>
                </w:rPr>
              </w:pPr>
            </w:p>
            <w:p w:rsidR="00494DB7" w:rsidRPr="00340DE0" w:rsidRDefault="00494DB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8D69E6F2FC04560A5E23A41D3B9DD99"/>
          </w:placeholder>
          <w:dataBinding w:prefixMappings="xmlns:ns0='http://lp/documentinfo/RK' " w:xpath="/ns0:DocumentInfo[1]/ns0:BaseInfo[1]/ns0:Recipient[1]" w:storeItemID="{26A5C734-8C0B-41EC-8F26-7BED995FB93B}"/>
          <w:text w:multiLine="1"/>
        </w:sdtPr>
        <w:sdtEndPr/>
        <w:sdtContent>
          <w:tc>
            <w:tcPr>
              <w:tcW w:w="3170" w:type="dxa"/>
            </w:tcPr>
            <w:p w:rsidR="00494DB7" w:rsidRDefault="00494DB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94DB7" w:rsidRDefault="00494DB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E96089A"/>
    <w:multiLevelType w:val="hybridMultilevel"/>
    <w:tmpl w:val="4DF04D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B7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224"/>
    <w:rsid w:val="0003679E"/>
    <w:rsid w:val="00041EDC"/>
    <w:rsid w:val="0004352E"/>
    <w:rsid w:val="00051341"/>
    <w:rsid w:val="0005380B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0855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58C2"/>
    <w:rsid w:val="00106F29"/>
    <w:rsid w:val="00110C5E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4B40"/>
    <w:rsid w:val="00167FA8"/>
    <w:rsid w:val="0017099B"/>
    <w:rsid w:val="00170CE4"/>
    <w:rsid w:val="00170E3E"/>
    <w:rsid w:val="0017300E"/>
    <w:rsid w:val="00173126"/>
    <w:rsid w:val="0017382E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9DB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C8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3EA2"/>
    <w:rsid w:val="0022666A"/>
    <w:rsid w:val="00227E43"/>
    <w:rsid w:val="002315F5"/>
    <w:rsid w:val="00232EC3"/>
    <w:rsid w:val="00233D52"/>
    <w:rsid w:val="00237147"/>
    <w:rsid w:val="00242AD1"/>
    <w:rsid w:val="0024412C"/>
    <w:rsid w:val="002541E6"/>
    <w:rsid w:val="00260D2D"/>
    <w:rsid w:val="00260F97"/>
    <w:rsid w:val="00261975"/>
    <w:rsid w:val="002633E8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1B5"/>
    <w:rsid w:val="002D014F"/>
    <w:rsid w:val="002D2647"/>
    <w:rsid w:val="002D3F06"/>
    <w:rsid w:val="002D4134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B63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1A8A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AC4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96A"/>
    <w:rsid w:val="00467DEF"/>
    <w:rsid w:val="00472EBA"/>
    <w:rsid w:val="004735B6"/>
    <w:rsid w:val="004735F0"/>
    <w:rsid w:val="004745D7"/>
    <w:rsid w:val="00474676"/>
    <w:rsid w:val="00474F05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DB7"/>
    <w:rsid w:val="0049768A"/>
    <w:rsid w:val="004A33C6"/>
    <w:rsid w:val="004A66B1"/>
    <w:rsid w:val="004A7DC4"/>
    <w:rsid w:val="004B03D0"/>
    <w:rsid w:val="004B1E7B"/>
    <w:rsid w:val="004B3029"/>
    <w:rsid w:val="004B352B"/>
    <w:rsid w:val="004B35E7"/>
    <w:rsid w:val="004B63BF"/>
    <w:rsid w:val="004B66DA"/>
    <w:rsid w:val="004B696B"/>
    <w:rsid w:val="004B6E20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479"/>
    <w:rsid w:val="004F5640"/>
    <w:rsid w:val="004F6525"/>
    <w:rsid w:val="004F6FE2"/>
    <w:rsid w:val="004F79F2"/>
    <w:rsid w:val="00501752"/>
    <w:rsid w:val="0050238B"/>
    <w:rsid w:val="00505905"/>
    <w:rsid w:val="00511A1B"/>
    <w:rsid w:val="00511A68"/>
    <w:rsid w:val="00513472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2CA"/>
    <w:rsid w:val="00610D87"/>
    <w:rsid w:val="00610E88"/>
    <w:rsid w:val="00611784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704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2A4"/>
    <w:rsid w:val="00691AEE"/>
    <w:rsid w:val="00693F76"/>
    <w:rsid w:val="0069523C"/>
    <w:rsid w:val="006962CA"/>
    <w:rsid w:val="00696A95"/>
    <w:rsid w:val="006A09DA"/>
    <w:rsid w:val="006A1835"/>
    <w:rsid w:val="006A2625"/>
    <w:rsid w:val="006A64FE"/>
    <w:rsid w:val="006B4A30"/>
    <w:rsid w:val="006B6C44"/>
    <w:rsid w:val="006B7569"/>
    <w:rsid w:val="006C28EE"/>
    <w:rsid w:val="006C4FF1"/>
    <w:rsid w:val="006D2998"/>
    <w:rsid w:val="006D3188"/>
    <w:rsid w:val="006D5159"/>
    <w:rsid w:val="006D6779"/>
    <w:rsid w:val="006E08FC"/>
    <w:rsid w:val="006E19B9"/>
    <w:rsid w:val="006F2588"/>
    <w:rsid w:val="00710A6C"/>
    <w:rsid w:val="00710D98"/>
    <w:rsid w:val="00711CE9"/>
    <w:rsid w:val="00712266"/>
    <w:rsid w:val="00712593"/>
    <w:rsid w:val="00712D82"/>
    <w:rsid w:val="00714FD8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6AD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F8B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1B3"/>
    <w:rsid w:val="009036E7"/>
    <w:rsid w:val="00905EFF"/>
    <w:rsid w:val="0091053B"/>
    <w:rsid w:val="00912158"/>
    <w:rsid w:val="00912945"/>
    <w:rsid w:val="009130F6"/>
    <w:rsid w:val="009144EE"/>
    <w:rsid w:val="00915D4C"/>
    <w:rsid w:val="009212B7"/>
    <w:rsid w:val="009278F9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0843"/>
    <w:rsid w:val="009D10E5"/>
    <w:rsid w:val="009D43F3"/>
    <w:rsid w:val="009D4E9F"/>
    <w:rsid w:val="009D5D40"/>
    <w:rsid w:val="009D6B1B"/>
    <w:rsid w:val="009D761F"/>
    <w:rsid w:val="009E107B"/>
    <w:rsid w:val="009E18D6"/>
    <w:rsid w:val="009E53C8"/>
    <w:rsid w:val="009E7B92"/>
    <w:rsid w:val="009F19C0"/>
    <w:rsid w:val="009F505F"/>
    <w:rsid w:val="009F5FC9"/>
    <w:rsid w:val="00A00ACF"/>
    <w:rsid w:val="00A00AE4"/>
    <w:rsid w:val="00A00D24"/>
    <w:rsid w:val="00A00D3B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C5A"/>
    <w:rsid w:val="00A47FC1"/>
    <w:rsid w:val="00A50585"/>
    <w:rsid w:val="00A506F1"/>
    <w:rsid w:val="00A5156E"/>
    <w:rsid w:val="00A517ED"/>
    <w:rsid w:val="00A53E57"/>
    <w:rsid w:val="00A548EA"/>
    <w:rsid w:val="00A56667"/>
    <w:rsid w:val="00A56824"/>
    <w:rsid w:val="00A572DA"/>
    <w:rsid w:val="00A60D45"/>
    <w:rsid w:val="00A61F6D"/>
    <w:rsid w:val="00A65996"/>
    <w:rsid w:val="00A659CA"/>
    <w:rsid w:val="00A67276"/>
    <w:rsid w:val="00A67588"/>
    <w:rsid w:val="00A67840"/>
    <w:rsid w:val="00A71A9E"/>
    <w:rsid w:val="00A7382D"/>
    <w:rsid w:val="00A743AC"/>
    <w:rsid w:val="00A75AB7"/>
    <w:rsid w:val="00A81FF3"/>
    <w:rsid w:val="00A8483F"/>
    <w:rsid w:val="00A870B0"/>
    <w:rsid w:val="00A8728A"/>
    <w:rsid w:val="00A87A54"/>
    <w:rsid w:val="00AA105C"/>
    <w:rsid w:val="00AA1809"/>
    <w:rsid w:val="00AA1FFE"/>
    <w:rsid w:val="00AA6311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4E35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E0D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CCA"/>
    <w:rsid w:val="00B84E2D"/>
    <w:rsid w:val="00B927C9"/>
    <w:rsid w:val="00B93349"/>
    <w:rsid w:val="00B96EFA"/>
    <w:rsid w:val="00B97CCF"/>
    <w:rsid w:val="00BA61AC"/>
    <w:rsid w:val="00BB0607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4FD"/>
    <w:rsid w:val="00C449AD"/>
    <w:rsid w:val="00C44E30"/>
    <w:rsid w:val="00C461E6"/>
    <w:rsid w:val="00C50045"/>
    <w:rsid w:val="00C50771"/>
    <w:rsid w:val="00C508BE"/>
    <w:rsid w:val="00C55FE8"/>
    <w:rsid w:val="00C6126D"/>
    <w:rsid w:val="00C63EC4"/>
    <w:rsid w:val="00C64CD9"/>
    <w:rsid w:val="00C670F8"/>
    <w:rsid w:val="00C6780B"/>
    <w:rsid w:val="00C73A90"/>
    <w:rsid w:val="00C76D49"/>
    <w:rsid w:val="00C773FE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D18"/>
    <w:rsid w:val="00CD2FF9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7A4B"/>
    <w:rsid w:val="00D50B3B"/>
    <w:rsid w:val="00D51C1C"/>
    <w:rsid w:val="00D54216"/>
    <w:rsid w:val="00D5467F"/>
    <w:rsid w:val="00D55837"/>
    <w:rsid w:val="00D56A9F"/>
    <w:rsid w:val="00D57BA2"/>
    <w:rsid w:val="00D60F51"/>
    <w:rsid w:val="00D6228F"/>
    <w:rsid w:val="00D63876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AB2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596"/>
    <w:rsid w:val="00DF5BFB"/>
    <w:rsid w:val="00DF5CD6"/>
    <w:rsid w:val="00E022DA"/>
    <w:rsid w:val="00E03BCB"/>
    <w:rsid w:val="00E0591D"/>
    <w:rsid w:val="00E124DC"/>
    <w:rsid w:val="00E15A41"/>
    <w:rsid w:val="00E17A41"/>
    <w:rsid w:val="00E22D68"/>
    <w:rsid w:val="00E2354F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6ACF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4E48"/>
    <w:rsid w:val="00F859AE"/>
    <w:rsid w:val="00F922B2"/>
    <w:rsid w:val="00F943C8"/>
    <w:rsid w:val="00F96B28"/>
    <w:rsid w:val="00F9708D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04A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0FB48"/>
  <w15:docId w15:val="{32456D66-6CE5-4E88-B334-1EF7BDF2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9A412D0B3544A0842A124DD0075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A35B0-5E67-4DA8-8A4A-EF636406C2B0}"/>
      </w:docPartPr>
      <w:docPartBody>
        <w:p w:rsidR="00B3119B" w:rsidRDefault="00C56652" w:rsidP="00C56652">
          <w:pPr>
            <w:pStyle w:val="2F9A412D0B3544A0842A124DD00753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2C748237434347BC65DBB336194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84515-AB59-43DB-9217-356A7187744E}"/>
      </w:docPartPr>
      <w:docPartBody>
        <w:p w:rsidR="00B3119B" w:rsidRDefault="00C56652" w:rsidP="00C56652">
          <w:pPr>
            <w:pStyle w:val="642C748237434347BC65DBB336194E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90CA7C8BF1461380812EC9F29ED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C30FA-08C4-4358-B1F9-4D3A532E304C}"/>
      </w:docPartPr>
      <w:docPartBody>
        <w:p w:rsidR="00B3119B" w:rsidRDefault="00C56652" w:rsidP="00C56652">
          <w:pPr>
            <w:pStyle w:val="8090CA7C8BF1461380812EC9F29EDE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D69E6F2FC04560A5E23A41D3B9D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1EB62-36E0-4484-AF90-11D5AF11B97B}"/>
      </w:docPartPr>
      <w:docPartBody>
        <w:p w:rsidR="00B3119B" w:rsidRDefault="00C56652" w:rsidP="00C56652">
          <w:pPr>
            <w:pStyle w:val="A8D69E6F2FC04560A5E23A41D3B9DD9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52"/>
    <w:rsid w:val="003423A3"/>
    <w:rsid w:val="00B3119B"/>
    <w:rsid w:val="00C5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B1576B0DBD4B49AB5503EAC84C8A8D">
    <w:name w:val="B5B1576B0DBD4B49AB5503EAC84C8A8D"/>
    <w:rsid w:val="00C56652"/>
  </w:style>
  <w:style w:type="character" w:styleId="Platshllartext">
    <w:name w:val="Placeholder Text"/>
    <w:basedOn w:val="Standardstycketeckensnitt"/>
    <w:uiPriority w:val="99"/>
    <w:semiHidden/>
    <w:rsid w:val="00C56652"/>
    <w:rPr>
      <w:noProof w:val="0"/>
      <w:color w:val="808080"/>
    </w:rPr>
  </w:style>
  <w:style w:type="paragraph" w:customStyle="1" w:styleId="EC9CF4038CB14CCD8400794531301573">
    <w:name w:val="EC9CF4038CB14CCD8400794531301573"/>
    <w:rsid w:val="00C56652"/>
  </w:style>
  <w:style w:type="paragraph" w:customStyle="1" w:styleId="795C9C66505D404DA5EEB83C0E74D273">
    <w:name w:val="795C9C66505D404DA5EEB83C0E74D273"/>
    <w:rsid w:val="00C56652"/>
  </w:style>
  <w:style w:type="paragraph" w:customStyle="1" w:styleId="3288BA0409E24EF892E0086AC0E508CE">
    <w:name w:val="3288BA0409E24EF892E0086AC0E508CE"/>
    <w:rsid w:val="00C56652"/>
  </w:style>
  <w:style w:type="paragraph" w:customStyle="1" w:styleId="2F9A412D0B3544A0842A124DD0075379">
    <w:name w:val="2F9A412D0B3544A0842A124DD0075379"/>
    <w:rsid w:val="00C56652"/>
  </w:style>
  <w:style w:type="paragraph" w:customStyle="1" w:styleId="642C748237434347BC65DBB336194EBE">
    <w:name w:val="642C748237434347BC65DBB336194EBE"/>
    <w:rsid w:val="00C56652"/>
  </w:style>
  <w:style w:type="paragraph" w:customStyle="1" w:styleId="C9A1EC5A27244D3DA45F1571A70245CD">
    <w:name w:val="C9A1EC5A27244D3DA45F1571A70245CD"/>
    <w:rsid w:val="00C56652"/>
  </w:style>
  <w:style w:type="paragraph" w:customStyle="1" w:styleId="311CE8CAB796435F89DA6EBAA8E57882">
    <w:name w:val="311CE8CAB796435F89DA6EBAA8E57882"/>
    <w:rsid w:val="00C56652"/>
  </w:style>
  <w:style w:type="paragraph" w:customStyle="1" w:styleId="7AC5C89B8995442D9AE3381D652ECF99">
    <w:name w:val="7AC5C89B8995442D9AE3381D652ECF99"/>
    <w:rsid w:val="00C56652"/>
  </w:style>
  <w:style w:type="paragraph" w:customStyle="1" w:styleId="8090CA7C8BF1461380812EC9F29EDE19">
    <w:name w:val="8090CA7C8BF1461380812EC9F29EDE19"/>
    <w:rsid w:val="00C56652"/>
  </w:style>
  <w:style w:type="paragraph" w:customStyle="1" w:styleId="A8D69E6F2FC04560A5E23A41D3B9DD99">
    <w:name w:val="A8D69E6F2FC04560A5E23A41D3B9DD99"/>
    <w:rsid w:val="00C56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a4fd115c-7fb9-4aee-a8a7-6f88763f0930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JMV6WU277ZYR-1073141826-2363</_dlc_DocId>
    <_dlc_DocIdUrl xmlns="eec14d05-b663-4c4f-ba9e-f91ce218b26b">
      <Url>https://dhs.sp.regeringskansliet.se/yta/fi-ofa/ou/_layouts/15/DocIdRedir.aspx?ID=JMV6WU277ZYR-1073141826-2363</Url>
      <Description>JMV6WU277ZYR-1073141826-2363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2019-05-21</HeaderDate>
    <Office/>
    <Dnr>Fi2019/01962/OU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47FDC65-39B0-4608-8F00-64044E2C207E}"/>
</file>

<file path=customXml/itemProps2.xml><?xml version="1.0" encoding="utf-8"?>
<ds:datastoreItem xmlns:ds="http://schemas.openxmlformats.org/officeDocument/2006/customXml" ds:itemID="{E95C555D-D759-458D-9EBB-444C586B12CE}"/>
</file>

<file path=customXml/itemProps3.xml><?xml version="1.0" encoding="utf-8"?>
<ds:datastoreItem xmlns:ds="http://schemas.openxmlformats.org/officeDocument/2006/customXml" ds:itemID="{A327FB5F-2A10-4633-806F-3A1BD4018B81}"/>
</file>

<file path=customXml/itemProps4.xml><?xml version="1.0" encoding="utf-8"?>
<ds:datastoreItem xmlns:ds="http://schemas.openxmlformats.org/officeDocument/2006/customXml" ds:itemID="{A47FDC65-39B0-4608-8F00-64044E2C20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5C555D-D759-458D-9EBB-444C586B12CE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eec14d05-b663-4c4f-ba9e-f91ce218b26b"/>
  </ds:schemaRefs>
</ds:datastoreItem>
</file>

<file path=customXml/itemProps6.xml><?xml version="1.0" encoding="utf-8"?>
<ds:datastoreItem xmlns:ds="http://schemas.openxmlformats.org/officeDocument/2006/customXml" ds:itemID="{96B15EBA-62FC-4F39-B1EA-3DADE15B2059}"/>
</file>

<file path=customXml/itemProps7.xml><?xml version="1.0" encoding="utf-8"?>
<ds:datastoreItem xmlns:ds="http://schemas.openxmlformats.org/officeDocument/2006/customXml" ds:itemID="{26A5C734-8C0B-41EC-8F26-7BED995FB9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Sjöholm</dc:creator>
  <cp:keywords/>
  <dc:description/>
  <cp:lastModifiedBy>Ulrika Sjöholm</cp:lastModifiedBy>
  <cp:revision>68</cp:revision>
  <dcterms:created xsi:type="dcterms:W3CDTF">2019-05-21T12:11:00Z</dcterms:created>
  <dcterms:modified xsi:type="dcterms:W3CDTF">2019-05-27T16:09:00Z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367b13fe-6c4b-4df3-b710-78cf77f5cf9b</vt:lpwstr>
  </property>
</Properties>
</file>