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A745" w14:textId="5673C7B6" w:rsidR="00CF60A8" w:rsidRDefault="00CF60A8" w:rsidP="00DA0661">
      <w:pPr>
        <w:pStyle w:val="Rubrik"/>
      </w:pPr>
      <w:bookmarkStart w:id="0" w:name="Start"/>
      <w:bookmarkEnd w:id="0"/>
      <w:r>
        <w:t xml:space="preserve">Svar på fråga 2019/20:1939 av </w:t>
      </w:r>
      <w:r w:rsidRPr="00CF60A8">
        <w:t xml:space="preserve">Alexandra </w:t>
      </w:r>
      <w:proofErr w:type="spellStart"/>
      <w:r w:rsidRPr="00CF60A8">
        <w:t>Anstrell</w:t>
      </w:r>
      <w:proofErr w:type="spellEnd"/>
      <w:r>
        <w:t xml:space="preserve"> (M)</w:t>
      </w:r>
      <w:r>
        <w:br/>
      </w:r>
      <w:r w:rsidRPr="00CF60A8">
        <w:t>Väntetid för körkortsprov</w:t>
      </w:r>
    </w:p>
    <w:p w14:paraId="2ABDCC66" w14:textId="413AED24" w:rsidR="00CF60A8" w:rsidRDefault="00CF60A8" w:rsidP="00CF60A8">
      <w:pPr>
        <w:pStyle w:val="Brdtext"/>
      </w:pPr>
      <w:r>
        <w:t xml:space="preserve">Alexandra </w:t>
      </w:r>
      <w:proofErr w:type="spellStart"/>
      <w:r>
        <w:t>Anstrell</w:t>
      </w:r>
      <w:proofErr w:type="spellEnd"/>
      <w:r>
        <w:t xml:space="preserve"> har frågat mig vilka åtgärder jag avser att vidta för att komma till rätta med problemen kring växande köer för B-körkort</w:t>
      </w:r>
      <w:r w:rsidR="00260C58">
        <w:t>.</w:t>
      </w:r>
    </w:p>
    <w:p w14:paraId="2454588E" w14:textId="51E4A287" w:rsidR="00297FF2" w:rsidRDefault="00297FF2" w:rsidP="005432D6">
      <w:pPr>
        <w:pStyle w:val="Brdtext"/>
      </w:pPr>
      <w:r>
        <w:t xml:space="preserve">Trafikverket har regeringens uppdrag att korta köer till förarprov. </w:t>
      </w:r>
      <w:r w:rsidRPr="000A197D">
        <w:t xml:space="preserve">Jag </w:t>
      </w:r>
      <w:r>
        <w:t>kan dock</w:t>
      </w:r>
      <w:r w:rsidRPr="000A197D">
        <w:t xml:space="preserve"> konstatera </w:t>
      </w:r>
      <w:r>
        <w:t>att situationen med anledning av spridningen av det nya coronaviruset onekligen är en</w:t>
      </w:r>
      <w:r w:rsidRPr="004610C4">
        <w:t xml:space="preserve"> stor utmaning för</w:t>
      </w:r>
      <w:r>
        <w:t xml:space="preserve"> Trafikverkets </w:t>
      </w:r>
      <w:r w:rsidRPr="004610C4">
        <w:t>provverksamhe</w:t>
      </w:r>
      <w:r>
        <w:t>t.</w:t>
      </w:r>
      <w:r w:rsidRPr="00743929">
        <w:t xml:space="preserve"> </w:t>
      </w:r>
      <w:r>
        <w:t xml:space="preserve">Att </w:t>
      </w:r>
      <w:r w:rsidRPr="00C93D0B">
        <w:t>Trafikverket följ</w:t>
      </w:r>
      <w:r>
        <w:t xml:space="preserve">er </w:t>
      </w:r>
      <w:r w:rsidRPr="00C93D0B">
        <w:t>Folkhälsomyndighetens föreskrifter och allmänna råd</w:t>
      </w:r>
      <w:r>
        <w:t xml:space="preserve"> måste vara högsta prioritet. Jag förutsätter att Trafikverket kan öka antalet förarprov när så är möjligt. </w:t>
      </w:r>
    </w:p>
    <w:p w14:paraId="7F68DEA9" w14:textId="379C0954" w:rsidR="00CF60A8" w:rsidRPr="009D65EE" w:rsidRDefault="00CF60A8" w:rsidP="006A12F1">
      <w:pPr>
        <w:pStyle w:val="Brdtext"/>
        <w:rPr>
          <w:lang w:val="en-GB"/>
        </w:rPr>
      </w:pPr>
      <w:r w:rsidRPr="009D65EE">
        <w:rPr>
          <w:lang w:val="en-GB"/>
        </w:rPr>
        <w:t xml:space="preserve">Stockholm den </w:t>
      </w:r>
      <w:sdt>
        <w:sdtPr>
          <w:rPr>
            <w:lang w:val="en-GB"/>
          </w:rPr>
          <w:id w:val="-1225218591"/>
          <w:placeholder>
            <w:docPart w:val="81861D116DAC44AC86552FBB0AFEFA9B"/>
          </w:placeholder>
          <w:dataBinding w:prefixMappings="xmlns:ns0='http://lp/documentinfo/RK' " w:xpath="/ns0:DocumentInfo[1]/ns0:BaseInfo[1]/ns0:HeaderDate[1]" w:storeItemID="{4F620637-15F0-423A-99B1-4BE68A803140}"/>
          <w:date w:fullDate="2020-08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D65EE">
            <w:t>25 augusti 2020</w:t>
          </w:r>
        </w:sdtContent>
      </w:sdt>
    </w:p>
    <w:p w14:paraId="7532ED28" w14:textId="77777777" w:rsidR="00CF60A8" w:rsidRPr="009D65EE" w:rsidRDefault="00CF60A8" w:rsidP="004E7A8F">
      <w:pPr>
        <w:pStyle w:val="Brdtextutanavstnd"/>
        <w:rPr>
          <w:lang w:val="en-GB"/>
        </w:rPr>
      </w:pPr>
    </w:p>
    <w:p w14:paraId="3DC109CC" w14:textId="77777777" w:rsidR="00CF60A8" w:rsidRPr="009D65EE" w:rsidRDefault="00CF60A8" w:rsidP="004E7A8F">
      <w:pPr>
        <w:pStyle w:val="Brdtextutanavstnd"/>
        <w:rPr>
          <w:lang w:val="en-GB"/>
        </w:rPr>
      </w:pPr>
    </w:p>
    <w:p w14:paraId="31A1B119" w14:textId="77777777" w:rsidR="00CF60A8" w:rsidRPr="009D65EE" w:rsidRDefault="00CF60A8" w:rsidP="004E7A8F">
      <w:pPr>
        <w:pStyle w:val="Brdtextutanavstnd"/>
        <w:rPr>
          <w:lang w:val="en-GB"/>
        </w:rPr>
      </w:pPr>
    </w:p>
    <w:p w14:paraId="2313EBB1" w14:textId="6FC4A863" w:rsidR="00CF60A8" w:rsidRPr="009D65EE" w:rsidRDefault="00BD5BFD" w:rsidP="00422A41">
      <w:pPr>
        <w:pStyle w:val="Brdtext"/>
        <w:rPr>
          <w:lang w:val="en-GB"/>
        </w:rPr>
      </w:pPr>
      <w:r w:rsidRPr="009D65EE">
        <w:rPr>
          <w:lang w:val="en-GB"/>
        </w:rPr>
        <w:t xml:space="preserve">Tomas </w:t>
      </w:r>
      <w:proofErr w:type="spellStart"/>
      <w:r w:rsidRPr="009D65EE">
        <w:rPr>
          <w:lang w:val="en-GB"/>
        </w:rPr>
        <w:t>Eneroth</w:t>
      </w:r>
      <w:proofErr w:type="spellEnd"/>
    </w:p>
    <w:p w14:paraId="4E45B673" w14:textId="77777777" w:rsidR="00CF60A8" w:rsidRPr="009D65EE" w:rsidRDefault="00CF60A8" w:rsidP="00DB48AB">
      <w:pPr>
        <w:pStyle w:val="Brdtext"/>
        <w:rPr>
          <w:lang w:val="en-GB"/>
        </w:rPr>
      </w:pPr>
    </w:p>
    <w:p w14:paraId="637528C0" w14:textId="77777777" w:rsidR="00CF60A8" w:rsidRPr="009D65EE" w:rsidRDefault="00CF60A8" w:rsidP="00E96532">
      <w:pPr>
        <w:pStyle w:val="Brdtext"/>
        <w:rPr>
          <w:lang w:val="en-GB"/>
        </w:rPr>
      </w:pPr>
    </w:p>
    <w:sectPr w:rsidR="00CF60A8" w:rsidRPr="009D65EE" w:rsidSect="00CF60A8">
      <w:footerReference w:type="default" r:id="rId14"/>
      <w:headerReference w:type="first" r:id="rId15"/>
      <w:footerReference w:type="first" r:id="rId16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3A5E" w14:textId="77777777" w:rsidR="00F44F47" w:rsidRDefault="00F44F47" w:rsidP="00CF60A8">
      <w:pPr>
        <w:spacing w:after="0" w:line="240" w:lineRule="auto"/>
      </w:pPr>
      <w:r>
        <w:separator/>
      </w:r>
    </w:p>
  </w:endnote>
  <w:endnote w:type="continuationSeparator" w:id="0">
    <w:p w14:paraId="271F0E3D" w14:textId="77777777" w:rsidR="00F44F47" w:rsidRDefault="00F44F47" w:rsidP="00CF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14FD3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412429" w14:textId="77777777" w:rsidR="005606BC" w:rsidRPr="00B62610" w:rsidRDefault="00AE431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8857D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438D15" w14:textId="77777777" w:rsidR="005606BC" w:rsidRPr="00347E11" w:rsidRDefault="00F44F47" w:rsidP="005606BC">
          <w:pPr>
            <w:pStyle w:val="Sidfot"/>
            <w:spacing w:line="276" w:lineRule="auto"/>
            <w:jc w:val="right"/>
          </w:pPr>
        </w:p>
      </w:tc>
    </w:tr>
  </w:tbl>
  <w:p w14:paraId="2F9F8F3B" w14:textId="77777777" w:rsidR="005606BC" w:rsidRPr="005606BC" w:rsidRDefault="00F44F4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994ADA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51534BA" w14:textId="77777777" w:rsidR="00347E11" w:rsidRPr="00347E11" w:rsidRDefault="00F44F47" w:rsidP="00347E11">
          <w:pPr>
            <w:pStyle w:val="Sidfot"/>
            <w:rPr>
              <w:sz w:val="8"/>
            </w:rPr>
          </w:pPr>
        </w:p>
      </w:tc>
    </w:tr>
    <w:tr w:rsidR="00093408" w:rsidRPr="00EE3C0F" w14:paraId="464C3286" w14:textId="77777777" w:rsidTr="00C26068">
      <w:trPr>
        <w:trHeight w:val="227"/>
      </w:trPr>
      <w:tc>
        <w:tcPr>
          <w:tcW w:w="4074" w:type="dxa"/>
        </w:tcPr>
        <w:p w14:paraId="57D75AC0" w14:textId="77777777" w:rsidR="00347E11" w:rsidRPr="00F53AEA" w:rsidRDefault="00F44F4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BC16BA9" w14:textId="77777777" w:rsidR="00093408" w:rsidRPr="00F53AEA" w:rsidRDefault="00F44F47" w:rsidP="00F53AEA">
          <w:pPr>
            <w:pStyle w:val="Sidfot"/>
            <w:spacing w:line="276" w:lineRule="auto"/>
          </w:pPr>
        </w:p>
      </w:tc>
    </w:tr>
  </w:tbl>
  <w:p w14:paraId="743B0988" w14:textId="77777777" w:rsidR="00093408" w:rsidRPr="00EE3C0F" w:rsidRDefault="00F44F4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F113" w14:textId="77777777" w:rsidR="00F44F47" w:rsidRDefault="00F44F47" w:rsidP="00CF60A8">
      <w:pPr>
        <w:spacing w:after="0" w:line="240" w:lineRule="auto"/>
      </w:pPr>
      <w:r>
        <w:separator/>
      </w:r>
    </w:p>
  </w:footnote>
  <w:footnote w:type="continuationSeparator" w:id="0">
    <w:p w14:paraId="01E55F4E" w14:textId="77777777" w:rsidR="00F44F47" w:rsidRDefault="00F44F47" w:rsidP="00CF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F60A8" w14:paraId="0F1D127F" w14:textId="77777777" w:rsidTr="00C93EBA">
      <w:trPr>
        <w:trHeight w:val="227"/>
      </w:trPr>
      <w:tc>
        <w:tcPr>
          <w:tcW w:w="5534" w:type="dxa"/>
        </w:tcPr>
        <w:p w14:paraId="08502EB0" w14:textId="77777777" w:rsidR="00CF60A8" w:rsidRPr="007D73AB" w:rsidRDefault="00CF60A8">
          <w:pPr>
            <w:pStyle w:val="Sidhuvud"/>
          </w:pPr>
        </w:p>
      </w:tc>
      <w:tc>
        <w:tcPr>
          <w:tcW w:w="3170" w:type="dxa"/>
          <w:vAlign w:val="bottom"/>
        </w:tcPr>
        <w:p w14:paraId="071BD0AF" w14:textId="77777777" w:rsidR="00CF60A8" w:rsidRPr="007D73AB" w:rsidRDefault="00CF60A8" w:rsidP="00340DE0">
          <w:pPr>
            <w:pStyle w:val="Sidhuvud"/>
          </w:pPr>
        </w:p>
      </w:tc>
      <w:tc>
        <w:tcPr>
          <w:tcW w:w="1134" w:type="dxa"/>
        </w:tcPr>
        <w:p w14:paraId="51218CA2" w14:textId="77777777" w:rsidR="00CF60A8" w:rsidRDefault="00CF60A8" w:rsidP="005A703A">
          <w:pPr>
            <w:pStyle w:val="Sidhuvud"/>
          </w:pPr>
        </w:p>
      </w:tc>
    </w:tr>
    <w:tr w:rsidR="00CF60A8" w14:paraId="199F482F" w14:textId="77777777" w:rsidTr="00C93EBA">
      <w:trPr>
        <w:trHeight w:val="1928"/>
      </w:trPr>
      <w:tc>
        <w:tcPr>
          <w:tcW w:w="5534" w:type="dxa"/>
        </w:tcPr>
        <w:p w14:paraId="695B5E56" w14:textId="77777777" w:rsidR="00CF60A8" w:rsidRPr="00340DE0" w:rsidRDefault="00CF60A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CC1122" wp14:editId="6DBA2AF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3EFF07" w14:textId="77777777" w:rsidR="00CF60A8" w:rsidRPr="00710A6C" w:rsidRDefault="00CF60A8" w:rsidP="00EE3C0F">
          <w:pPr>
            <w:pStyle w:val="Sidhuvud"/>
            <w:rPr>
              <w:b/>
            </w:rPr>
          </w:pPr>
        </w:p>
        <w:p w14:paraId="18CA9E11" w14:textId="77777777" w:rsidR="00CF60A8" w:rsidRDefault="00CF60A8" w:rsidP="00EE3C0F">
          <w:pPr>
            <w:pStyle w:val="Sidhuvud"/>
          </w:pPr>
        </w:p>
        <w:p w14:paraId="301EA2A8" w14:textId="77777777" w:rsidR="00CF60A8" w:rsidRDefault="00CF60A8" w:rsidP="00EE3C0F">
          <w:pPr>
            <w:pStyle w:val="Sidhuvud"/>
          </w:pPr>
        </w:p>
        <w:p w14:paraId="2252CE84" w14:textId="77777777" w:rsidR="00CF60A8" w:rsidRDefault="00CF60A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65ED4B29A484E2E97B59FD580A9C810"/>
            </w:placeholder>
            <w:dataBinding w:prefixMappings="xmlns:ns0='http://lp/documentinfo/RK' " w:xpath="/ns0:DocumentInfo[1]/ns0:BaseInfo[1]/ns0:Dnr[1]" w:storeItemID="{4F620637-15F0-423A-99B1-4BE68A803140}"/>
            <w:text/>
          </w:sdtPr>
          <w:sdtEndPr/>
          <w:sdtContent>
            <w:p w14:paraId="5DC95C5E" w14:textId="134A57F0" w:rsidR="00CF60A8" w:rsidRDefault="00260C58" w:rsidP="00EE3C0F">
              <w:pPr>
                <w:pStyle w:val="Sidhuvud"/>
              </w:pPr>
              <w:r>
                <w:t>I2020/02090/US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6A10DBF1214F25950C36DEAA77DC80"/>
            </w:placeholder>
            <w:showingPlcHdr/>
            <w:dataBinding w:prefixMappings="xmlns:ns0='http://lp/documentinfo/RK' " w:xpath="/ns0:DocumentInfo[1]/ns0:BaseInfo[1]/ns0:DocNumber[1]" w:storeItemID="{4F620637-15F0-423A-99B1-4BE68A803140}"/>
            <w:text/>
          </w:sdtPr>
          <w:sdtEndPr/>
          <w:sdtContent>
            <w:p w14:paraId="10E967C1" w14:textId="77777777" w:rsidR="00CF60A8" w:rsidRDefault="00CF60A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3E1647" w14:textId="77777777" w:rsidR="00CF60A8" w:rsidRDefault="00CF60A8" w:rsidP="00EE3C0F">
          <w:pPr>
            <w:pStyle w:val="Sidhuvud"/>
          </w:pPr>
        </w:p>
      </w:tc>
      <w:tc>
        <w:tcPr>
          <w:tcW w:w="1134" w:type="dxa"/>
        </w:tcPr>
        <w:p w14:paraId="19E9805B" w14:textId="77777777" w:rsidR="00CF60A8" w:rsidRDefault="00CF60A8" w:rsidP="0094502D">
          <w:pPr>
            <w:pStyle w:val="Sidhuvud"/>
          </w:pPr>
        </w:p>
        <w:p w14:paraId="2DEDDF61" w14:textId="77777777" w:rsidR="00CF60A8" w:rsidRPr="0094502D" w:rsidRDefault="00CF60A8" w:rsidP="00EC71A6">
          <w:pPr>
            <w:pStyle w:val="Sidhuvud"/>
          </w:pPr>
        </w:p>
      </w:tc>
    </w:tr>
    <w:tr w:rsidR="00CF60A8" w14:paraId="055904C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19C574A6F084C8BADD1A12363A1BD9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31FFC39" w14:textId="77777777" w:rsidR="00BD5BFD" w:rsidRPr="00BD5BFD" w:rsidRDefault="00BD5BFD" w:rsidP="00340DE0">
              <w:pPr>
                <w:pStyle w:val="Sidhuvud"/>
                <w:rPr>
                  <w:b/>
                </w:rPr>
              </w:pPr>
              <w:r w:rsidRPr="00BD5BFD">
                <w:rPr>
                  <w:b/>
                </w:rPr>
                <w:t>Infrastrukturdepartementet</w:t>
              </w:r>
            </w:p>
            <w:p w14:paraId="79FDF2A3" w14:textId="77777777" w:rsidR="00D93C38" w:rsidRDefault="00BD5BFD" w:rsidP="00340DE0">
              <w:pPr>
                <w:pStyle w:val="Sidhuvud"/>
              </w:pPr>
              <w:r w:rsidRPr="00BD5BFD">
                <w:t>Infrastrukturministern</w:t>
              </w:r>
            </w:p>
            <w:p w14:paraId="0EA0F28B" w14:textId="4B3BFC5E" w:rsidR="00CF60A8" w:rsidRPr="00340DE0" w:rsidRDefault="00CF60A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E5F4AF96ADD4B3BBFB97A6CBC4DA47C"/>
          </w:placeholder>
          <w:dataBinding w:prefixMappings="xmlns:ns0='http://lp/documentinfo/RK' " w:xpath="/ns0:DocumentInfo[1]/ns0:BaseInfo[1]/ns0:Recipient[1]" w:storeItemID="{4F620637-15F0-423A-99B1-4BE68A803140}"/>
          <w:text w:multiLine="1"/>
        </w:sdtPr>
        <w:sdtEndPr/>
        <w:sdtContent>
          <w:tc>
            <w:tcPr>
              <w:tcW w:w="3170" w:type="dxa"/>
            </w:tcPr>
            <w:p w14:paraId="4F856C34" w14:textId="77777777" w:rsidR="00CF60A8" w:rsidRDefault="00CF60A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94D916" w14:textId="77777777" w:rsidR="00CF60A8" w:rsidRDefault="00CF60A8" w:rsidP="003E6020">
          <w:pPr>
            <w:pStyle w:val="Sidhuvud"/>
          </w:pPr>
        </w:p>
      </w:tc>
    </w:tr>
  </w:tbl>
  <w:p w14:paraId="4319DDDA" w14:textId="77777777" w:rsidR="008D4508" w:rsidRDefault="00F44F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attachedTemplate r:id="rId1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A8"/>
    <w:rsid w:val="000F7D40"/>
    <w:rsid w:val="00112699"/>
    <w:rsid w:val="0019585E"/>
    <w:rsid w:val="0020666D"/>
    <w:rsid w:val="00231419"/>
    <w:rsid w:val="00260C58"/>
    <w:rsid w:val="00297FF2"/>
    <w:rsid w:val="005432D6"/>
    <w:rsid w:val="00573971"/>
    <w:rsid w:val="005B449F"/>
    <w:rsid w:val="006C5B90"/>
    <w:rsid w:val="00743FC3"/>
    <w:rsid w:val="00835FED"/>
    <w:rsid w:val="008C487C"/>
    <w:rsid w:val="008D016F"/>
    <w:rsid w:val="009131E5"/>
    <w:rsid w:val="009D65EE"/>
    <w:rsid w:val="00A41744"/>
    <w:rsid w:val="00AD117D"/>
    <w:rsid w:val="00AE4316"/>
    <w:rsid w:val="00BD5BFD"/>
    <w:rsid w:val="00CB3293"/>
    <w:rsid w:val="00CF60A8"/>
    <w:rsid w:val="00D93C38"/>
    <w:rsid w:val="00E54DCE"/>
    <w:rsid w:val="00F4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B82C"/>
  <w15:docId w15:val="{7EB6A15A-EC5B-4935-8B5E-F9F43452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semiHidden="1" w:uiPriority="28" w:unhideWhenUsed="1"/>
    <w:lsdException w:name="toc 3" w:semiHidden="1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60A8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CF60A8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F60A8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F60A8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F60A8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F60A8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F60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F60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F60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F60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F60A8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F60A8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CF60A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F60A8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CF60A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F60A8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CF60A8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F60A8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CF60A8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CF60A8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CF60A8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CF60A8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CF60A8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F60A8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F60A8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F60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F60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CF60A8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F60A8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F60A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F60A8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F60A8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F60A8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F60A8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CF60A8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F60A8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F60A8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F60A8"/>
  </w:style>
  <w:style w:type="paragraph" w:styleId="Beskrivning">
    <w:name w:val="caption"/>
    <w:basedOn w:val="Bildtext"/>
    <w:next w:val="Normal"/>
    <w:uiPriority w:val="35"/>
    <w:semiHidden/>
    <w:qFormat/>
    <w:rsid w:val="00CF60A8"/>
    <w:rPr>
      <w:iCs/>
      <w:szCs w:val="18"/>
    </w:rPr>
  </w:style>
  <w:style w:type="numbering" w:customStyle="1" w:styleId="RKNumreraderubriker">
    <w:name w:val="RK Numrerade rubriker"/>
    <w:uiPriority w:val="99"/>
    <w:rsid w:val="00CF60A8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F60A8"/>
  </w:style>
  <w:style w:type="paragraph" w:styleId="Innehll2">
    <w:name w:val="toc 2"/>
    <w:basedOn w:val="Normal"/>
    <w:next w:val="Brdtext"/>
    <w:uiPriority w:val="28"/>
    <w:semiHidden/>
    <w:rsid w:val="00CF60A8"/>
    <w:pPr>
      <w:tabs>
        <w:tab w:val="right" w:leader="dot" w:pos="7371"/>
      </w:tabs>
      <w:spacing w:after="0" w:line="240" w:lineRule="auto"/>
    </w:pPr>
  </w:style>
  <w:style w:type="paragraph" w:styleId="Innehll1">
    <w:name w:val="toc 1"/>
    <w:basedOn w:val="Normal"/>
    <w:next w:val="Brdtext"/>
    <w:uiPriority w:val="28"/>
    <w:semiHidden/>
    <w:rsid w:val="00CF60A8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CF60A8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CF60A8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CF60A8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CF60A8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F60A8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CF60A8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F60A8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CF60A8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F60A8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F60A8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F60A8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F60A8"/>
    <w:pPr>
      <w:numPr>
        <w:numId w:val="34"/>
      </w:numPr>
    </w:pPr>
  </w:style>
  <w:style w:type="numbering" w:customStyle="1" w:styleId="RKPunktlista">
    <w:name w:val="RK Punktlista"/>
    <w:uiPriority w:val="99"/>
    <w:rsid w:val="00CF60A8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F60A8"/>
    <w:pPr>
      <w:numPr>
        <w:ilvl w:val="1"/>
      </w:numPr>
    </w:pPr>
  </w:style>
  <w:style w:type="numbering" w:customStyle="1" w:styleId="Strecklistan">
    <w:name w:val="Strecklistan"/>
    <w:uiPriority w:val="99"/>
    <w:rsid w:val="00CF60A8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CF60A8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CF60A8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F60A8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F60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F60A8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CF60A8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CF60A8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F60A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F60A8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F60A8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CF60A8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F60A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F60A8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60A8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CF60A8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CF60A8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F60A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F60A8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F60A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F60A8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F60A8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F60A8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F60A8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F60A8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F60A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F60A8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F60A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F60A8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CF60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F60A8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F60A8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F60A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F60A8"/>
  </w:style>
  <w:style w:type="character" w:customStyle="1" w:styleId="DatumChar">
    <w:name w:val="Datum Char"/>
    <w:basedOn w:val="Standardstycketeckensnitt"/>
    <w:link w:val="Datum"/>
    <w:uiPriority w:val="99"/>
    <w:semiHidden/>
    <w:rsid w:val="00CF60A8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CF60A8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CF60A8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F60A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F60A8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F60A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F60A8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F60A8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F60A8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F60A8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F60A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F60A8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CF60A8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F60A8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F60A8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F60A8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F60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F60A8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CF60A8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F60A8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F60A8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F60A8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60A8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60A8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60A8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60A8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60A8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60A8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60A8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60A8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60A8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F60A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F60A8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F60A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F60A8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CF60A8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F60A8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F60A8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F60A8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F60A8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F60A8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F60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60A8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60A8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60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60A8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CF60A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F60A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F60A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F60A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F60A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F60A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F60A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F60A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F60A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F60A8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CF60A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F60A8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F60A8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F60A8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F60A8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F60A8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F60A8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F60A8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F60A8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F60A8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F60A8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F60A8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F60A8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F60A8"/>
  </w:style>
  <w:style w:type="table" w:styleId="Ljuslista">
    <w:name w:val="Light List"/>
    <w:basedOn w:val="Normaltabell"/>
    <w:uiPriority w:val="61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F60A8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F60A8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F60A8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F60A8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F60A8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F60A8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F60A8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F60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F60A8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F6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F60A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F60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F60A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F60A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F60A8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F60A8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F60A8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F60A8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F60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F60A8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F60A8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F60A8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F60A8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F60A8"/>
    <w:rPr>
      <w:noProof w:val="0"/>
    </w:rPr>
  </w:style>
  <w:style w:type="table" w:styleId="Rutntstabell1ljus">
    <w:name w:val="Grid Table 1 Light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F60A8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F60A8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F60A8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F60A8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F60A8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F60A8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F60A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F60A8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F60A8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F60A8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F60A8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F60A8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F60A8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F60A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F60A8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CF60A8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F60A8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F60A8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CF60A8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F60A8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CF60A8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CF60A8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CF60A8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F60A8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F60A8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F60A8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F60A8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F60A8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F60A8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F60A8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CF60A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F60A8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F60A8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5ED4B29A484E2E97B59FD580A9C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AA1048-E62F-4DE9-80C7-71E0DBC3BC5C}"/>
      </w:docPartPr>
      <w:docPartBody>
        <w:p w:rsidR="00FD2BBE" w:rsidRDefault="00681637" w:rsidP="00681637">
          <w:pPr>
            <w:pStyle w:val="265ED4B29A484E2E97B59FD580A9C8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6A10DBF1214F25950C36DEAA77D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0E3F1-E3BB-4A6D-80DC-EB4806D049A5}"/>
      </w:docPartPr>
      <w:docPartBody>
        <w:p w:rsidR="00FD2BBE" w:rsidRDefault="00681637" w:rsidP="00681637">
          <w:pPr>
            <w:pStyle w:val="1D6A10DBF1214F25950C36DEAA77DC8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9C574A6F084C8BADD1A12363A1B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2B54A-A600-4A91-AC3B-1F62B5C03CE4}"/>
      </w:docPartPr>
      <w:docPartBody>
        <w:p w:rsidR="00FD2BBE" w:rsidRDefault="00681637" w:rsidP="00681637">
          <w:pPr>
            <w:pStyle w:val="219C574A6F084C8BADD1A12363A1BD9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5F4AF96ADD4B3BBFB97A6CBC4DA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9B572-E4B4-42EB-A1AA-11B149ECB420}"/>
      </w:docPartPr>
      <w:docPartBody>
        <w:p w:rsidR="00FD2BBE" w:rsidRDefault="00681637" w:rsidP="00681637">
          <w:pPr>
            <w:pStyle w:val="FE5F4AF96ADD4B3BBFB97A6CBC4DA4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861D116DAC44AC86552FBB0AFEF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952AA-BDEB-40BD-838A-496D45DEC557}"/>
      </w:docPartPr>
      <w:docPartBody>
        <w:p w:rsidR="00FD2BBE" w:rsidRDefault="00681637" w:rsidP="00681637">
          <w:pPr>
            <w:pStyle w:val="81861D116DAC44AC86552FBB0AFEFA9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37"/>
    <w:rsid w:val="004D2CAE"/>
    <w:rsid w:val="00681637"/>
    <w:rsid w:val="007148FA"/>
    <w:rsid w:val="00815108"/>
    <w:rsid w:val="008B18F5"/>
    <w:rsid w:val="00F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C7244B0437A49EAAD30F88C63E59793">
    <w:name w:val="CC7244B0437A49EAAD30F88C63E59793"/>
    <w:rsid w:val="00681637"/>
  </w:style>
  <w:style w:type="character" w:styleId="Platshllartext">
    <w:name w:val="Placeholder Text"/>
    <w:basedOn w:val="Standardstycketeckensnitt"/>
    <w:uiPriority w:val="99"/>
    <w:semiHidden/>
    <w:rsid w:val="00681637"/>
    <w:rPr>
      <w:noProof w:val="0"/>
      <w:color w:val="808080"/>
    </w:rPr>
  </w:style>
  <w:style w:type="paragraph" w:customStyle="1" w:styleId="E7D5815B66474C358630ADC8D10B3BA2">
    <w:name w:val="E7D5815B66474C358630ADC8D10B3BA2"/>
    <w:rsid w:val="00681637"/>
  </w:style>
  <w:style w:type="paragraph" w:customStyle="1" w:styleId="3B3CDB5F6ECA4A4AB6F9D9204A857445">
    <w:name w:val="3B3CDB5F6ECA4A4AB6F9D9204A857445"/>
    <w:rsid w:val="00681637"/>
  </w:style>
  <w:style w:type="paragraph" w:customStyle="1" w:styleId="8B173F5FC5CF4A73ABE2A1D58B831D9C">
    <w:name w:val="8B173F5FC5CF4A73ABE2A1D58B831D9C"/>
    <w:rsid w:val="00681637"/>
  </w:style>
  <w:style w:type="paragraph" w:customStyle="1" w:styleId="265ED4B29A484E2E97B59FD580A9C810">
    <w:name w:val="265ED4B29A484E2E97B59FD580A9C810"/>
    <w:rsid w:val="00681637"/>
  </w:style>
  <w:style w:type="paragraph" w:customStyle="1" w:styleId="1D6A10DBF1214F25950C36DEAA77DC80">
    <w:name w:val="1D6A10DBF1214F25950C36DEAA77DC80"/>
    <w:rsid w:val="00681637"/>
  </w:style>
  <w:style w:type="paragraph" w:customStyle="1" w:styleId="98B2C05244A04F24B4AAC3343CB72784">
    <w:name w:val="98B2C05244A04F24B4AAC3343CB72784"/>
    <w:rsid w:val="00681637"/>
  </w:style>
  <w:style w:type="paragraph" w:customStyle="1" w:styleId="7516DD2EFE634096B537FD4B3C205CFA">
    <w:name w:val="7516DD2EFE634096B537FD4B3C205CFA"/>
    <w:rsid w:val="00681637"/>
  </w:style>
  <w:style w:type="paragraph" w:customStyle="1" w:styleId="CC72AF9CADD0446897354A5CAA17682A">
    <w:name w:val="CC72AF9CADD0446897354A5CAA17682A"/>
    <w:rsid w:val="00681637"/>
  </w:style>
  <w:style w:type="paragraph" w:customStyle="1" w:styleId="219C574A6F084C8BADD1A12363A1BD90">
    <w:name w:val="219C574A6F084C8BADD1A12363A1BD90"/>
    <w:rsid w:val="00681637"/>
  </w:style>
  <w:style w:type="paragraph" w:customStyle="1" w:styleId="FE5F4AF96ADD4B3BBFB97A6CBC4DA47C">
    <w:name w:val="FE5F4AF96ADD4B3BBFB97A6CBC4DA47C"/>
    <w:rsid w:val="00681637"/>
  </w:style>
  <w:style w:type="paragraph" w:customStyle="1" w:styleId="1D6A10DBF1214F25950C36DEAA77DC801">
    <w:name w:val="1D6A10DBF1214F25950C36DEAA77DC801"/>
    <w:rsid w:val="006816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9C574A6F084C8BADD1A12363A1BD901">
    <w:name w:val="219C574A6F084C8BADD1A12363A1BD901"/>
    <w:rsid w:val="006816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93DE5E38B3D424D870398E420CD9C9C">
    <w:name w:val="693DE5E38B3D424D870398E420CD9C9C"/>
    <w:rsid w:val="00681637"/>
  </w:style>
  <w:style w:type="paragraph" w:customStyle="1" w:styleId="13EAA3980059420682BB8D67B1F12426">
    <w:name w:val="13EAA3980059420682BB8D67B1F12426"/>
    <w:rsid w:val="00681637"/>
  </w:style>
  <w:style w:type="paragraph" w:customStyle="1" w:styleId="BDB4F4D6D12841F896BF521BC85A605B">
    <w:name w:val="BDB4F4D6D12841F896BF521BC85A605B"/>
    <w:rsid w:val="00681637"/>
  </w:style>
  <w:style w:type="paragraph" w:customStyle="1" w:styleId="CF9CAAFD43E8470AA6EB846F6DD2A3CF">
    <w:name w:val="CF9CAAFD43E8470AA6EB846F6DD2A3CF"/>
    <w:rsid w:val="00681637"/>
  </w:style>
  <w:style w:type="paragraph" w:customStyle="1" w:styleId="24CDE3AFAEFF406690AC9347180A38C2">
    <w:name w:val="24CDE3AFAEFF406690AC9347180A38C2"/>
    <w:rsid w:val="00681637"/>
  </w:style>
  <w:style w:type="paragraph" w:customStyle="1" w:styleId="81861D116DAC44AC86552FBB0AFEFA9B">
    <w:name w:val="81861D116DAC44AC86552FBB0AFEFA9B"/>
    <w:rsid w:val="00681637"/>
  </w:style>
  <w:style w:type="paragraph" w:customStyle="1" w:styleId="B1C6630F66C442E2A8AEDE8C6969AC3F">
    <w:name w:val="B1C6630F66C442E2A8AEDE8C6969AC3F"/>
    <w:rsid w:val="00681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2020-08-25T00:00:00</HeaderDate>
    <Office/>
    <Dnr>I2020/02090/US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3af2cb03-c5c8-4241-be21-60a447243be3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23A76161934344C8A4B9AFEDE98D354" ma:contentTypeVersion="17" ma:contentTypeDescription="Skapa nytt dokument med möjlighet att välja RK-mall" ma:contentTypeScope="" ma:versionID="c554a63530effdb3b8bd99fd9ecabe7d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9c9941df-7074-4a92-bf99-225d24d78d61" xmlns:ns6="92ffc5e4-5e54-4abf-b21b-9b28f7aa8223" targetNamespace="http://schemas.microsoft.com/office/2006/metadata/properties" ma:root="true" ma:fieldsID="1b67cc0c60fa764c17e17b100ba99c4e" ns3:_="" ns4:_="" ns5:_="" ns6:_="">
    <xsd:import namespace="4e9c2f0c-7bf8-49af-8356-cbf363fc78a7"/>
    <xsd:import namespace="cc625d36-bb37-4650-91b9-0c96159295ba"/>
    <xsd:import namespace="9c9941df-7074-4a92-bf99-225d24d78d61"/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397ccb7-73d6-4a62-9d59-6831fe3c7f77}" ma:internalName="TaxCatchAll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73852-4793-471F-A362-895AF1E01FA9}"/>
</file>

<file path=customXml/itemProps2.xml><?xml version="1.0" encoding="utf-8"?>
<ds:datastoreItem xmlns:ds="http://schemas.openxmlformats.org/officeDocument/2006/customXml" ds:itemID="{4F620637-15F0-423A-99B1-4BE68A803140}"/>
</file>

<file path=customXml/itemProps3.xml><?xml version="1.0" encoding="utf-8"?>
<ds:datastoreItem xmlns:ds="http://schemas.openxmlformats.org/officeDocument/2006/customXml" ds:itemID="{612935F3-8B2B-4745-976F-7B0F5DA99BEE}"/>
</file>

<file path=customXml/itemProps4.xml><?xml version="1.0" encoding="utf-8"?>
<ds:datastoreItem xmlns:ds="http://schemas.openxmlformats.org/officeDocument/2006/customXml" ds:itemID="{7F7A0932-019F-445B-BAE3-CA735E65494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99951DA-2054-43B7-8DDF-3ABB95BD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92ffc5e4-5e54-4abf-b21b-9b28f7aa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9D7A6B6-A2D4-4992-8DBD-3873896BF90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F2A3503-F19F-41C5-B148-9503AC1BE0C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1939 av Alexandra Anstrell (M) Väntetid för körkortsprov.docx</dc:title>
  <dc:subject/>
  <dc:creator>Hans Öqvist</dc:creator>
  <cp:keywords/>
  <dc:description/>
  <cp:lastModifiedBy>Peter Kalliopuro</cp:lastModifiedBy>
  <cp:revision>2</cp:revision>
  <cp:lastPrinted>2020-08-19T12:54:00Z</cp:lastPrinted>
  <dcterms:created xsi:type="dcterms:W3CDTF">2020-08-24T12:38:00Z</dcterms:created>
  <dcterms:modified xsi:type="dcterms:W3CDTF">2020-08-24T12:38:00Z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ekretess">
    <vt:lpwstr/>
  </property>
  <property fmtid="{D5CDD505-2E9C-101B-9397-08002B2CF9AE}" pid="4" name="DocumentSetDescription">
    <vt:lpwstr/>
  </property>
  <property fmtid="{D5CDD505-2E9C-101B-9397-08002B2CF9AE}" pid="5" name="Diarienummer">
    <vt:lpwstr/>
  </property>
  <property fmtid="{D5CDD505-2E9C-101B-9397-08002B2CF9AE}" pid="6" name="DirtyMigration">
    <vt:bool>false</vt:bool>
  </property>
  <property fmtid="{D5CDD505-2E9C-101B-9397-08002B2CF9AE}" pid="7" name="Nyckelord">
    <vt:lpwstr/>
  </property>
  <property fmtid="{D5CDD505-2E9C-101B-9397-08002B2CF9AE}" pid="8" name="RecordNumber0">
    <vt:lpwstr/>
  </property>
  <property fmtid="{D5CDD505-2E9C-101B-9397-08002B2CF9AE}" pid="9" name="edbe0b5c82304c8e847ab7b8c02a77c3">
    <vt:lpwstr/>
  </property>
  <property fmtid="{D5CDD505-2E9C-101B-9397-08002B2CF9AE}" pid="10" name="RKNyckelord0">
    <vt:lpwstr/>
  </property>
  <property fmtid="{D5CDD505-2E9C-101B-9397-08002B2CF9AE}" pid="11" name="Organisation">
    <vt:lpwstr/>
  </property>
  <property fmtid="{D5CDD505-2E9C-101B-9397-08002B2CF9AE}" pid="12" name="ActivityCategory">
    <vt:lpwstr/>
  </property>
  <property fmtid="{D5CDD505-2E9C-101B-9397-08002B2CF9AE}" pid="13" name="c9cd366cc722410295b9eacffbd73909">
    <vt:lpwstr/>
  </property>
</Properties>
</file>