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5B20" w14:textId="63A85D38" w:rsidR="003C6158" w:rsidRDefault="00575005" w:rsidP="00575005">
      <w:pPr>
        <w:pStyle w:val="Rubrik"/>
      </w:pPr>
      <w:r>
        <w:t>Svar på fråga 2020/21:</w:t>
      </w:r>
      <w:r w:rsidR="0003673B">
        <w:t>2304</w:t>
      </w:r>
      <w:r>
        <w:t xml:space="preserve"> av </w:t>
      </w:r>
      <w:r w:rsidR="0003673B">
        <w:t>Lars Beckman</w:t>
      </w:r>
      <w:r>
        <w:t xml:space="preserve"> (</w:t>
      </w:r>
      <w:r w:rsidR="0003673B">
        <w:t>M</w:t>
      </w:r>
      <w:r>
        <w:t xml:space="preserve">) </w:t>
      </w:r>
      <w:r w:rsidR="00B00B25">
        <w:t>Konsumentverket och tobaksförsäljning</w:t>
      </w:r>
    </w:p>
    <w:p w14:paraId="2EC2D3EC" w14:textId="0C1E7D39" w:rsidR="0003673B" w:rsidRDefault="0003673B" w:rsidP="00CF6E13">
      <w:pPr>
        <w:pStyle w:val="Brdtext"/>
      </w:pPr>
      <w:r>
        <w:t>Lars Beckman</w:t>
      </w:r>
      <w:r w:rsidR="00575005">
        <w:t xml:space="preserve"> har frågat mig </w:t>
      </w:r>
      <w:r>
        <w:t>om jag avser att</w:t>
      </w:r>
      <w:r w:rsidR="00477524">
        <w:t xml:space="preserve"> ta initiativ till att</w:t>
      </w:r>
      <w:r w:rsidR="00272A51">
        <w:t>, genom exempelvis förändringar i regleringsbrev eller annan lämplig åtgärd,</w:t>
      </w:r>
      <w:r>
        <w:t xml:space="preserve"> förändra Konsumentverkets agerande mot enskilda försäljningsställen så att dessa kan ägna sig åt sin kärnverksamhet i stället för resurskrävande juridiska processer.</w:t>
      </w:r>
    </w:p>
    <w:p w14:paraId="1C53D490" w14:textId="29B08F65" w:rsidR="00460191" w:rsidRPr="00C17E79" w:rsidRDefault="00272A51" w:rsidP="00272A51">
      <w:pPr>
        <w:pStyle w:val="Brdtext"/>
      </w:pPr>
      <w:r w:rsidRPr="00272A51">
        <w:t xml:space="preserve">Regeringen beslutade </w:t>
      </w:r>
      <w:r>
        <w:t xml:space="preserve">i februari </w:t>
      </w:r>
      <w:r w:rsidR="004E4DC7">
        <w:t>2020</w:t>
      </w:r>
      <w:r>
        <w:t xml:space="preserve"> </w:t>
      </w:r>
      <w:r w:rsidRPr="00272A51">
        <w:t xml:space="preserve">kommittédirektiv till en översyn av vissa frågor på tobaksområdet (dir. 2020:9). Utredaren </w:t>
      </w:r>
      <w:r w:rsidR="00975900">
        <w:t xml:space="preserve">har </w:t>
      </w:r>
      <w:r w:rsidRPr="00272A51">
        <w:t xml:space="preserve">bland annat </w:t>
      </w:r>
      <w:r w:rsidR="00975900">
        <w:t xml:space="preserve">haft i uppdrag att </w:t>
      </w:r>
      <w:r w:rsidRPr="00272A51">
        <w:t>lämna underlag till regeringen för att hantera</w:t>
      </w:r>
      <w:r>
        <w:t xml:space="preserve"> de tillkännagivanden </w:t>
      </w:r>
      <w:r w:rsidR="004E4DC7">
        <w:t>som</w:t>
      </w:r>
      <w:r>
        <w:t xml:space="preserve"> riksdagen </w:t>
      </w:r>
      <w:r w:rsidR="004E4DC7">
        <w:t>gjorde i samband med att lagstiftningen om tobaksprodukter behandlades 2018</w:t>
      </w:r>
      <w:r w:rsidRPr="00272A51">
        <w:t xml:space="preserve">. Fram till </w:t>
      </w:r>
      <w:r>
        <w:t xml:space="preserve">dess att nya </w:t>
      </w:r>
      <w:r w:rsidR="0024541D">
        <w:t>bestämmelser</w:t>
      </w:r>
      <w:r>
        <w:t xml:space="preserve"> finns på plats</w:t>
      </w:r>
      <w:r w:rsidRPr="00272A51">
        <w:t xml:space="preserve"> får det ankomma på rättstillämpningen att pröva vilken typ av marknadsföring som är tillåten vid internetförsäljning av tobaksvaror</w:t>
      </w:r>
      <w:r w:rsidR="004E4DC7">
        <w:t xml:space="preserve"> enligt gällande lagstiftning</w:t>
      </w:r>
      <w:r w:rsidRPr="00272A51">
        <w:t>.</w:t>
      </w:r>
      <w:r>
        <w:t xml:space="preserve"> Den dom från Patent- och marknadsdomstolen</w:t>
      </w:r>
      <w:r w:rsidR="00477524">
        <w:t xml:space="preserve"> som meddelades den 12 mars i år och </w:t>
      </w:r>
      <w:r w:rsidR="00FA58CD">
        <w:t xml:space="preserve">som </w:t>
      </w:r>
      <w:r w:rsidR="00477524">
        <w:t xml:space="preserve">handlar om marknadsföring av </w:t>
      </w:r>
      <w:r w:rsidR="00EA6829">
        <w:t>tobak</w:t>
      </w:r>
      <w:r w:rsidR="00477524">
        <w:t xml:space="preserve"> på nätet, vilken</w:t>
      </w:r>
      <w:r>
        <w:t xml:space="preserve"> Lars Beckman hänvisar till</w:t>
      </w:r>
      <w:r w:rsidR="00477524">
        <w:t>,</w:t>
      </w:r>
      <w:r>
        <w:t xml:space="preserve"> är ett exempel på att det också sker</w:t>
      </w:r>
      <w:r w:rsidR="004E4DC7">
        <w:t xml:space="preserve"> i praktiken</w:t>
      </w:r>
      <w:r>
        <w:t>.</w:t>
      </w:r>
      <w:r w:rsidR="008C78F9">
        <w:t xml:space="preserve"> </w:t>
      </w:r>
      <w:r w:rsidR="00EC560A">
        <w:rPr>
          <w:rFonts w:cstheme="majorHAnsi"/>
        </w:rPr>
        <w:t xml:space="preserve">Jag som enskilt statsråd eller </w:t>
      </w:r>
      <w:r w:rsidRPr="00472703">
        <w:rPr>
          <w:rFonts w:cstheme="majorHAnsi"/>
        </w:rPr>
        <w:t xml:space="preserve">regeringen </w:t>
      </w:r>
      <w:r w:rsidR="00460191">
        <w:rPr>
          <w:rFonts w:cstheme="majorHAnsi"/>
        </w:rPr>
        <w:t>bör</w:t>
      </w:r>
      <w:r w:rsidRPr="00472703">
        <w:rPr>
          <w:rFonts w:cstheme="majorHAnsi"/>
        </w:rPr>
        <w:t xml:space="preserve"> </w:t>
      </w:r>
      <w:r w:rsidR="00EC560A">
        <w:rPr>
          <w:rFonts w:cstheme="majorHAnsi"/>
        </w:rPr>
        <w:t>inte</w:t>
      </w:r>
      <w:r w:rsidR="00D40E77">
        <w:rPr>
          <w:rFonts w:cstheme="majorHAnsi"/>
        </w:rPr>
        <w:t xml:space="preserve">, </w:t>
      </w:r>
      <w:r w:rsidRPr="00472703">
        <w:rPr>
          <w:rFonts w:cstheme="majorHAnsi"/>
        </w:rPr>
        <w:t>med hänsyn till förvaltningens självständighet</w:t>
      </w:r>
      <w:r w:rsidR="00D40E77">
        <w:rPr>
          <w:rFonts w:cstheme="majorHAnsi"/>
        </w:rPr>
        <w:t>,</w:t>
      </w:r>
      <w:r w:rsidRPr="00472703">
        <w:rPr>
          <w:rFonts w:cstheme="majorHAnsi"/>
        </w:rPr>
        <w:t xml:space="preserve"> </w:t>
      </w:r>
      <w:r w:rsidR="00460191">
        <w:rPr>
          <w:rFonts w:cstheme="majorHAnsi"/>
        </w:rPr>
        <w:t>ha synpunkter på</w:t>
      </w:r>
      <w:r w:rsidRPr="00472703">
        <w:rPr>
          <w:rFonts w:cstheme="majorHAnsi"/>
        </w:rPr>
        <w:t xml:space="preserve"> </w:t>
      </w:r>
      <w:r w:rsidR="00460191">
        <w:rPr>
          <w:rFonts w:cstheme="majorHAnsi"/>
        </w:rPr>
        <w:t>Konsumentverkets tillämpning av lag.</w:t>
      </w:r>
    </w:p>
    <w:p w14:paraId="7C8F79F1" w14:textId="7579D7B3" w:rsidR="00211FBA" w:rsidRPr="00472703" w:rsidRDefault="00211FBA" w:rsidP="00272A51">
      <w:pPr>
        <w:pStyle w:val="Brdtext"/>
        <w:rPr>
          <w:rFonts w:cstheme="majorHAnsi"/>
        </w:rPr>
      </w:pPr>
      <w:r>
        <w:t>I dagarna redovisade ovan nämnda utredning sitt uppdrag</w:t>
      </w:r>
      <w:r w:rsidRPr="00272A51">
        <w:t>.</w:t>
      </w:r>
      <w:r>
        <w:t xml:space="preserve"> Jag kommer att noga följa det fortsatta arbetet.</w:t>
      </w:r>
    </w:p>
    <w:p w14:paraId="389315DF" w14:textId="20A757FD" w:rsidR="00575005" w:rsidRDefault="00575005" w:rsidP="00BD4FC6">
      <w:pPr>
        <w:pStyle w:val="Brdtext"/>
      </w:pPr>
      <w:r>
        <w:t xml:space="preserve">Stockholm den </w:t>
      </w:r>
      <w:sdt>
        <w:sdtPr>
          <w:id w:val="-1225218591"/>
          <w:placeholder>
            <w:docPart w:val="BFF42E7AAE7B47B0801220D0C084EDA5"/>
          </w:placeholder>
          <w:dataBinding w:prefixMappings="xmlns:ns0='http://lp/documentinfo/RK' " w:xpath="/ns0:DocumentInfo[1]/ns0:BaseInfo[1]/ns0:HeaderDate[1]" w:storeItemID="{21EE9FC8-D8DA-42DB-8E29-3977832C45D4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3673B">
            <w:t>31 mars 2021</w:t>
          </w:r>
        </w:sdtContent>
      </w:sdt>
    </w:p>
    <w:p w14:paraId="557A0276" w14:textId="0CE20991" w:rsidR="00F5072D" w:rsidRDefault="00F5072D" w:rsidP="00F5072D">
      <w:pPr>
        <w:pStyle w:val="Brdtext"/>
        <w:spacing w:after="0"/>
      </w:pPr>
    </w:p>
    <w:p w14:paraId="423AB52B" w14:textId="77777777" w:rsidR="00F5072D" w:rsidRDefault="00F5072D" w:rsidP="00F5072D">
      <w:pPr>
        <w:pStyle w:val="Brdtext"/>
        <w:spacing w:after="0"/>
      </w:pPr>
    </w:p>
    <w:p w14:paraId="181C9810" w14:textId="54119980" w:rsidR="00575005" w:rsidRDefault="00575005" w:rsidP="00F5072D">
      <w:pPr>
        <w:pStyle w:val="Brdtext"/>
        <w:spacing w:after="0"/>
      </w:pPr>
      <w:r>
        <w:t>Lena Mick</w:t>
      </w:r>
      <w:r w:rsidR="00BD4FC6">
        <w:t>o</w:t>
      </w:r>
    </w:p>
    <w:sectPr w:rsidR="00575005" w:rsidSect="00F5072D">
      <w:footerReference w:type="default" r:id="rId15"/>
      <w:headerReference w:type="first" r:id="rId16"/>
      <w:footerReference w:type="first" r:id="rId17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A3FD" w14:textId="77777777" w:rsidR="0046470A" w:rsidRDefault="0046470A" w:rsidP="00A87A54">
      <w:pPr>
        <w:spacing w:after="0" w:line="240" w:lineRule="auto"/>
      </w:pPr>
      <w:r>
        <w:separator/>
      </w:r>
    </w:p>
  </w:endnote>
  <w:endnote w:type="continuationSeparator" w:id="0">
    <w:p w14:paraId="14308FB5" w14:textId="77777777" w:rsidR="0046470A" w:rsidRDefault="004647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EE95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AC7AC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9767C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F6E4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74A80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05AD8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9610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AB4306" w14:textId="77777777" w:rsidTr="00C26068">
      <w:trPr>
        <w:trHeight w:val="227"/>
      </w:trPr>
      <w:tc>
        <w:tcPr>
          <w:tcW w:w="4074" w:type="dxa"/>
        </w:tcPr>
        <w:p w14:paraId="54DF69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DCD3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370F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81BF" w14:textId="77777777" w:rsidR="0046470A" w:rsidRDefault="0046470A" w:rsidP="00A87A54">
      <w:pPr>
        <w:spacing w:after="0" w:line="240" w:lineRule="auto"/>
      </w:pPr>
      <w:r>
        <w:separator/>
      </w:r>
    </w:p>
  </w:footnote>
  <w:footnote w:type="continuationSeparator" w:id="0">
    <w:p w14:paraId="3A9BA3A9" w14:textId="77777777" w:rsidR="0046470A" w:rsidRDefault="004647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6158" w14:paraId="5875C13A" w14:textId="77777777" w:rsidTr="00C93EBA">
      <w:trPr>
        <w:trHeight w:val="227"/>
      </w:trPr>
      <w:tc>
        <w:tcPr>
          <w:tcW w:w="5534" w:type="dxa"/>
        </w:tcPr>
        <w:p w14:paraId="114E64B8" w14:textId="77777777" w:rsidR="003C6158" w:rsidRPr="007D73AB" w:rsidRDefault="003C6158">
          <w:pPr>
            <w:pStyle w:val="Sidhuvud"/>
          </w:pPr>
        </w:p>
      </w:tc>
      <w:tc>
        <w:tcPr>
          <w:tcW w:w="3170" w:type="dxa"/>
          <w:vAlign w:val="bottom"/>
        </w:tcPr>
        <w:p w14:paraId="077AA291" w14:textId="77777777" w:rsidR="003C6158" w:rsidRPr="007D73AB" w:rsidRDefault="003C6158" w:rsidP="00340DE0">
          <w:pPr>
            <w:pStyle w:val="Sidhuvud"/>
          </w:pPr>
        </w:p>
      </w:tc>
      <w:tc>
        <w:tcPr>
          <w:tcW w:w="1134" w:type="dxa"/>
        </w:tcPr>
        <w:p w14:paraId="06BB3F3D" w14:textId="77777777" w:rsidR="003C6158" w:rsidRDefault="003C6158" w:rsidP="005A703A">
          <w:pPr>
            <w:pStyle w:val="Sidhuvud"/>
          </w:pPr>
        </w:p>
      </w:tc>
    </w:tr>
    <w:tr w:rsidR="003C6158" w14:paraId="5DFB2FB7" w14:textId="77777777" w:rsidTr="00C93EBA">
      <w:trPr>
        <w:trHeight w:val="1928"/>
      </w:trPr>
      <w:tc>
        <w:tcPr>
          <w:tcW w:w="5534" w:type="dxa"/>
        </w:tcPr>
        <w:p w14:paraId="3882C582" w14:textId="77777777" w:rsidR="003C6158" w:rsidRPr="00340DE0" w:rsidRDefault="003C61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F3A205" wp14:editId="3E9B4D25">
                <wp:extent cx="1748028" cy="505968"/>
                <wp:effectExtent l="0" t="0" r="5080" b="8890"/>
                <wp:docPr id="5" name="Bildobjekt 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DFD43C" w14:textId="77777777" w:rsidR="003C6158" w:rsidRPr="00710A6C" w:rsidRDefault="003C6158" w:rsidP="00EE3C0F">
          <w:pPr>
            <w:pStyle w:val="Sidhuvud"/>
            <w:rPr>
              <w:b/>
            </w:rPr>
          </w:pPr>
        </w:p>
        <w:p w14:paraId="24DDCAA1" w14:textId="77777777" w:rsidR="003C6158" w:rsidRDefault="003C6158" w:rsidP="00EE3C0F">
          <w:pPr>
            <w:pStyle w:val="Sidhuvud"/>
          </w:pPr>
        </w:p>
        <w:p w14:paraId="6BB34B3E" w14:textId="77777777" w:rsidR="003C6158" w:rsidRDefault="003C6158" w:rsidP="00EE3C0F">
          <w:pPr>
            <w:pStyle w:val="Sidhuvud"/>
          </w:pPr>
        </w:p>
        <w:p w14:paraId="585A71AC" w14:textId="77777777" w:rsidR="003C6158" w:rsidRDefault="003C61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5C0189D2444C099319858F514558C6"/>
            </w:placeholder>
            <w:dataBinding w:prefixMappings="xmlns:ns0='http://lp/documentinfo/RK' " w:xpath="/ns0:DocumentInfo[1]/ns0:BaseInfo[1]/ns0:Dnr[1]" w:storeItemID="{21EE9FC8-D8DA-42DB-8E29-3977832C45D4}"/>
            <w:text/>
          </w:sdtPr>
          <w:sdtEndPr/>
          <w:sdtContent>
            <w:p w14:paraId="20C7BFE8" w14:textId="2F6819DF" w:rsidR="003C6158" w:rsidRDefault="003C6158" w:rsidP="00EE3C0F">
              <w:pPr>
                <w:pStyle w:val="Sidhuvud"/>
              </w:pPr>
              <w:r>
                <w:t>Fi2021/</w:t>
              </w:r>
              <w:r w:rsidR="0003673B">
                <w:t>01429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A17401840E4919B8B51F6BE05DAA49"/>
            </w:placeholder>
            <w:showingPlcHdr/>
            <w:dataBinding w:prefixMappings="xmlns:ns0='http://lp/documentinfo/RK' " w:xpath="/ns0:DocumentInfo[1]/ns0:BaseInfo[1]/ns0:DocNumber[1]" w:storeItemID="{21EE9FC8-D8DA-42DB-8E29-3977832C45D4}"/>
            <w:text/>
          </w:sdtPr>
          <w:sdtEndPr/>
          <w:sdtContent>
            <w:p w14:paraId="2A19FAC1" w14:textId="77777777" w:rsidR="003C6158" w:rsidRDefault="003C61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B57EED" w14:textId="77777777" w:rsidR="003C6158" w:rsidRDefault="003C6158" w:rsidP="00EE3C0F">
          <w:pPr>
            <w:pStyle w:val="Sidhuvud"/>
          </w:pPr>
        </w:p>
      </w:tc>
      <w:tc>
        <w:tcPr>
          <w:tcW w:w="1134" w:type="dxa"/>
        </w:tcPr>
        <w:p w14:paraId="6AD32881" w14:textId="77777777" w:rsidR="003C6158" w:rsidRDefault="003C6158" w:rsidP="0094502D">
          <w:pPr>
            <w:pStyle w:val="Sidhuvud"/>
          </w:pPr>
        </w:p>
        <w:p w14:paraId="41C5D7F8" w14:textId="77777777" w:rsidR="003C6158" w:rsidRPr="0094502D" w:rsidRDefault="003C6158" w:rsidP="00EC71A6">
          <w:pPr>
            <w:pStyle w:val="Sidhuvud"/>
          </w:pPr>
        </w:p>
      </w:tc>
    </w:tr>
    <w:tr w:rsidR="003C6158" w14:paraId="6DE72B79" w14:textId="77777777" w:rsidTr="00C93EBA"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ACE0B496D531451984FF3A327BC8FE2F"/>
          </w:placeholder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626B88" w14:textId="68D87D88" w:rsidR="003C6158" w:rsidRPr="00340DE0" w:rsidRDefault="00844869" w:rsidP="00BE1891">
              <w:pPr>
                <w:pStyle w:val="Sidhuvud"/>
              </w:pPr>
              <w:r w:rsidRPr="00844869">
                <w:rPr>
                  <w:b/>
                  <w:bCs/>
                </w:rPr>
                <w:t>Finansdepartementet</w:t>
              </w:r>
              <w:r>
                <w:rPr>
                  <w:b/>
                  <w:bCs/>
                </w:rPr>
                <w:br/>
              </w:r>
              <w:r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81D5C7C37147F7B4A2CFEF62AF81AA"/>
          </w:placeholder>
          <w:dataBinding w:prefixMappings="xmlns:ns0='http://lp/documentinfo/RK' " w:xpath="/ns0:DocumentInfo[1]/ns0:BaseInfo[1]/ns0:Recipient[1]" w:storeItemID="{21EE9FC8-D8DA-42DB-8E29-3977832C45D4}"/>
          <w:text w:multiLine="1"/>
        </w:sdtPr>
        <w:sdtEndPr/>
        <w:sdtContent>
          <w:tc>
            <w:tcPr>
              <w:tcW w:w="3170" w:type="dxa"/>
            </w:tcPr>
            <w:p w14:paraId="42C3F109" w14:textId="77777777" w:rsidR="003C6158" w:rsidRDefault="003C61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02BBAF" w14:textId="77777777" w:rsidR="003C6158" w:rsidRDefault="003C6158" w:rsidP="003E6020">
          <w:pPr>
            <w:pStyle w:val="Sidhuvud"/>
          </w:pPr>
        </w:p>
      </w:tc>
    </w:tr>
  </w:tbl>
  <w:p w14:paraId="587BA7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5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10F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3B"/>
    <w:rsid w:val="0003679E"/>
    <w:rsid w:val="00041EDC"/>
    <w:rsid w:val="00042CE5"/>
    <w:rsid w:val="00043258"/>
    <w:rsid w:val="0004352E"/>
    <w:rsid w:val="00051341"/>
    <w:rsid w:val="00052DFF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1D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2470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3AC"/>
    <w:rsid w:val="001D12FC"/>
    <w:rsid w:val="001D512F"/>
    <w:rsid w:val="001D761A"/>
    <w:rsid w:val="001E0BD5"/>
    <w:rsid w:val="001E1A13"/>
    <w:rsid w:val="001E20CC"/>
    <w:rsid w:val="001E3D83"/>
    <w:rsid w:val="001E435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204"/>
    <w:rsid w:val="002116FE"/>
    <w:rsid w:val="00211B4E"/>
    <w:rsid w:val="00211FBA"/>
    <w:rsid w:val="00213204"/>
    <w:rsid w:val="00213258"/>
    <w:rsid w:val="00213B6A"/>
    <w:rsid w:val="002161F5"/>
    <w:rsid w:val="0021657C"/>
    <w:rsid w:val="0022187E"/>
    <w:rsid w:val="00222258"/>
    <w:rsid w:val="00223AD6"/>
    <w:rsid w:val="0022666A"/>
    <w:rsid w:val="00227E43"/>
    <w:rsid w:val="002315F5"/>
    <w:rsid w:val="00231E59"/>
    <w:rsid w:val="00232EC3"/>
    <w:rsid w:val="00233D52"/>
    <w:rsid w:val="00237147"/>
    <w:rsid w:val="00241A31"/>
    <w:rsid w:val="00242AD1"/>
    <w:rsid w:val="0024412C"/>
    <w:rsid w:val="0024537C"/>
    <w:rsid w:val="0024541D"/>
    <w:rsid w:val="00260D2D"/>
    <w:rsid w:val="00261975"/>
    <w:rsid w:val="00264503"/>
    <w:rsid w:val="00271D00"/>
    <w:rsid w:val="00272A51"/>
    <w:rsid w:val="00274AA3"/>
    <w:rsid w:val="00275872"/>
    <w:rsid w:val="00281106"/>
    <w:rsid w:val="00282263"/>
    <w:rsid w:val="00282417"/>
    <w:rsid w:val="00282D27"/>
    <w:rsid w:val="00286FA7"/>
    <w:rsid w:val="00287F0D"/>
    <w:rsid w:val="00292420"/>
    <w:rsid w:val="00296B7A"/>
    <w:rsid w:val="002974DC"/>
    <w:rsid w:val="002A0CB3"/>
    <w:rsid w:val="002A2D57"/>
    <w:rsid w:val="002A39EF"/>
    <w:rsid w:val="002A422F"/>
    <w:rsid w:val="002A6820"/>
    <w:rsid w:val="002B00E5"/>
    <w:rsid w:val="002B605D"/>
    <w:rsid w:val="002B6849"/>
    <w:rsid w:val="002C1D37"/>
    <w:rsid w:val="002C2A30"/>
    <w:rsid w:val="002C4348"/>
    <w:rsid w:val="002C476F"/>
    <w:rsid w:val="002C5B48"/>
    <w:rsid w:val="002D014F"/>
    <w:rsid w:val="002D04F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03B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8F6"/>
    <w:rsid w:val="00360397"/>
    <w:rsid w:val="00365461"/>
    <w:rsid w:val="00367EDA"/>
    <w:rsid w:val="00370311"/>
    <w:rsid w:val="00377F4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717"/>
    <w:rsid w:val="003A2E73"/>
    <w:rsid w:val="003A3071"/>
    <w:rsid w:val="003A3A54"/>
    <w:rsid w:val="003A4E9C"/>
    <w:rsid w:val="003A5969"/>
    <w:rsid w:val="003A5C58"/>
    <w:rsid w:val="003B0C81"/>
    <w:rsid w:val="003B201F"/>
    <w:rsid w:val="003C36FA"/>
    <w:rsid w:val="003C6158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E04"/>
    <w:rsid w:val="003F59B4"/>
    <w:rsid w:val="003F6B92"/>
    <w:rsid w:val="004008FB"/>
    <w:rsid w:val="0040090E"/>
    <w:rsid w:val="004011E0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5CD6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191"/>
    <w:rsid w:val="0046337E"/>
    <w:rsid w:val="0046470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524"/>
    <w:rsid w:val="00477628"/>
    <w:rsid w:val="00480A8A"/>
    <w:rsid w:val="00480EC3"/>
    <w:rsid w:val="0048317E"/>
    <w:rsid w:val="00484430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4DC7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86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05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811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3548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897"/>
    <w:rsid w:val="006273E4"/>
    <w:rsid w:val="00631F82"/>
    <w:rsid w:val="00632958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8AB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8C6"/>
    <w:rsid w:val="006A7B07"/>
    <w:rsid w:val="006B4A30"/>
    <w:rsid w:val="006B7569"/>
    <w:rsid w:val="006C28EE"/>
    <w:rsid w:val="006C4FF1"/>
    <w:rsid w:val="006D2998"/>
    <w:rsid w:val="006D3188"/>
    <w:rsid w:val="006D5159"/>
    <w:rsid w:val="006D6779"/>
    <w:rsid w:val="006D6AC6"/>
    <w:rsid w:val="006E08FC"/>
    <w:rsid w:val="006E2E8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EC9"/>
    <w:rsid w:val="00744FCC"/>
    <w:rsid w:val="00747B9C"/>
    <w:rsid w:val="00750C93"/>
    <w:rsid w:val="00754E24"/>
    <w:rsid w:val="00757B3B"/>
    <w:rsid w:val="007618C5"/>
    <w:rsid w:val="00764FA6"/>
    <w:rsid w:val="00765294"/>
    <w:rsid w:val="0077298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64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06A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869"/>
    <w:rsid w:val="00845137"/>
    <w:rsid w:val="00845B9F"/>
    <w:rsid w:val="00845BA5"/>
    <w:rsid w:val="008504F6"/>
    <w:rsid w:val="0085240E"/>
    <w:rsid w:val="00852484"/>
    <w:rsid w:val="008573B9"/>
    <w:rsid w:val="0085782D"/>
    <w:rsid w:val="00861921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8F9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AD7"/>
    <w:rsid w:val="0090605F"/>
    <w:rsid w:val="0091053B"/>
    <w:rsid w:val="00912158"/>
    <w:rsid w:val="00912945"/>
    <w:rsid w:val="009144EE"/>
    <w:rsid w:val="00915D4C"/>
    <w:rsid w:val="009279B2"/>
    <w:rsid w:val="00935814"/>
    <w:rsid w:val="009424D7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5900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E49"/>
    <w:rsid w:val="00A2019A"/>
    <w:rsid w:val="00A20A31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530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0B25"/>
    <w:rsid w:val="00B0110B"/>
    <w:rsid w:val="00B0234E"/>
    <w:rsid w:val="00B06751"/>
    <w:rsid w:val="00B07931"/>
    <w:rsid w:val="00B11FD2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93F"/>
    <w:rsid w:val="00B7718F"/>
    <w:rsid w:val="00B80840"/>
    <w:rsid w:val="00B815FC"/>
    <w:rsid w:val="00B81623"/>
    <w:rsid w:val="00B82A05"/>
    <w:rsid w:val="00B84409"/>
    <w:rsid w:val="00B84E2D"/>
    <w:rsid w:val="00B8746A"/>
    <w:rsid w:val="00B91DCE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4FC6"/>
    <w:rsid w:val="00BE0567"/>
    <w:rsid w:val="00BE1891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B4C"/>
    <w:rsid w:val="00C0764A"/>
    <w:rsid w:val="00C1410E"/>
    <w:rsid w:val="00C141C6"/>
    <w:rsid w:val="00C15663"/>
    <w:rsid w:val="00C16508"/>
    <w:rsid w:val="00C16F5A"/>
    <w:rsid w:val="00C17E79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8EE"/>
    <w:rsid w:val="00C55FE8"/>
    <w:rsid w:val="00C63EC4"/>
    <w:rsid w:val="00C64CD9"/>
    <w:rsid w:val="00C670F8"/>
    <w:rsid w:val="00C6780B"/>
    <w:rsid w:val="00C73A90"/>
    <w:rsid w:val="00C745A7"/>
    <w:rsid w:val="00C76D49"/>
    <w:rsid w:val="00C80AD4"/>
    <w:rsid w:val="00C80B5E"/>
    <w:rsid w:val="00C82055"/>
    <w:rsid w:val="00C83BF8"/>
    <w:rsid w:val="00C8630A"/>
    <w:rsid w:val="00C9061B"/>
    <w:rsid w:val="00C93EBA"/>
    <w:rsid w:val="00C97979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F1B"/>
    <w:rsid w:val="00CB6A8A"/>
    <w:rsid w:val="00CB6EDE"/>
    <w:rsid w:val="00CB6EE4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1C6"/>
    <w:rsid w:val="00D20DA7"/>
    <w:rsid w:val="00D243C4"/>
    <w:rsid w:val="00D249A5"/>
    <w:rsid w:val="00D2793F"/>
    <w:rsid w:val="00D279D8"/>
    <w:rsid w:val="00D27C8E"/>
    <w:rsid w:val="00D3026A"/>
    <w:rsid w:val="00D3210E"/>
    <w:rsid w:val="00D32D62"/>
    <w:rsid w:val="00D36E44"/>
    <w:rsid w:val="00D40205"/>
    <w:rsid w:val="00D40C72"/>
    <w:rsid w:val="00D40E77"/>
    <w:rsid w:val="00D4141B"/>
    <w:rsid w:val="00D4145D"/>
    <w:rsid w:val="00D4460B"/>
    <w:rsid w:val="00D458F0"/>
    <w:rsid w:val="00D50B3B"/>
    <w:rsid w:val="00D5151B"/>
    <w:rsid w:val="00D51C1C"/>
    <w:rsid w:val="00D51FCC"/>
    <w:rsid w:val="00D5467F"/>
    <w:rsid w:val="00D55837"/>
    <w:rsid w:val="00D56130"/>
    <w:rsid w:val="00D56A9F"/>
    <w:rsid w:val="00D57BA2"/>
    <w:rsid w:val="00D60F51"/>
    <w:rsid w:val="00D6160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AF5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60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307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AC2"/>
    <w:rsid w:val="00EA4C83"/>
    <w:rsid w:val="00EA6829"/>
    <w:rsid w:val="00EB0A37"/>
    <w:rsid w:val="00EB763D"/>
    <w:rsid w:val="00EB7FE4"/>
    <w:rsid w:val="00EC0A92"/>
    <w:rsid w:val="00EC1DA0"/>
    <w:rsid w:val="00EC329B"/>
    <w:rsid w:val="00EC560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CA5"/>
    <w:rsid w:val="00F32D05"/>
    <w:rsid w:val="00F332FF"/>
    <w:rsid w:val="00F35263"/>
    <w:rsid w:val="00F35E34"/>
    <w:rsid w:val="00F403BF"/>
    <w:rsid w:val="00F4342F"/>
    <w:rsid w:val="00F45227"/>
    <w:rsid w:val="00F5045C"/>
    <w:rsid w:val="00F5072D"/>
    <w:rsid w:val="00F520C7"/>
    <w:rsid w:val="00F53AEA"/>
    <w:rsid w:val="00F55AC7"/>
    <w:rsid w:val="00F55B86"/>
    <w:rsid w:val="00F55FC9"/>
    <w:rsid w:val="00F563CD"/>
    <w:rsid w:val="00F5663B"/>
    <w:rsid w:val="00F5674D"/>
    <w:rsid w:val="00F6392C"/>
    <w:rsid w:val="00F64256"/>
    <w:rsid w:val="00F644C1"/>
    <w:rsid w:val="00F66093"/>
    <w:rsid w:val="00F66657"/>
    <w:rsid w:val="00F6751E"/>
    <w:rsid w:val="00F70848"/>
    <w:rsid w:val="00F73A60"/>
    <w:rsid w:val="00F8015D"/>
    <w:rsid w:val="00F820ED"/>
    <w:rsid w:val="00F829C7"/>
    <w:rsid w:val="00F834AA"/>
    <w:rsid w:val="00F848D6"/>
    <w:rsid w:val="00F859AE"/>
    <w:rsid w:val="00F91AFC"/>
    <w:rsid w:val="00F922B2"/>
    <w:rsid w:val="00F943C8"/>
    <w:rsid w:val="00F96B28"/>
    <w:rsid w:val="00FA1564"/>
    <w:rsid w:val="00FA41B4"/>
    <w:rsid w:val="00FA58CD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CC7FA"/>
  <w15:docId w15:val="{707BD816-0037-4178-8DEA-08D0EB61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5C0189D2444C099319858F51455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1B23A-5353-4499-B8C2-986388BF7748}"/>
      </w:docPartPr>
      <w:docPartBody>
        <w:p w:rsidR="00156B2E" w:rsidRDefault="00984956" w:rsidP="00984956">
          <w:pPr>
            <w:pStyle w:val="BA5C0189D2444C099319858F514558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A17401840E4919B8B51F6BE05DA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48B52-BECC-417D-BB6A-F6A3B894A356}"/>
      </w:docPartPr>
      <w:docPartBody>
        <w:p w:rsidR="00156B2E" w:rsidRDefault="00984956" w:rsidP="00984956">
          <w:pPr>
            <w:pStyle w:val="43A17401840E4919B8B51F6BE05DAA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0B496D531451984FF3A327BC8F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F68E3-6016-425C-8EC1-46BE7AF94D21}"/>
      </w:docPartPr>
      <w:docPartBody>
        <w:p w:rsidR="00156B2E" w:rsidRDefault="00984956" w:rsidP="00984956">
          <w:pPr>
            <w:pStyle w:val="ACE0B496D531451984FF3A327BC8FE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81D5C7C37147F7B4A2CFEF62AF8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0C17-FA41-4712-AE48-61EF1F3FFFA5}"/>
      </w:docPartPr>
      <w:docPartBody>
        <w:p w:rsidR="00156B2E" w:rsidRDefault="00984956" w:rsidP="00984956">
          <w:pPr>
            <w:pStyle w:val="2281D5C7C37147F7B4A2CFEF62AF81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F42E7AAE7B47B0801220D0C084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CE840-C361-4E12-B8C5-7157CFF6DBB2}"/>
      </w:docPartPr>
      <w:docPartBody>
        <w:p w:rsidR="00156B2E" w:rsidRDefault="00984956" w:rsidP="00984956">
          <w:pPr>
            <w:pStyle w:val="BFF42E7AAE7B47B0801220D0C084EDA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56"/>
    <w:rsid w:val="00054555"/>
    <w:rsid w:val="00156B2E"/>
    <w:rsid w:val="009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DA71468ECF435993E51EB17891F90A">
    <w:name w:val="D8DA71468ECF435993E51EB17891F90A"/>
    <w:rsid w:val="00984956"/>
  </w:style>
  <w:style w:type="character" w:styleId="Platshllartext">
    <w:name w:val="Placeholder Text"/>
    <w:basedOn w:val="Standardstycketeckensnitt"/>
    <w:uiPriority w:val="99"/>
    <w:semiHidden/>
    <w:rsid w:val="00984956"/>
    <w:rPr>
      <w:noProof w:val="0"/>
      <w:color w:val="808080"/>
    </w:rPr>
  </w:style>
  <w:style w:type="paragraph" w:customStyle="1" w:styleId="00D1C7E2BB41421BA97011FC41E4CC78">
    <w:name w:val="00D1C7E2BB41421BA97011FC41E4CC78"/>
    <w:rsid w:val="00984956"/>
  </w:style>
  <w:style w:type="paragraph" w:customStyle="1" w:styleId="72B36DF0F2B840F1B2635E0515C717B7">
    <w:name w:val="72B36DF0F2B840F1B2635E0515C717B7"/>
    <w:rsid w:val="00984956"/>
  </w:style>
  <w:style w:type="paragraph" w:customStyle="1" w:styleId="783C5A5218994062952F7616475A6C4B">
    <w:name w:val="783C5A5218994062952F7616475A6C4B"/>
    <w:rsid w:val="00984956"/>
  </w:style>
  <w:style w:type="paragraph" w:customStyle="1" w:styleId="BA5C0189D2444C099319858F514558C6">
    <w:name w:val="BA5C0189D2444C099319858F514558C6"/>
    <w:rsid w:val="00984956"/>
  </w:style>
  <w:style w:type="paragraph" w:customStyle="1" w:styleId="43A17401840E4919B8B51F6BE05DAA49">
    <w:name w:val="43A17401840E4919B8B51F6BE05DAA49"/>
    <w:rsid w:val="00984956"/>
  </w:style>
  <w:style w:type="paragraph" w:customStyle="1" w:styleId="18E7534F8B274A0EB04AC105B6F84143">
    <w:name w:val="18E7534F8B274A0EB04AC105B6F84143"/>
    <w:rsid w:val="00984956"/>
  </w:style>
  <w:style w:type="paragraph" w:customStyle="1" w:styleId="CE5969C03B734A699BC8269AA75BA20F">
    <w:name w:val="CE5969C03B734A699BC8269AA75BA20F"/>
    <w:rsid w:val="00984956"/>
  </w:style>
  <w:style w:type="paragraph" w:customStyle="1" w:styleId="3CEBCA6559F241CE9BF8D0142A77AECB">
    <w:name w:val="3CEBCA6559F241CE9BF8D0142A77AECB"/>
    <w:rsid w:val="00984956"/>
  </w:style>
  <w:style w:type="paragraph" w:customStyle="1" w:styleId="ACE0B496D531451984FF3A327BC8FE2F">
    <w:name w:val="ACE0B496D531451984FF3A327BC8FE2F"/>
    <w:rsid w:val="00984956"/>
  </w:style>
  <w:style w:type="paragraph" w:customStyle="1" w:styleId="2281D5C7C37147F7B4A2CFEF62AF81AA">
    <w:name w:val="2281D5C7C37147F7B4A2CFEF62AF81AA"/>
    <w:rsid w:val="00984956"/>
  </w:style>
  <w:style w:type="paragraph" w:customStyle="1" w:styleId="43A17401840E4919B8B51F6BE05DAA491">
    <w:name w:val="43A17401840E4919B8B51F6BE05DAA491"/>
    <w:rsid w:val="009849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E0B496D531451984FF3A327BC8FE2F1">
    <w:name w:val="ACE0B496D531451984FF3A327BC8FE2F1"/>
    <w:rsid w:val="009849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F42E7AAE7B47B0801220D0C084EDA5">
    <w:name w:val="BFF42E7AAE7B47B0801220D0C084EDA5"/>
    <w:rsid w:val="00984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Fi2021/01429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0773c032-b824-4d76-87be-387c5e3f98e5</RD_Svarsid>
  </documentManagement>
</p:properties>
</file>

<file path=customXml/itemProps1.xml><?xml version="1.0" encoding="utf-8"?>
<ds:datastoreItem xmlns:ds="http://schemas.openxmlformats.org/officeDocument/2006/customXml" ds:itemID="{F10563DF-4732-4872-A882-08BC64A51A8B}"/>
</file>

<file path=customXml/itemProps2.xml><?xml version="1.0" encoding="utf-8"?>
<ds:datastoreItem xmlns:ds="http://schemas.openxmlformats.org/officeDocument/2006/customXml" ds:itemID="{21EE9FC8-D8DA-42DB-8E29-3977832C45D4}"/>
</file>

<file path=customXml/itemProps3.xml><?xml version="1.0" encoding="utf-8"?>
<ds:datastoreItem xmlns:ds="http://schemas.openxmlformats.org/officeDocument/2006/customXml" ds:itemID="{7BF04AC8-DAA1-41DF-9D24-D4D6789C74D0}"/>
</file>

<file path=customXml/itemProps4.xml><?xml version="1.0" encoding="utf-8"?>
<ds:datastoreItem xmlns:ds="http://schemas.openxmlformats.org/officeDocument/2006/customXml" ds:itemID="{28A7B670-E47D-4CF7-846B-CC4196B335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BB1700-4854-4EE2-B35D-E6E0169A84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539E176-75A3-4997-B6D7-13ED571A4CF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315BED22-03C2-4AC4-A8F4-8CBA856148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2304 Konsumentverket och tobaksförsäljning av Lars Beckman (M).docx</dc:title>
  <dc:subject/>
  <dc:creator>Henrik Berthels</dc:creator>
  <cp:keywords/>
  <dc:description/>
  <cp:lastModifiedBy>Anneli Johansson</cp:lastModifiedBy>
  <cp:revision>3</cp:revision>
  <dcterms:created xsi:type="dcterms:W3CDTF">2021-03-31T08:14:00Z</dcterms:created>
  <dcterms:modified xsi:type="dcterms:W3CDTF">2021-03-31T08:21:00Z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84fa7c65-47f8-4827-ac3f-7a2374139780</vt:lpwstr>
  </property>
</Properties>
</file>