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4AD0" w14:textId="59CEB928" w:rsidR="003E5796" w:rsidRDefault="003E5796" w:rsidP="00DA0661">
      <w:pPr>
        <w:pStyle w:val="Rubrik"/>
      </w:pPr>
      <w:bookmarkStart w:id="0" w:name="Start"/>
      <w:bookmarkEnd w:id="0"/>
      <w:r>
        <w:t>Svar på fråga 2018/19:412 av Margareta Cederfelt (M)</w:t>
      </w:r>
      <w:r>
        <w:br/>
        <w:t>Säkrande av bevis genom förhör i tid</w:t>
      </w:r>
    </w:p>
    <w:p w14:paraId="5267E993" w14:textId="63488C5A" w:rsidR="003E5796" w:rsidRDefault="003E5796" w:rsidP="002749F7">
      <w:pPr>
        <w:pStyle w:val="Brdtext"/>
      </w:pPr>
      <w:r>
        <w:t xml:space="preserve">Margareta Cederfelt har frågat mig vilka åtgärder jag avser vidta för att Åklagarmyndighetens rekommendationer att misstänkta gärningsmän alltid ska höras ska efterlevas och för att fler våldtäktsbrott ska klaras upp. </w:t>
      </w:r>
    </w:p>
    <w:p w14:paraId="18DB7EAE" w14:textId="5ECE7ACA" w:rsidR="00E237ED" w:rsidRDefault="004158A2" w:rsidP="004158A2">
      <w:pPr>
        <w:pStyle w:val="Brdtext"/>
      </w:pPr>
      <w:r w:rsidRPr="004158A2">
        <w:t>Det är viktigt att rättsväsendet gör sitt yttersta för att utreda anmälda vå</w:t>
      </w:r>
      <w:r w:rsidR="00452532">
        <w:t>ldtäkter och andra sexualbrott</w:t>
      </w:r>
      <w:r w:rsidR="009E0354">
        <w:t xml:space="preserve">. Detta gäller inte minst </w:t>
      </w:r>
      <w:r w:rsidR="00452532">
        <w:t xml:space="preserve">för </w:t>
      </w:r>
      <w:r w:rsidR="009E0354">
        <w:t xml:space="preserve">att upprätthålla </w:t>
      </w:r>
      <w:r w:rsidR="00452532">
        <w:t xml:space="preserve">allmänhetens förtroende för rättsväsendet. </w:t>
      </w:r>
      <w:r w:rsidR="00E237ED">
        <w:t xml:space="preserve">Jag </w:t>
      </w:r>
      <w:r w:rsidR="00587C68">
        <w:t xml:space="preserve">välkomnar </w:t>
      </w:r>
      <w:r w:rsidR="00E237ED">
        <w:t>därför att Åklagarmyndigheten och Polismyndigheten gjort en tillsyn över hand</w:t>
      </w:r>
      <w:r w:rsidR="00587C68">
        <w:softHyphen/>
      </w:r>
      <w:r w:rsidR="00E237ED">
        <w:t xml:space="preserve">läggningen av dessa brott. </w:t>
      </w:r>
      <w:r w:rsidR="005B16E9" w:rsidRPr="005B16E9">
        <w:t>Resultatet av arbetet visar att det finns utrymme att förbättra handläggningen i olika avseenden</w:t>
      </w:r>
      <w:r w:rsidR="005B16E9">
        <w:t>.</w:t>
      </w:r>
      <w:r w:rsidR="00E237ED">
        <w:t xml:space="preserve">  </w:t>
      </w:r>
    </w:p>
    <w:p w14:paraId="5870864D" w14:textId="53440556" w:rsidR="00E237ED" w:rsidRDefault="0099549F" w:rsidP="004158A2">
      <w:pPr>
        <w:pStyle w:val="Brdtext"/>
      </w:pPr>
      <w:r w:rsidRPr="0099549F">
        <w:t xml:space="preserve">Regeringen har de senaste åren genom återrapporteringskrav eller uppdrag i </w:t>
      </w:r>
      <w:r>
        <w:t xml:space="preserve">Åklagarmyndighetens och </w:t>
      </w:r>
      <w:r w:rsidRPr="0099549F">
        <w:t>Polismyndighetens regleringsbrev ålagt myndighete</w:t>
      </w:r>
      <w:r>
        <w:t>r</w:t>
      </w:r>
      <w:r w:rsidRPr="0099549F">
        <w:t>n</w:t>
      </w:r>
      <w:r>
        <w:t>a</w:t>
      </w:r>
      <w:r w:rsidRPr="0099549F">
        <w:t xml:space="preserve"> att redovisa hur man arbetar för att utveckla arbetsmetoderna vid utredning av våldtäkt och andra sexualbrott. </w:t>
      </w:r>
      <w:r w:rsidR="00E237ED">
        <w:t xml:space="preserve">Regeringen har </w:t>
      </w:r>
      <w:r>
        <w:t xml:space="preserve">dessutom </w:t>
      </w:r>
      <w:r w:rsidR="00E237ED">
        <w:t xml:space="preserve">nyligen beslutat </w:t>
      </w:r>
      <w:r w:rsidR="008675C6">
        <w:t xml:space="preserve">ett uppdrag till myndigheterna </w:t>
      </w:r>
      <w:r>
        <w:t xml:space="preserve">om </w:t>
      </w:r>
      <w:r w:rsidR="008675C6">
        <w:t xml:space="preserve">att </w:t>
      </w:r>
      <w:r>
        <w:t>särskilt lägga uppmärksamhet på att analysera och beskriva utvecklingen gällande utredningar av bl.a. sexualbrott</w:t>
      </w:r>
      <w:r w:rsidR="00652F03">
        <w:t>.</w:t>
      </w:r>
      <w:r>
        <w:t xml:space="preserve"> </w:t>
      </w:r>
    </w:p>
    <w:p w14:paraId="22CFB147" w14:textId="01077D07" w:rsidR="00E237ED" w:rsidRDefault="00E237ED" w:rsidP="00205ABB">
      <w:pPr>
        <w:pStyle w:val="Brdtext"/>
      </w:pPr>
      <w:r w:rsidRPr="00E237ED">
        <w:t xml:space="preserve">För att få bättre kunskap om brottsutvecklingen och rättsväsendets arbete har regeringen </w:t>
      </w:r>
      <w:r w:rsidR="008675C6">
        <w:t xml:space="preserve">dessutom </w:t>
      </w:r>
      <w:r w:rsidRPr="00E237ED">
        <w:t xml:space="preserve">gett Brottsförebyggande rådet två uppdrag gällande sexualbrott, som ska redovisas under 2019. Det ena uppdraget handlar om att belysa orsakerna till ökningarna av </w:t>
      </w:r>
      <w:r w:rsidR="003345B9" w:rsidRPr="003345B9">
        <w:t>anmälda och självrapporterade sexual</w:t>
      </w:r>
      <w:r w:rsidR="003345B9">
        <w:softHyphen/>
      </w:r>
      <w:r w:rsidR="003345B9" w:rsidRPr="003345B9">
        <w:t xml:space="preserve">brott </w:t>
      </w:r>
      <w:r w:rsidRPr="00E237ED">
        <w:t xml:space="preserve">sedan 2005. </w:t>
      </w:r>
      <w:r w:rsidR="008675C6">
        <w:t xml:space="preserve">Detta uppdrag ska redovisas senast den </w:t>
      </w:r>
      <w:r w:rsidRPr="00E237ED">
        <w:t>29 maj 2019. I det andra uppdraget ska Brå belysa rättsväsendets hantering av våldtäkts</w:t>
      </w:r>
      <w:r w:rsidR="003345B9">
        <w:softHyphen/>
      </w:r>
      <w:r w:rsidRPr="00E237ED">
        <w:t xml:space="preserve">brott </w:t>
      </w:r>
      <w:r w:rsidRPr="00E237ED">
        <w:lastRenderedPageBreak/>
        <w:t>från anmälan till dom. Brå ska bl.a. identifiera svårigheter och framgångs</w:t>
      </w:r>
      <w:r w:rsidR="003345B9">
        <w:softHyphen/>
      </w:r>
      <w:r w:rsidRPr="00E237ED">
        <w:t>faktorer i utrednings- och lagföringsarbetet, samt ge förslag på hur rättsväsendets hantering av våldtäktsbrott skulle kunna förbättras</w:t>
      </w:r>
      <w:r w:rsidR="008675C6">
        <w:t xml:space="preserve">. Det uppdraget ska </w:t>
      </w:r>
      <w:r w:rsidRPr="00E237ED">
        <w:t>redovisas senast den 15 november 2019</w:t>
      </w:r>
      <w:r w:rsidR="008675C6">
        <w:t>.</w:t>
      </w:r>
    </w:p>
    <w:p w14:paraId="16A9D17B" w14:textId="12A7CC93" w:rsidR="004158A2" w:rsidRDefault="0099549F" w:rsidP="00205ABB">
      <w:pPr>
        <w:pStyle w:val="Brdtext"/>
      </w:pPr>
      <w:r>
        <w:t xml:space="preserve">Utredningar om sexualbrott är en viktig fråga för regeringen. </w:t>
      </w:r>
      <w:r w:rsidR="009C518D">
        <w:t xml:space="preserve">Jag kommer </w:t>
      </w:r>
      <w:r>
        <w:t xml:space="preserve">därför </w:t>
      </w:r>
      <w:r w:rsidR="009C518D">
        <w:t xml:space="preserve">att </w:t>
      </w:r>
      <w:r w:rsidR="008675C6">
        <w:t xml:space="preserve">följa den här frågan noga. </w:t>
      </w:r>
      <w:r w:rsidR="009C518D">
        <w:t xml:space="preserve">Vid behov är jag inte främmande </w:t>
      </w:r>
      <w:r w:rsidR="008675C6">
        <w:t xml:space="preserve">för att vidta ytterligare </w:t>
      </w:r>
      <w:r w:rsidR="009C518D">
        <w:t xml:space="preserve">åtgärder. </w:t>
      </w:r>
    </w:p>
    <w:p w14:paraId="66134692" w14:textId="0F35D32F" w:rsidR="003E5796" w:rsidRDefault="003E579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3FEF365B9F740B6A8707E5AA7A973B9"/>
          </w:placeholder>
          <w:dataBinding w:prefixMappings="xmlns:ns0='http://lp/documentinfo/RK' " w:xpath="/ns0:DocumentInfo[1]/ns0:BaseInfo[1]/ns0:HeaderDate[1]" w:storeItemID="{20C61125-EA84-49FA-8DF5-DE742D26030A}"/>
          <w:date w:fullDate="2019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158A2">
            <w:t>27</w:t>
          </w:r>
          <w:r>
            <w:t xml:space="preserve"> mars 2019</w:t>
          </w:r>
        </w:sdtContent>
      </w:sdt>
    </w:p>
    <w:p w14:paraId="0C874EA5" w14:textId="77777777" w:rsidR="003E5796" w:rsidRDefault="003E5796" w:rsidP="004E7A8F">
      <w:pPr>
        <w:pStyle w:val="Brdtextutanavstnd"/>
      </w:pPr>
    </w:p>
    <w:p w14:paraId="3DE0D03B" w14:textId="77777777" w:rsidR="003E5796" w:rsidRDefault="003E5796" w:rsidP="004E7A8F">
      <w:pPr>
        <w:pStyle w:val="Brdtextutanavstnd"/>
      </w:pPr>
    </w:p>
    <w:p w14:paraId="74A13B6D" w14:textId="77777777" w:rsidR="003E5796" w:rsidRDefault="003E5796" w:rsidP="004E7A8F">
      <w:pPr>
        <w:pStyle w:val="Brdtextutanavstnd"/>
      </w:pPr>
    </w:p>
    <w:p w14:paraId="6871B630" w14:textId="2C7E4AA3" w:rsidR="003E5796" w:rsidRDefault="003E5796" w:rsidP="00422A41">
      <w:pPr>
        <w:pStyle w:val="Brdtext"/>
      </w:pPr>
      <w:r>
        <w:t>Mikael Damberg</w:t>
      </w:r>
    </w:p>
    <w:p w14:paraId="6D67375C" w14:textId="77777777" w:rsidR="003E5796" w:rsidRPr="00DB48AB" w:rsidRDefault="003E5796" w:rsidP="00DB48AB">
      <w:pPr>
        <w:pStyle w:val="Brdtext"/>
      </w:pPr>
    </w:p>
    <w:p w14:paraId="2BC3C227" w14:textId="77777777" w:rsidR="003E5796" w:rsidRDefault="003E5796" w:rsidP="00E96532">
      <w:pPr>
        <w:pStyle w:val="Brdtext"/>
      </w:pPr>
    </w:p>
    <w:sectPr w:rsidR="003E5796" w:rsidSect="003E57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1698" w14:textId="77777777" w:rsidR="003E5796" w:rsidRDefault="003E5796" w:rsidP="00A87A54">
      <w:pPr>
        <w:spacing w:after="0" w:line="240" w:lineRule="auto"/>
      </w:pPr>
      <w:r>
        <w:separator/>
      </w:r>
    </w:p>
  </w:endnote>
  <w:endnote w:type="continuationSeparator" w:id="0">
    <w:p w14:paraId="16956567" w14:textId="77777777" w:rsidR="003E5796" w:rsidRDefault="003E57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A65E" w14:textId="77777777" w:rsidR="00EC6E96" w:rsidRDefault="00EC6E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E5796" w:rsidRPr="00347E11" w14:paraId="3E076FED" w14:textId="77777777" w:rsidTr="000449FF">
      <w:trPr>
        <w:trHeight w:val="227"/>
        <w:jc w:val="right"/>
      </w:trPr>
      <w:tc>
        <w:tcPr>
          <w:tcW w:w="708" w:type="dxa"/>
          <w:vAlign w:val="bottom"/>
        </w:tcPr>
        <w:p w14:paraId="4503CE20" w14:textId="0C40D02A" w:rsidR="003E5796" w:rsidRPr="00B62610" w:rsidRDefault="003E5796" w:rsidP="003E579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6E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C6E9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E5796" w:rsidRPr="00347E11" w14:paraId="2A48A526" w14:textId="77777777" w:rsidTr="000449FF">
      <w:trPr>
        <w:trHeight w:val="850"/>
        <w:jc w:val="right"/>
      </w:trPr>
      <w:tc>
        <w:tcPr>
          <w:tcW w:w="708" w:type="dxa"/>
          <w:vAlign w:val="bottom"/>
        </w:tcPr>
        <w:p w14:paraId="3E5DA9D2" w14:textId="77777777" w:rsidR="003E5796" w:rsidRPr="00347E11" w:rsidRDefault="003E5796" w:rsidP="003E5796">
          <w:pPr>
            <w:pStyle w:val="Sidfot"/>
            <w:spacing w:line="276" w:lineRule="auto"/>
            <w:jc w:val="right"/>
          </w:pPr>
        </w:p>
      </w:tc>
    </w:tr>
  </w:tbl>
  <w:p w14:paraId="3FF45DB3" w14:textId="77777777" w:rsidR="003E5796" w:rsidRPr="005606BC" w:rsidRDefault="003E5796" w:rsidP="003E5796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D155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D739C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8DA6AF" w14:textId="77777777" w:rsidTr="00C26068">
      <w:trPr>
        <w:trHeight w:val="227"/>
      </w:trPr>
      <w:tc>
        <w:tcPr>
          <w:tcW w:w="4074" w:type="dxa"/>
        </w:tcPr>
        <w:p w14:paraId="12CBC1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BE31E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408F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67A2" w14:textId="77777777" w:rsidR="003E5796" w:rsidRDefault="003E5796" w:rsidP="00A87A54">
      <w:pPr>
        <w:spacing w:after="0" w:line="240" w:lineRule="auto"/>
      </w:pPr>
      <w:r>
        <w:separator/>
      </w:r>
    </w:p>
  </w:footnote>
  <w:footnote w:type="continuationSeparator" w:id="0">
    <w:p w14:paraId="6BEA08CD" w14:textId="77777777" w:rsidR="003E5796" w:rsidRDefault="003E57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16A6" w14:textId="77777777" w:rsidR="00EC6E96" w:rsidRDefault="00EC6E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81BB" w14:textId="77777777" w:rsidR="00EC6E96" w:rsidRDefault="00EC6E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5796" w14:paraId="6E689565" w14:textId="77777777" w:rsidTr="00C93EBA">
      <w:trPr>
        <w:trHeight w:val="227"/>
      </w:trPr>
      <w:tc>
        <w:tcPr>
          <w:tcW w:w="5534" w:type="dxa"/>
        </w:tcPr>
        <w:p w14:paraId="5D526694" w14:textId="77777777" w:rsidR="003E5796" w:rsidRPr="007D73AB" w:rsidRDefault="003E5796">
          <w:pPr>
            <w:pStyle w:val="Sidhuvud"/>
          </w:pPr>
        </w:p>
      </w:tc>
      <w:tc>
        <w:tcPr>
          <w:tcW w:w="3170" w:type="dxa"/>
          <w:vAlign w:val="bottom"/>
        </w:tcPr>
        <w:p w14:paraId="3D362F15" w14:textId="77777777" w:rsidR="003E5796" w:rsidRPr="007D73AB" w:rsidRDefault="003E5796" w:rsidP="00340DE0">
          <w:pPr>
            <w:pStyle w:val="Sidhuvud"/>
          </w:pPr>
        </w:p>
      </w:tc>
      <w:tc>
        <w:tcPr>
          <w:tcW w:w="1134" w:type="dxa"/>
        </w:tcPr>
        <w:p w14:paraId="62B90102" w14:textId="77777777" w:rsidR="003E5796" w:rsidRDefault="003E5796" w:rsidP="005A703A">
          <w:pPr>
            <w:pStyle w:val="Sidhuvud"/>
          </w:pPr>
        </w:p>
      </w:tc>
    </w:tr>
    <w:tr w:rsidR="003E5796" w14:paraId="40047AFA" w14:textId="77777777" w:rsidTr="00C93EBA">
      <w:trPr>
        <w:trHeight w:val="1928"/>
      </w:trPr>
      <w:tc>
        <w:tcPr>
          <w:tcW w:w="5534" w:type="dxa"/>
        </w:tcPr>
        <w:p w14:paraId="3D384492" w14:textId="77777777" w:rsidR="003E5796" w:rsidRPr="00340DE0" w:rsidRDefault="003E57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7A8B03" wp14:editId="4E33C3F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AB58B3" w14:textId="77777777" w:rsidR="003E5796" w:rsidRPr="00710A6C" w:rsidRDefault="003E5796" w:rsidP="00EE3C0F">
          <w:pPr>
            <w:pStyle w:val="Sidhuvud"/>
            <w:rPr>
              <w:b/>
            </w:rPr>
          </w:pPr>
        </w:p>
        <w:p w14:paraId="7276A5B0" w14:textId="77777777" w:rsidR="003E5796" w:rsidRDefault="003E5796" w:rsidP="00EE3C0F">
          <w:pPr>
            <w:pStyle w:val="Sidhuvud"/>
          </w:pPr>
        </w:p>
        <w:p w14:paraId="4CBF48E6" w14:textId="77777777" w:rsidR="003E5796" w:rsidRDefault="003E5796" w:rsidP="00EE3C0F">
          <w:pPr>
            <w:pStyle w:val="Sidhuvud"/>
          </w:pPr>
        </w:p>
        <w:p w14:paraId="615C720D" w14:textId="77777777" w:rsidR="003E5796" w:rsidRDefault="003E57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2402A42758740CF8C688EFF9EC6DD76"/>
            </w:placeholder>
            <w:dataBinding w:prefixMappings="xmlns:ns0='http://lp/documentinfo/RK' " w:xpath="/ns0:DocumentInfo[1]/ns0:BaseInfo[1]/ns0:Dnr[1]" w:storeItemID="{20C61125-EA84-49FA-8DF5-DE742D26030A}"/>
            <w:text/>
          </w:sdtPr>
          <w:sdtEndPr/>
          <w:sdtContent>
            <w:p w14:paraId="3290360A" w14:textId="77777777" w:rsidR="003E5796" w:rsidRDefault="003E5796" w:rsidP="00EE3C0F">
              <w:pPr>
                <w:pStyle w:val="Sidhuvud"/>
              </w:pPr>
              <w:r>
                <w:t>Ju2019/01058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2E35EF885C0498A85CBD16857888EAE"/>
            </w:placeholder>
            <w:showingPlcHdr/>
            <w:dataBinding w:prefixMappings="xmlns:ns0='http://lp/documentinfo/RK' " w:xpath="/ns0:DocumentInfo[1]/ns0:BaseInfo[1]/ns0:DocNumber[1]" w:storeItemID="{20C61125-EA84-49FA-8DF5-DE742D26030A}"/>
            <w:text/>
          </w:sdtPr>
          <w:sdtEndPr/>
          <w:sdtContent>
            <w:p w14:paraId="6175E4E3" w14:textId="77777777" w:rsidR="003E5796" w:rsidRDefault="003E57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DACEB5" w14:textId="77777777" w:rsidR="003E5796" w:rsidRDefault="003E5796" w:rsidP="00EE3C0F">
          <w:pPr>
            <w:pStyle w:val="Sidhuvud"/>
          </w:pPr>
        </w:p>
      </w:tc>
      <w:tc>
        <w:tcPr>
          <w:tcW w:w="1134" w:type="dxa"/>
        </w:tcPr>
        <w:p w14:paraId="1F389AFF" w14:textId="77777777" w:rsidR="003E5796" w:rsidRDefault="003E5796" w:rsidP="0094502D">
          <w:pPr>
            <w:pStyle w:val="Sidhuvud"/>
          </w:pPr>
        </w:p>
        <w:p w14:paraId="599EE6AE" w14:textId="77777777" w:rsidR="003E5796" w:rsidRPr="0094502D" w:rsidRDefault="003E5796" w:rsidP="00EC71A6">
          <w:pPr>
            <w:pStyle w:val="Sidhuvud"/>
          </w:pPr>
        </w:p>
      </w:tc>
    </w:tr>
    <w:tr w:rsidR="003E5796" w14:paraId="134F29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1BC109CC79441A9363E85112B1A87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EE9387" w14:textId="77777777" w:rsidR="003E5796" w:rsidRPr="003E5796" w:rsidRDefault="003E5796" w:rsidP="00340DE0">
              <w:pPr>
                <w:pStyle w:val="Sidhuvud"/>
                <w:rPr>
                  <w:b/>
                </w:rPr>
              </w:pPr>
              <w:r w:rsidRPr="003E5796">
                <w:rPr>
                  <w:b/>
                </w:rPr>
                <w:t>Justitiedepartementet</w:t>
              </w:r>
            </w:p>
            <w:p w14:paraId="7D18326D" w14:textId="77777777" w:rsidR="00652F03" w:rsidRDefault="003E5796" w:rsidP="00340DE0">
              <w:pPr>
                <w:pStyle w:val="Sidhuvud"/>
              </w:pPr>
              <w:r w:rsidRPr="003E5796">
                <w:t>Inrikesministern</w:t>
              </w:r>
            </w:p>
            <w:p w14:paraId="099E5932" w14:textId="5B9AE5AC" w:rsidR="003E5796" w:rsidRPr="00340DE0" w:rsidRDefault="003E5796" w:rsidP="00652F03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68004375ABA94ED5AC42819636FFB5BD"/>
          </w:placeholder>
          <w:dataBinding w:prefixMappings="xmlns:ns0='http://lp/documentinfo/RK' " w:xpath="/ns0:DocumentInfo[1]/ns0:BaseInfo[1]/ns0:Recipient[1]" w:storeItemID="{20C61125-EA84-49FA-8DF5-DE742D26030A}"/>
          <w:text w:multiLine="1"/>
        </w:sdtPr>
        <w:sdtEndPr/>
        <w:sdtContent>
          <w:tc>
            <w:tcPr>
              <w:tcW w:w="3170" w:type="dxa"/>
            </w:tcPr>
            <w:p w14:paraId="1AD07AA7" w14:textId="77777777" w:rsidR="003E5796" w:rsidRDefault="003E57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FE27F1" w14:textId="77777777" w:rsidR="003E5796" w:rsidRDefault="003E5796" w:rsidP="003E6020">
          <w:pPr>
            <w:pStyle w:val="Sidhuvud"/>
          </w:pPr>
        </w:p>
      </w:tc>
    </w:tr>
  </w:tbl>
  <w:p w14:paraId="5EE9DC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9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3773E"/>
    <w:rsid w:val="00041EDC"/>
    <w:rsid w:val="0004352E"/>
    <w:rsid w:val="00053CAA"/>
    <w:rsid w:val="00057FE0"/>
    <w:rsid w:val="000620FD"/>
    <w:rsid w:val="00063DCB"/>
    <w:rsid w:val="00066BC9"/>
    <w:rsid w:val="00067271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ABB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45B9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796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58A2"/>
    <w:rsid w:val="0042068E"/>
    <w:rsid w:val="00422030"/>
    <w:rsid w:val="00422A7F"/>
    <w:rsid w:val="00431A7B"/>
    <w:rsid w:val="0043623F"/>
    <w:rsid w:val="00441D70"/>
    <w:rsid w:val="004425C2"/>
    <w:rsid w:val="00445604"/>
    <w:rsid w:val="00452532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15A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87C68"/>
    <w:rsid w:val="00595EDE"/>
    <w:rsid w:val="00596E2B"/>
    <w:rsid w:val="005A0CBA"/>
    <w:rsid w:val="005A2022"/>
    <w:rsid w:val="005A5193"/>
    <w:rsid w:val="005B115A"/>
    <w:rsid w:val="005B16E9"/>
    <w:rsid w:val="005B537F"/>
    <w:rsid w:val="005C120D"/>
    <w:rsid w:val="005D07C2"/>
    <w:rsid w:val="005E2F29"/>
    <w:rsid w:val="005E400D"/>
    <w:rsid w:val="005E4E79"/>
    <w:rsid w:val="005E5CE7"/>
    <w:rsid w:val="005F08C5"/>
    <w:rsid w:val="005F4396"/>
    <w:rsid w:val="00605718"/>
    <w:rsid w:val="00605C66"/>
    <w:rsid w:val="0061594C"/>
    <w:rsid w:val="006175D7"/>
    <w:rsid w:val="006208E5"/>
    <w:rsid w:val="006273E4"/>
    <w:rsid w:val="00631F82"/>
    <w:rsid w:val="006358C8"/>
    <w:rsid w:val="00646C0E"/>
    <w:rsid w:val="00647FD7"/>
    <w:rsid w:val="00650080"/>
    <w:rsid w:val="00651F17"/>
    <w:rsid w:val="00652F03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75C6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549F"/>
    <w:rsid w:val="009A0866"/>
    <w:rsid w:val="009A4D0A"/>
    <w:rsid w:val="009B2F70"/>
    <w:rsid w:val="009C2459"/>
    <w:rsid w:val="009C255A"/>
    <w:rsid w:val="009C2B46"/>
    <w:rsid w:val="009C4448"/>
    <w:rsid w:val="009C518D"/>
    <w:rsid w:val="009C610D"/>
    <w:rsid w:val="009D43F3"/>
    <w:rsid w:val="009D4E9F"/>
    <w:rsid w:val="009D5D40"/>
    <w:rsid w:val="009D6B1B"/>
    <w:rsid w:val="009E0354"/>
    <w:rsid w:val="009E107B"/>
    <w:rsid w:val="009E18D6"/>
    <w:rsid w:val="00A00AE4"/>
    <w:rsid w:val="00A00D24"/>
    <w:rsid w:val="00A01F5C"/>
    <w:rsid w:val="00A140A0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574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3F18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37E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5F3B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6E96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288D8"/>
  <w15:docId w15:val="{E322AB35-DCA1-4F5A-808E-06B5376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E5796"/>
  </w:style>
  <w:style w:type="paragraph" w:styleId="Rubrik1">
    <w:name w:val="heading 1"/>
    <w:basedOn w:val="Brdtext"/>
    <w:next w:val="Brdtext"/>
    <w:link w:val="Rubrik1Char"/>
    <w:uiPriority w:val="1"/>
    <w:qFormat/>
    <w:rsid w:val="003E579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E579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E579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E579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E579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E57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E57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E57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E57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E579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E5796"/>
  </w:style>
  <w:style w:type="paragraph" w:styleId="Brdtextmedindrag">
    <w:name w:val="Body Text Indent"/>
    <w:basedOn w:val="Normal"/>
    <w:link w:val="BrdtextmedindragChar"/>
    <w:qFormat/>
    <w:rsid w:val="003E579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E5796"/>
  </w:style>
  <w:style w:type="character" w:customStyle="1" w:styleId="Rubrik1Char">
    <w:name w:val="Rubrik 1 Char"/>
    <w:basedOn w:val="Standardstycketeckensnitt"/>
    <w:link w:val="Rubrik1"/>
    <w:uiPriority w:val="1"/>
    <w:rsid w:val="003E579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E5796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E579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E579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E579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E579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E579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E579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E579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E579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E579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E579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E5796"/>
  </w:style>
  <w:style w:type="paragraph" w:styleId="Beskrivning">
    <w:name w:val="caption"/>
    <w:basedOn w:val="Bildtext"/>
    <w:next w:val="Normal"/>
    <w:uiPriority w:val="35"/>
    <w:semiHidden/>
    <w:qFormat/>
    <w:rsid w:val="003E579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E579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E579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E5796"/>
  </w:style>
  <w:style w:type="paragraph" w:styleId="Sidhuvud">
    <w:name w:val="header"/>
    <w:basedOn w:val="Normal"/>
    <w:link w:val="SidhuvudChar"/>
    <w:uiPriority w:val="99"/>
    <w:rsid w:val="003E579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E579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3E579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E579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3E5796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3E579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3E5796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3E5796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3E579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E5796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3E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3E579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579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579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E579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E579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E579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E579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E579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E5796"/>
    <w:pPr>
      <w:numPr>
        <w:numId w:val="34"/>
      </w:numPr>
    </w:pPr>
  </w:style>
  <w:style w:type="numbering" w:customStyle="1" w:styleId="RKPunktlista">
    <w:name w:val="RK Punktlista"/>
    <w:uiPriority w:val="99"/>
    <w:rsid w:val="003E579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E5796"/>
    <w:pPr>
      <w:numPr>
        <w:ilvl w:val="1"/>
      </w:numPr>
    </w:pPr>
  </w:style>
  <w:style w:type="numbering" w:customStyle="1" w:styleId="Strecklistan">
    <w:name w:val="Strecklistan"/>
    <w:uiPriority w:val="99"/>
    <w:rsid w:val="003E579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E5796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3E579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E579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E579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E57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E579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E579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E579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E579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E579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E5796"/>
  </w:style>
  <w:style w:type="character" w:styleId="AnvndHyperlnk">
    <w:name w:val="FollowedHyperlink"/>
    <w:basedOn w:val="Standardstycketeckensnitt"/>
    <w:uiPriority w:val="99"/>
    <w:semiHidden/>
    <w:unhideWhenUsed/>
    <w:rsid w:val="003E579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E579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E5796"/>
  </w:style>
  <w:style w:type="paragraph" w:styleId="Avsndaradress-brev">
    <w:name w:val="envelope return"/>
    <w:basedOn w:val="Normal"/>
    <w:uiPriority w:val="99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579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E5796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3E579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E579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E5796"/>
  </w:style>
  <w:style w:type="paragraph" w:styleId="Brdtext3">
    <w:name w:val="Body Text 3"/>
    <w:basedOn w:val="Normal"/>
    <w:link w:val="Brdtext3Char"/>
    <w:uiPriority w:val="99"/>
    <w:semiHidden/>
    <w:unhideWhenUsed/>
    <w:rsid w:val="003E579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E579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E579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E579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E579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E579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E579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E579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E579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E579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E57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E579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E579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E57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E5796"/>
  </w:style>
  <w:style w:type="character" w:customStyle="1" w:styleId="DatumChar">
    <w:name w:val="Datum Char"/>
    <w:basedOn w:val="Standardstycketeckensnitt"/>
    <w:link w:val="Datum"/>
    <w:uiPriority w:val="99"/>
    <w:semiHidden/>
    <w:rsid w:val="003E5796"/>
  </w:style>
  <w:style w:type="character" w:styleId="Diskretbetoning">
    <w:name w:val="Subtle Emphasis"/>
    <w:basedOn w:val="Standardstycketeckensnitt"/>
    <w:uiPriority w:val="19"/>
    <w:semiHidden/>
    <w:qFormat/>
    <w:rsid w:val="003E579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3E579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E579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E579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E579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E5796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E579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E57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E57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E57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E579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E5796"/>
  </w:style>
  <w:style w:type="paragraph" w:styleId="Figurfrteckning">
    <w:name w:val="table of figures"/>
    <w:basedOn w:val="Normal"/>
    <w:next w:val="Normal"/>
    <w:uiPriority w:val="99"/>
    <w:semiHidden/>
    <w:unhideWhenUsed/>
    <w:rsid w:val="003E579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E579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E579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E579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E579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E579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E5796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E579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E579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E579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E579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E57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E5796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E579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E579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E579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E579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579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E579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E579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E579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E579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E5796"/>
  </w:style>
  <w:style w:type="paragraph" w:styleId="Innehll4">
    <w:name w:val="toc 4"/>
    <w:basedOn w:val="Normal"/>
    <w:next w:val="Normal"/>
    <w:autoRedefine/>
    <w:uiPriority w:val="39"/>
    <w:semiHidden/>
    <w:unhideWhenUsed/>
    <w:rsid w:val="003E579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E579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E579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E579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E579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E579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E57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5796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579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57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579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E579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E579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E579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E579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E579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E579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E579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E579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E579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E579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E579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E57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E57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E57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E57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E57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E57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E57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E57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E57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E57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E57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E57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E5796"/>
  </w:style>
  <w:style w:type="table" w:styleId="Ljuslista">
    <w:name w:val="Light List"/>
    <w:basedOn w:val="Normaltabell"/>
    <w:uiPriority w:val="61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E57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E57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E57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E57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E57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E57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E57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E57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E579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E57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E57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E5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E57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E579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E579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E579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E579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E579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E5796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E579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E57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E57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E5796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E579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E57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E579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E5796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E5796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579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579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57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5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E579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E57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E57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E57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E57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E57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E57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E57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E57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E579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E579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E579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E579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E579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E579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E579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E5796"/>
  </w:style>
  <w:style w:type="character" w:styleId="Slutnotsreferens">
    <w:name w:val="endnote reference"/>
    <w:basedOn w:val="Standardstycketeckensnitt"/>
    <w:uiPriority w:val="99"/>
    <w:semiHidden/>
    <w:unhideWhenUsed/>
    <w:rsid w:val="003E579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E579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E5796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3E579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E57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E57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E579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E579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E579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3E579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3E579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E579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E5796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3E579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E579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E579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E579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E579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E57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E579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E579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E579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E579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E579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E57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E57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E57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E579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E579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E57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E579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E579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E579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E57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E579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E579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E579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E57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E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E57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E579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3E57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E57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E57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402A42758740CF8C688EFF9EC6D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04DC8-F201-4D05-9A0D-305AD3F2786B}"/>
      </w:docPartPr>
      <w:docPartBody>
        <w:p w:rsidR="00A006BA" w:rsidRDefault="0043390C" w:rsidP="0043390C">
          <w:pPr>
            <w:pStyle w:val="B2402A42758740CF8C688EFF9EC6DD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E35EF885C0498A85CBD16857888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9778A-6E29-4CE4-AD56-BB379AA0E707}"/>
      </w:docPartPr>
      <w:docPartBody>
        <w:p w:rsidR="00A006BA" w:rsidRDefault="0043390C" w:rsidP="0043390C">
          <w:pPr>
            <w:pStyle w:val="12E35EF885C0498A85CBD16857888E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1BC109CC79441A9363E85112B1A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6CF01-26FD-420A-937E-A82E9437F57C}"/>
      </w:docPartPr>
      <w:docPartBody>
        <w:p w:rsidR="00A006BA" w:rsidRDefault="0043390C" w:rsidP="0043390C">
          <w:pPr>
            <w:pStyle w:val="AF1BC109CC79441A9363E85112B1A8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004375ABA94ED5AC42819636FFB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C7C93-36F1-454B-8D34-16F4A1705D98}"/>
      </w:docPartPr>
      <w:docPartBody>
        <w:p w:rsidR="00A006BA" w:rsidRDefault="0043390C" w:rsidP="0043390C">
          <w:pPr>
            <w:pStyle w:val="68004375ABA94ED5AC42819636FFB5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FEF365B9F740B6A8707E5AA7A97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B0A8F-69E4-4311-A59E-4D24801FA315}"/>
      </w:docPartPr>
      <w:docPartBody>
        <w:p w:rsidR="00A006BA" w:rsidRDefault="0043390C" w:rsidP="0043390C">
          <w:pPr>
            <w:pStyle w:val="F3FEF365B9F740B6A8707E5AA7A973B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C"/>
    <w:rsid w:val="0043390C"/>
    <w:rsid w:val="00A0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CF2C1A3B644679857AD741E46B0980">
    <w:name w:val="42CF2C1A3B644679857AD741E46B0980"/>
    <w:rsid w:val="0043390C"/>
  </w:style>
  <w:style w:type="character" w:styleId="Platshllartext">
    <w:name w:val="Placeholder Text"/>
    <w:basedOn w:val="Standardstycketeckensnitt"/>
    <w:uiPriority w:val="99"/>
    <w:semiHidden/>
    <w:rsid w:val="0043390C"/>
    <w:rPr>
      <w:noProof w:val="0"/>
      <w:color w:val="808080"/>
    </w:rPr>
  </w:style>
  <w:style w:type="paragraph" w:customStyle="1" w:styleId="3D90E9B97D20420784E3906B26CBD198">
    <w:name w:val="3D90E9B97D20420784E3906B26CBD198"/>
    <w:rsid w:val="0043390C"/>
  </w:style>
  <w:style w:type="paragraph" w:customStyle="1" w:styleId="51116C17DBE34807918793A70876542C">
    <w:name w:val="51116C17DBE34807918793A70876542C"/>
    <w:rsid w:val="0043390C"/>
  </w:style>
  <w:style w:type="paragraph" w:customStyle="1" w:styleId="4127819CF27A41F69FC724A2E2676FCE">
    <w:name w:val="4127819CF27A41F69FC724A2E2676FCE"/>
    <w:rsid w:val="0043390C"/>
  </w:style>
  <w:style w:type="paragraph" w:customStyle="1" w:styleId="B2402A42758740CF8C688EFF9EC6DD76">
    <w:name w:val="B2402A42758740CF8C688EFF9EC6DD76"/>
    <w:rsid w:val="0043390C"/>
  </w:style>
  <w:style w:type="paragraph" w:customStyle="1" w:styleId="12E35EF885C0498A85CBD16857888EAE">
    <w:name w:val="12E35EF885C0498A85CBD16857888EAE"/>
    <w:rsid w:val="0043390C"/>
  </w:style>
  <w:style w:type="paragraph" w:customStyle="1" w:styleId="9F767691809642219BB42D60D61FF8CC">
    <w:name w:val="9F767691809642219BB42D60D61FF8CC"/>
    <w:rsid w:val="0043390C"/>
  </w:style>
  <w:style w:type="paragraph" w:customStyle="1" w:styleId="46C8EA2DC52A4D08BC15202B5F834660">
    <w:name w:val="46C8EA2DC52A4D08BC15202B5F834660"/>
    <w:rsid w:val="0043390C"/>
  </w:style>
  <w:style w:type="paragraph" w:customStyle="1" w:styleId="AEF00E32B5C443DAA11D378EBFCACB61">
    <w:name w:val="AEF00E32B5C443DAA11D378EBFCACB61"/>
    <w:rsid w:val="0043390C"/>
  </w:style>
  <w:style w:type="paragraph" w:customStyle="1" w:styleId="AF1BC109CC79441A9363E85112B1A879">
    <w:name w:val="AF1BC109CC79441A9363E85112B1A879"/>
    <w:rsid w:val="0043390C"/>
  </w:style>
  <w:style w:type="paragraph" w:customStyle="1" w:styleId="68004375ABA94ED5AC42819636FFB5BD">
    <w:name w:val="68004375ABA94ED5AC42819636FFB5BD"/>
    <w:rsid w:val="0043390C"/>
  </w:style>
  <w:style w:type="paragraph" w:customStyle="1" w:styleId="FC5CE1377D9645788E720464FDE0038B">
    <w:name w:val="FC5CE1377D9645788E720464FDE0038B"/>
    <w:rsid w:val="0043390C"/>
  </w:style>
  <w:style w:type="paragraph" w:customStyle="1" w:styleId="3CC078718F8E4BDDBEE50F60E6FE23FE">
    <w:name w:val="3CC078718F8E4BDDBEE50F60E6FE23FE"/>
    <w:rsid w:val="0043390C"/>
  </w:style>
  <w:style w:type="paragraph" w:customStyle="1" w:styleId="0AF4D2498F624DA29E425DBD9E095386">
    <w:name w:val="0AF4D2498F624DA29E425DBD9E095386"/>
    <w:rsid w:val="0043390C"/>
  </w:style>
  <w:style w:type="paragraph" w:customStyle="1" w:styleId="277FA5F5BB0447AC8DEE57F4A37F598E">
    <w:name w:val="277FA5F5BB0447AC8DEE57F4A37F598E"/>
    <w:rsid w:val="0043390C"/>
  </w:style>
  <w:style w:type="paragraph" w:customStyle="1" w:styleId="EE1BC16D97B64C12B5CAC4D3FE75FDA1">
    <w:name w:val="EE1BC16D97B64C12B5CAC4D3FE75FDA1"/>
    <w:rsid w:val="0043390C"/>
  </w:style>
  <w:style w:type="paragraph" w:customStyle="1" w:styleId="F3FEF365B9F740B6A8707E5AA7A973B9">
    <w:name w:val="F3FEF365B9F740B6A8707E5AA7A973B9"/>
    <w:rsid w:val="0043390C"/>
  </w:style>
  <w:style w:type="paragraph" w:customStyle="1" w:styleId="24A5FB9ED90A426FBD008ADA1F128B88">
    <w:name w:val="24A5FB9ED90A426FBD008ADA1F128B88"/>
    <w:rsid w:val="00433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a5afdf98-2f75-4df9-ad6b-cdfd60655e59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2019-03-27T00:00:00</HeaderDate>
    <Office/>
    <Dnr>Ju2019/01058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20C61125-EA84-49FA-8DF5-DE742D26030A}"/>
</file>

<file path=customXml/itemProps3.xml><?xml version="1.0" encoding="utf-8"?>
<ds:datastoreItem xmlns:ds="http://schemas.openxmlformats.org/officeDocument/2006/customXml" ds:itemID="{C184A48C-D283-486A-93F5-51AA92508E5B}"/>
</file>

<file path=customXml/itemProps4.xml><?xml version="1.0" encoding="utf-8"?>
<ds:datastoreItem xmlns:ds="http://schemas.openxmlformats.org/officeDocument/2006/customXml" ds:itemID="{CAF4BB42-95BD-4B15-9ABA-64940053868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95C88E-AF5E-4A2F-9809-4D17880119B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445706-10C6-47A4-BC16-2F07C7C60A4F}"/>
</file>

<file path=customXml/itemProps7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Lundin</dc:creator>
  <cp:keywords/>
  <dc:description/>
  <cp:lastModifiedBy>Sofie Lundin</cp:lastModifiedBy>
  <cp:revision>9</cp:revision>
  <cp:lastPrinted>2019-03-22T10:28:00Z</cp:lastPrinted>
  <dcterms:created xsi:type="dcterms:W3CDTF">2019-03-18T08:13:00Z</dcterms:created>
  <dcterms:modified xsi:type="dcterms:W3CDTF">2019-03-26T14:01:00Z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b3abd6fd-2d6a-472c-acf4-fa12037ec8b0</vt:lpwstr>
  </property>
</Properties>
</file>